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bd71" w14:textId="bedb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2012 жылғы 24 желтоқсандағы № 9-1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2013 жылғы 19 қыркүйектегі № 18-1 шешімі. Батыс Қазақстан облысы Әділет департаментінде 2013 жылғы 26 қыркүйекте № 3345 болып тіркелді. Күші жойылды Батыс Қазақстан облысы Жәнібек ауданы мәслихатының 2014 жылғы 26 ақпандағы N 21-5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Жәнібек ауданы мәслихатының 26.02.2014 N 21-5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Жәнібек аудандық мәслихатының 2012 жылғы 24 желтоқсандағы № 9-1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3143 тіркелген, 2013 жылғы 1 қаңтарда, 11 қаңтарда, 18 қаңтарда, 25 қаңтарда, 1 ақпанда "Шұғыла"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"203 576 мың" деген сан "203 618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мың" деген сан "239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"1 938 795 мың" деген сан "1 936 986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кредиттеу" жолындағы "38 948 мың" деген сан "39 607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несиелер" жолындағы "38 948 мың" деген сан "39 607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операциялар бойынша сальдо" жолындағы "1 000 мың" деген сан "2 015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 активтерін сатып алу" жолындағы "1 000 мың" деген сан "2 150 мың"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Ж. Қайдаров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59"/>
        <w:gridCol w:w="273"/>
        <w:gridCol w:w="173"/>
        <w:gridCol w:w="8455"/>
        <w:gridCol w:w="212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1 945 094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203 618</w:t>
            </w:r>
          </w:p>
        </w:tc>
      </w:tr>
      <w:tr>
        <w:trPr>
          <w:trHeight w:val="22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39 679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31 045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</w:p>
        </w:tc>
      </w:tr>
      <w:tr>
        <w:trPr>
          <w:trHeight w:val="81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0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1 741 237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1 741 237</w:t>
            </w:r>
          </w:p>
        </w:tc>
      </w:tr>
      <w:tr>
        <w:trPr>
          <w:trHeight w:val="27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72"/>
        <w:gridCol w:w="786"/>
        <w:gridCol w:w="786"/>
        <w:gridCol w:w="7422"/>
        <w:gridCol w:w="20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1 936 986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161 755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44 875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104 527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қызметiн қамтамасыз ету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101 231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1 256 027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129 397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894 323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894 030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842 004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компьютерлiк сауаттылығын арттыруды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142 126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125 261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125 261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80 394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10 842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23 532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18 704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155 154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80 260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80 260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80 260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кешендi схемаларын, аудандық (облыстық) маңызы бар қалалардың, кенттердiң және өзге де ауылдық елдi мекендердiң бас жоспарларын әзiрлеу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өңiрлердi экономикалық дамытуға жәрдемдесу бойынша шараларды iске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бюджеттiк инвестициялық жобалардың және концессиялық жобалардың техникалық-экономикалық негiздемесiн әзiрлеу немесе түзету және сараптамасын жүргізу, консессиялық жобаларды консультациялық сүйемелдеу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АКТИВТЕРМЕН ЖАСАЛАТЫН ОПЕРАЦИЯЛАР БОЙЫНША САЛЬДО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-33 649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бюджеттен алдындағы борышын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