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69ac" w14:textId="6926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2012 жылғы 24 желтоқсандағы № 9-1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2013 жылғы 20 қарашадағы № 19-2 шешімі. Батыс Қазақстан облысы Әділет департаментінде 2013 жылғы 3 желтоқсанда № 3368 болып тіркелді. Күші жойылды Батыс Қазақстан облысы Жәнібек ауданы мәслихатының 2014 жылғы 26 ақпандағы N 21-5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Жәнібек ауданы мәслихатының 26.02.2014 N 21-5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мәслихатының 2012 жылғы 24 желтоқсандағы № 9-1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3143 тіркелген, 2013 жылғы 25 қаңтарда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"1 945 094 мың" деген сан "1 951 076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"1 741 237 мың" деген сан "1 747 219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"1 936 986 мың" деген сан "1 942 968 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Ж. Қайдаров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59"/>
        <w:gridCol w:w="273"/>
        <w:gridCol w:w="173"/>
        <w:gridCol w:w="8455"/>
        <w:gridCol w:w="21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1 951 076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203 618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39 859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</w:tr>
      <w:tr>
        <w:trPr>
          <w:trHeight w:val="8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799"/>
        <w:gridCol w:w="799"/>
        <w:gridCol w:w="7404"/>
        <w:gridCol w:w="204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1 942 968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1 254 035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892 331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компьютерлiк сауаттылығын арттыруды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жөнiндегi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кешендi схемаларын, аудандық (облыстық) маңызы бар қалалардың, кенттердiң және өзге де ауылдық елдi мекендердiң бас жоспарларын әзiрлеу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елдi-мекендердiң көшелерiн күрделi және орташа жөндеу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