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ca82" w14:textId="887c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2012 жылғы 24 желтоқсандағы № 9-1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2013 жылғы 20 желтоқсандағы № 20-2 шешімі. Батыс Қазақстан облысы Әділет департаментінде 2013 жылғы 28 желтоқсанда № 3390 болып тіркелді. Күші жойылды Батыс Қазақстан облысы Жәнібек ауданы мәслихатының 2014 жылғы 26 ақпандағы N 21-5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Жәнібек ауданы мәслихатының 26.02.2014 N 21-5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Жәнібек аудандық мәслихатының 2012 жылғы 24 желтоқсандағы № 9-1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3143 тіркелген, 2013 жылғы 25 қаңтарда "Шұғыла"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"1 951 076 мың" деген сан "1 950 392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"203 618 мың" деген сан "222 916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"239 мың" деген сан "5 072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 мың" деген сан "1 228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"1 747 219 мың" деген сан "1 721 176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"1 942 968 мың" деген сан "1 942 284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"4 000 мың" деген сан "3 998 тысяч"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Х. Хаби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  хатшысы                Т. З. Кадимов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20-2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559"/>
        <w:gridCol w:w="273"/>
        <w:gridCol w:w="173"/>
        <w:gridCol w:w="8455"/>
        <w:gridCol w:w="212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1 950 392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222 916</w:t>
            </w:r>
          </w:p>
        </w:tc>
      </w:tr>
      <w:tr>
        <w:trPr>
          <w:trHeight w:val="22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85 655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85 655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78 455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78 455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54 069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39 475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12 920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</w:t>
            </w:r>
          </w:p>
        </w:tc>
      </w:tr>
      <w:tr>
        <w:trPr>
          <w:trHeight w:val="81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5 072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0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салықиық емес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4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салықиық емес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4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</w:p>
        </w:tc>
      </w:tr>
      <w:tr>
        <w:trPr>
          <w:trHeight w:val="4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4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  мемлекеттiк мүлiктi сату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4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1 721 176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1 721 176</w:t>
            </w:r>
          </w:p>
        </w:tc>
      </w:tr>
      <w:tr>
        <w:trPr>
          <w:trHeight w:val="27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1 721 176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92"/>
        <w:gridCol w:w="799"/>
        <w:gridCol w:w="799"/>
        <w:gridCol w:w="7404"/>
        <w:gridCol w:w="204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180 463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46 410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108 243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қызметiн қамтамасыз ету жөнiндегi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1 253 355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891 651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891 358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839 332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компьютерлiк сауаттылығын арттыруды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140 126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25 492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10 711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154 754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жөнiндегi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кешендi схемаларын, аудандық (облыстық) маңызы бар қалалардың, кенттердiң және өзге де ауылдық елдi мекендердiң бас жоспарларын әзiрлеу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елдi-мекендердiң көшелерiн күрделi және орташа жөндеу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өңiрлердi экономикалық дамытуға жәрдемдесу бойынша шараларды iске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ауыл шаруашылығы және ветеринария бөлімі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АКТИВТЕРМЕН ЖАСАЛАТЫН ОПЕРАЦИЯЛАР БОЙЫНША САЛЬДО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-33 649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бюджеттен алдындағы борышын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