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d1388" w14:textId="3dd13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ауданы бойынша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әкімдігінің 2013 жылғы 22 ақпандағы № 122 қаулысы. Батыс Қазақстан облысы әділет департаментінде 2013 жылғы 11 наурызда № 3200 болып тіркелді. Күші жойылды - Батыс Қазақстан облысы Зеленов ауданы әкімдігінің 2015 жылғы 16 шілдедегі № 614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Зеленов ауданы әкімдігінің 16.07.2015 </w:t>
      </w:r>
      <w:r>
        <w:rPr>
          <w:rFonts w:ascii="Times New Roman"/>
          <w:b w:val="false"/>
          <w:i w:val="false"/>
          <w:color w:val="ff0000"/>
          <w:sz w:val="28"/>
        </w:rPr>
        <w:t>№ 614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"Халықты жұмыспен қамту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Заңдарына сәйкес, еңбек рыногындағы жағдай мен бюджет қаражатына қарай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Зеленов ауданы бойынша нысаналы топтарға жататын адамдардың қосымша тізбесі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"Зеленов аудандық жұмыспен қамту және әлеуметтік бағдарламалар бөлімі" мемлекеттік мекемесі және "Батыс Қазақстан облысы Зеленов ауданының жұмыспен қамту орталығы" мемлекеттік мекемесі осы қаулыдан туындайтын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Г. Кульжановаға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жариялағаннан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Унгарбеков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Зеленов ауданы бойынша нысаналы</w:t>
      </w:r>
      <w:r>
        <w:br/>
      </w:r>
      <w:r>
        <w:rPr>
          <w:rFonts w:ascii="Times New Roman"/>
          <w:b/>
          <w:i w:val="false"/>
          <w:color w:val="000000"/>
        </w:rPr>
        <w:t>топтарға жататын адамдардың</w:t>
      </w:r>
      <w:r>
        <w:br/>
      </w:r>
      <w:r>
        <w:rPr>
          <w:rFonts w:ascii="Times New Roman"/>
          <w:b/>
          <w:i w:val="false"/>
          <w:color w:val="000000"/>
        </w:rPr>
        <w:t>қосымша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Уәкілетті органда тіркелген жұмыссыздар.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