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5b19a" w14:textId="d25b1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Зеленов аудандық мәслихатының 2012 жылдың 20 желтоқсандағы № 8-2 "2013-2015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Зеленов аудандық мәслихаттың 2013 жылғы 26 желтоқсандағы № 20-1 шешімі. Батыс Қазақстан облысы Әділет департаментінде 2013 жылғы 28 желтоқсанда № 3388 болып тіркелді. Күші жойылды - Батыс Қазақстан облысы Зеленов аудандық мәслихатының 2014 жылғы 25 ақпандағы № 21-2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Батыс Қазақстан облысы Зеленов аудандық мәслихатының 25.02.2014 № 21-2 шешімімен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4 желтоқсандағы Бюджет 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Зеленов аудандық мәслихатының 2012 жылғы 20 желтоқсандағы № 8-2 "2013-2015 жылдарға арналған аудандық бюджет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(Нормативтік-құқықтық актілерді мемлекеттік тіркеу тізілімінде № 3136 тіркелген, 2013 жылғы 11 қаңтардағы "Ауыл тынысы"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тармақшадағы "3 986 325 мың" деген сан "3 944 356 мың"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"845 160 мың" деген сан "1 050 160 мың"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"3 029 708 мың" деген сан "2 782 739 мың"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тармақшадағы "3 990 887 мың" деген сан "3 948 918 мың"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тармақшадағы "24 653 мың" деген сан "29 100 мың"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"147 094 мың" деген сан "151 541 мың"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тармақшадағы "-31 215 мың" деген сан "-35 662 мың"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тармақшадағы "31 215 мың" деген сан "35 662 мың"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"қарыздар түсімі" жолындағы "145 404 мың" деген сан "149 851 мың"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3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тармақшадағы "538 623 мың" деген сан "534 323 мың"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жетінші абзацта "9 729 мың" деген сан "9 610 мың"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оныншы абзацта "19 252 мың" деген сан "19 385 мың"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 бірінші абзацта "180 221 мың" деген сан "180 040 мың"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 екінші абзацта "145 404 мың" деген сан "149 851 мың"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он үшінші абзацта "43 057 мың" деген сан "34 477 мың" деген санмен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2013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 Н. Дузбатыров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 хатшысы        Р. Исмагулов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26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20-1 шешіміне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8-2 шешіміне 1 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8"/>
        <w:gridCol w:w="517"/>
        <w:gridCol w:w="517"/>
        <w:gridCol w:w="307"/>
        <w:gridCol w:w="307"/>
        <w:gridCol w:w="7790"/>
        <w:gridCol w:w="2174"/>
      </w:tblGrid>
      <w:tr>
        <w:trPr>
          <w:trHeight w:val="16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 мың теңге</w:t>
            </w:r>
          </w:p>
        </w:tc>
      </w:tr>
      <w:tr>
        <w:trPr>
          <w:trHeight w:val="300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3 944 356</w:t>
            </w:r>
          </w:p>
        </w:tc>
      </w:tr>
      <w:tr>
        <w:trPr>
          <w:trHeight w:val="300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1 050 160</w:t>
            </w:r>
          </w:p>
        </w:tc>
      </w:tr>
      <w:tr>
        <w:trPr>
          <w:trHeight w:val="270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350 000</w:t>
            </w:r>
          </w:p>
        </w:tc>
      </w:tr>
      <w:tr>
        <w:trPr>
          <w:trHeight w:val="270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350 000</w:t>
            </w:r>
          </w:p>
        </w:tc>
      </w:tr>
      <w:tr>
        <w:trPr>
          <w:trHeight w:val="300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230 000</w:t>
            </w:r>
          </w:p>
        </w:tc>
      </w:tr>
      <w:tr>
        <w:trPr>
          <w:trHeight w:val="300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230 000</w:t>
            </w:r>
          </w:p>
        </w:tc>
      </w:tr>
      <w:tr>
        <w:trPr>
          <w:trHeight w:val="300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452 000</w:t>
            </w:r>
          </w:p>
        </w:tc>
      </w:tr>
      <w:tr>
        <w:trPr>
          <w:trHeight w:val="300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372 400</w:t>
            </w:r>
          </w:p>
        </w:tc>
      </w:tr>
      <w:tr>
        <w:trPr>
          <w:trHeight w:val="300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6 100</w:t>
            </w:r>
          </w:p>
        </w:tc>
      </w:tr>
      <w:tr>
        <w:trPr>
          <w:trHeight w:val="300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58 500</w:t>
            </w:r>
          </w:p>
        </w:tc>
      </w:tr>
      <w:tr>
        <w:trPr>
          <w:trHeight w:val="330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600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14 090</w:t>
            </w:r>
          </w:p>
        </w:tc>
      </w:tr>
      <w:tr>
        <w:trPr>
          <w:trHeight w:val="300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2 350</w:t>
            </w:r>
          </w:p>
        </w:tc>
      </w:tr>
      <w:tr>
        <w:trPr>
          <w:trHeight w:val="585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4 300</w:t>
            </w:r>
          </w:p>
        </w:tc>
      </w:tr>
      <w:tr>
        <w:trPr>
          <w:trHeight w:val="600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7 440</w:t>
            </w:r>
          </w:p>
        </w:tc>
      </w:tr>
      <w:tr>
        <w:trPr>
          <w:trHeight w:val="30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</w:tr>
      <w:tr>
        <w:trPr>
          <w:trHeight w:val="30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</w:tr>
      <w:tr>
        <w:trPr>
          <w:trHeight w:val="900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3 645</w:t>
            </w:r>
          </w:p>
        </w:tc>
      </w:tr>
      <w:tr>
        <w:trPr>
          <w:trHeight w:val="360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3 645</w:t>
            </w:r>
          </w:p>
        </w:tc>
      </w:tr>
      <w:tr>
        <w:trPr>
          <w:trHeight w:val="300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7 300</w:t>
            </w:r>
          </w:p>
        </w:tc>
      </w:tr>
      <w:tr>
        <w:trPr>
          <w:trHeight w:val="360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4 620</w:t>
            </w:r>
          </w:p>
        </w:tc>
      </w:tr>
      <w:tr>
        <w:trPr>
          <w:trHeight w:val="645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4 620</w:t>
            </w:r>
          </w:p>
        </w:tc>
      </w:tr>
      <w:tr>
        <w:trPr>
          <w:trHeight w:val="1680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1950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495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480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555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104 157</w:t>
            </w:r>
          </w:p>
        </w:tc>
      </w:tr>
      <w:tr>
        <w:trPr>
          <w:trHeight w:val="480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104 157</w:t>
            </w:r>
          </w:p>
        </w:tc>
      </w:tr>
      <w:tr>
        <w:trPr>
          <w:trHeight w:val="465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104 157</w:t>
            </w:r>
          </w:p>
        </w:tc>
      </w:tr>
      <w:tr>
        <w:trPr>
          <w:trHeight w:val="390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Трансферттердің түсімдері 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2 782 739</w:t>
            </w:r>
          </w:p>
        </w:tc>
      </w:tr>
      <w:tr>
        <w:trPr>
          <w:trHeight w:val="645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жоғарғы тұрған органдарынан түсетін трансферттер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2 782 739</w:t>
            </w:r>
          </w:p>
        </w:tc>
      </w:tr>
      <w:tr>
        <w:trPr>
          <w:trHeight w:val="345" w:hRule="atLeast"/>
        </w:trPr>
        <w:tc>
          <w:tcPr>
            <w:tcW w:w="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2 782 739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5"/>
        <w:gridCol w:w="535"/>
        <w:gridCol w:w="732"/>
        <w:gridCol w:w="712"/>
        <w:gridCol w:w="715"/>
        <w:gridCol w:w="6590"/>
        <w:gridCol w:w="2251"/>
      </w:tblGrid>
      <w:tr>
        <w:trPr>
          <w:trHeight w:val="16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3 948 918</w:t>
            </w:r>
          </w:p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сипаттағы мемлекеттiк қызметтер 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363 517</w:t>
            </w:r>
          </w:p>
        </w:tc>
      </w:tr>
      <w:tr>
        <w:trPr>
          <w:trHeight w:val="2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функцияларын орындайтын өкілді, атқарушы және басқа да органдар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338 887</w:t>
            </w:r>
          </w:p>
        </w:tc>
      </w:tr>
      <w:tr>
        <w:trPr>
          <w:trHeight w:val="27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13 664</w:t>
            </w:r>
          </w:p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13 664</w:t>
            </w:r>
          </w:p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64 721</w:t>
            </w:r>
          </w:p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63 921</w:t>
            </w:r>
          </w:p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260 502</w:t>
            </w:r>
          </w:p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260 272</w:t>
            </w:r>
          </w:p>
        </w:tc>
      </w:tr>
      <w:tr>
        <w:trPr>
          <w:trHeight w:val="3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260 272</w:t>
            </w:r>
          </w:p>
        </w:tc>
      </w:tr>
      <w:tr>
        <w:trPr>
          <w:trHeight w:val="6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58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24 630</w:t>
            </w:r>
          </w:p>
        </w:tc>
      </w:tr>
      <w:tr>
        <w:trPr>
          <w:trHeight w:val="6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24 630</w:t>
            </w:r>
          </w:p>
        </w:tc>
      </w:tr>
      <w:tr>
        <w:trPr>
          <w:trHeight w:val="9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24 630</w:t>
            </w:r>
          </w:p>
        </w:tc>
      </w:tr>
      <w:tr>
        <w:trPr>
          <w:trHeight w:val="3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1 836</w:t>
            </w:r>
          </w:p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1 836</w:t>
            </w:r>
          </w:p>
        </w:tc>
      </w:tr>
      <w:tr>
        <w:trPr>
          <w:trHeight w:val="36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1 836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1 836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2 696 213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172 838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172 838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 қызметін қамтамасыз ету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145 706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1 104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144 602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27 132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27 132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2 452 763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1 568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1 568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2 451 195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2 321 014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42 349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2 278 665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130 181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70 612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70 612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14 979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21 395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16 279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16 279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Үйде оқытылатын мүгедек балаларды жабдықпен, бағдарламалық қамтыммен қамтамасыз ету 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3 112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3 112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14 107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12 291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1 816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164 680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көмек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141 882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141 882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22 165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17 500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Жұмыссыздарды кәсіптік даярлау және қайта даярлау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4 665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8 995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8 995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16 412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 қаражаты есебінен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16 412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2 991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60 195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1 521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58 674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22 700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7 766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22 798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22 798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21 956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232 938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183 325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2 845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сақталуын ұйымдастыру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2 845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объектісіне техникалық паспорттар дайындау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180 480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180 480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180 040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29 641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29 641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29 641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29 641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19 972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17 194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Елді-мекендерде көшелерді жарықтандыру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12 695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Елді-мекендердің санитариясын қамтамасыз ету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 мен көгалдандыру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2 999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2 778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297 310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174 907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174 907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174 907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12 472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12 472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10 004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2 468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91 733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6 912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6 912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84 821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84 821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18 198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8 931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8 313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мәдениет, тілдерді дамыту, дене шынықтыру және спорт бөлімі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9 267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 мәдениет, тілдерді дамыту,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9 267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83 582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28 087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19 385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19 385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19 385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8 702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5 896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органның күрделі шығыстары 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2 656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8 713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8 713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8 713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46 782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46 782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46 782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46 782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10 158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10 158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сәулет, қала құрылысы және құрылыс бөлімі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10 158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Құрылыс, облыс қалаларының, аудандарының және елді-мекендерінің сәулеттік бейнесін жақсарту саласындағы мемлекеттік саясатты іске асыру және ауданның (облыстық маңызы бар қаланың) аумағын оңтайла және тиімді қала құрылыстық игеруді қамтамасыз ету жөніндегі қызметтер 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10 158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17 041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11 956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11 956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11 956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коммуникациялар саласындағы басқа да қызметтер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5 085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5 085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5 085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79 064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79 064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34 477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34 477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есебiнен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34 477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15 180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15 180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15 180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12 395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12 395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17 012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17 012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Шұғыл шығындарға арналған ауданның (облыстық маңызы бар қаланың) жергілікті атқарушы органының резерві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17 012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атқарушы органдардың облыстық бюджеттен қарыздар бойынша сыйақылар мен өзге де төлемдерді төлеу бойынша борышына қызмет көрсету 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2 399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2 399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2 399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2 399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29 100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Бюджеттік кредиттер 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151 541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151 541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151 541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151 541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151 541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берілген кредиттер есебінен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149 851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1 690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122 441</w:t>
            </w:r>
          </w:p>
        </w:tc>
      </w:tr>
      <w:tr>
        <w:trPr>
          <w:trHeight w:val="49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122 441</w:t>
            </w:r>
          </w:p>
        </w:tc>
      </w:tr>
      <w:tr>
        <w:trPr>
          <w:trHeight w:val="48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берілген, бюджеттік кредиттерді өтеу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122 441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Қаржылық активтермен операциялар бойынша сальдо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5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активтерді сатып алу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5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5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5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55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түсетін түсімдер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елден тыс жерлерде сатудан түсетін түсімдер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-35 662</w:t>
            </w:r>
          </w:p>
        </w:tc>
      </w:tr>
      <w:tr>
        <w:trPr>
          <w:trHeight w:val="48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35 662</w:t>
            </w:r>
          </w:p>
        </w:tc>
      </w:tr>
      <w:tr>
        <w:trPr>
          <w:trHeight w:val="48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149 851</w:t>
            </w:r>
          </w:p>
        </w:tc>
      </w:tr>
      <w:tr>
        <w:trPr>
          <w:trHeight w:val="48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149 851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158 788</w:t>
            </w:r>
          </w:p>
        </w:tc>
      </w:tr>
      <w:tr>
        <w:trPr>
          <w:trHeight w:val="46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158 788</w:t>
            </w:r>
          </w:p>
        </w:tc>
      </w:tr>
      <w:tr>
        <w:trPr>
          <w:trHeight w:val="46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158 788</w:t>
            </w:r>
          </w:p>
        </w:tc>
      </w:tr>
      <w:tr>
        <w:trPr>
          <w:trHeight w:val="39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158 788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4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</w:p>
        </w:tc>
        <w:tc>
          <w:tcPr>
            <w:tcW w:w="2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