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2576c3" w14:textId="b2576c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2014-2016 жылдарға арналған аудандық бюджет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Казталов аудандық мәслихатының 2013 жылғы 27 желтоқсандағы № 20-1 шешімі. Батыс Қазақстан облысының Әділет департаментінде 2014 жылғы 10 қаңтарда № 3401 болып тіркелді. Күші жойылды - Батыс Қазақстан облысы Казталов аудандық мәслихатының 2015 жылғы 16 наурыздағы № 32-5 шешімімен.</w:t>
      </w:r>
    </w:p>
    <w:p>
      <w:pPr>
        <w:spacing w:after="0"/>
        <w:ind w:left="0"/>
        <w:jc w:val="left"/>
      </w:pPr>
      <w:r>
        <w:rPr>
          <w:rFonts w:ascii="Times New Roman"/>
          <w:b w:val="false"/>
          <w:i w:val="false"/>
          <w:color w:val="ff0000"/>
          <w:sz w:val="28"/>
        </w:rPr>
        <w:t>      Ескерту. Күші жойылды - Батыс Қазақстан облысы Казталов аудандық мәслихатының 16.03.2015 № 32-5 шешімімен.</w:t>
      </w:r>
      <w:r>
        <w:br/>
      </w: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Казталов аудандық мәслихаты </w:t>
      </w:r>
      <w:r>
        <w:rPr>
          <w:rFonts w:ascii="Times New Roman"/>
          <w:b/>
          <w:i w:val="false"/>
          <w:color w:val="000000"/>
          <w:sz w:val="28"/>
        </w:rPr>
        <w:t>ШЕШІМ ҚАБЫЛДАДЫ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2014-2016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2014 жылға келесі көлемдерде бекітілсін:</w:t>
      </w:r>
      <w:r>
        <w:br/>
      </w:r>
      <w:r>
        <w:rPr>
          <w:rFonts w:ascii="Times New Roman"/>
          <w:b w:val="false"/>
          <w:i w:val="false"/>
          <w:color w:val="000000"/>
          <w:sz w:val="28"/>
        </w:rPr>
        <w:t>
      1) кірістер – 3 794 973 мың теңге, оның ішінде:</w:t>
      </w:r>
      <w:r>
        <w:br/>
      </w:r>
      <w:r>
        <w:rPr>
          <w:rFonts w:ascii="Times New Roman"/>
          <w:b w:val="false"/>
          <w:i w:val="false"/>
          <w:color w:val="000000"/>
          <w:sz w:val="28"/>
        </w:rPr>
        <w:t>
      салықтық түсімдер – 727 020 мың теңге;</w:t>
      </w:r>
      <w:r>
        <w:br/>
      </w:r>
      <w:r>
        <w:rPr>
          <w:rFonts w:ascii="Times New Roman"/>
          <w:b w:val="false"/>
          <w:i w:val="false"/>
          <w:color w:val="000000"/>
          <w:sz w:val="28"/>
        </w:rPr>
        <w:t>
      салықтық емес түсімдер – 4 001 мың теңге;</w:t>
      </w:r>
      <w:r>
        <w:br/>
      </w:r>
      <w:r>
        <w:rPr>
          <w:rFonts w:ascii="Times New Roman"/>
          <w:b w:val="false"/>
          <w:i w:val="false"/>
          <w:color w:val="000000"/>
          <w:sz w:val="28"/>
        </w:rPr>
        <w:t>
      негізгі капиталды сатудан түсетін түсімдер – 180 мың теңге;</w:t>
      </w:r>
      <w:r>
        <w:br/>
      </w:r>
      <w:r>
        <w:rPr>
          <w:rFonts w:ascii="Times New Roman"/>
          <w:b w:val="false"/>
          <w:i w:val="false"/>
          <w:color w:val="000000"/>
          <w:sz w:val="28"/>
        </w:rPr>
        <w:t>
      трансферттер түсімі – 3 063 772 мың теңге;</w:t>
      </w:r>
      <w:r>
        <w:br/>
      </w:r>
      <w:r>
        <w:rPr>
          <w:rFonts w:ascii="Times New Roman"/>
          <w:b w:val="false"/>
          <w:i w:val="false"/>
          <w:color w:val="000000"/>
          <w:sz w:val="28"/>
        </w:rPr>
        <w:t>
      2) шығындар – 3 794 723 мың теңге;</w:t>
      </w:r>
      <w:r>
        <w:br/>
      </w:r>
      <w:r>
        <w:rPr>
          <w:rFonts w:ascii="Times New Roman"/>
          <w:b w:val="false"/>
          <w:i w:val="false"/>
          <w:color w:val="000000"/>
          <w:sz w:val="28"/>
        </w:rPr>
        <w:t>
      3) таза бюджеттік кредиттеу – 73 169 мың теңге, оның ішінде:</w:t>
      </w:r>
      <w:r>
        <w:br/>
      </w:r>
      <w:r>
        <w:rPr>
          <w:rFonts w:ascii="Times New Roman"/>
          <w:b w:val="false"/>
          <w:i w:val="false"/>
          <w:color w:val="000000"/>
          <w:sz w:val="28"/>
        </w:rPr>
        <w:t>
      бюджеттік кредиттер – 83 962 мың теңге;</w:t>
      </w:r>
      <w:r>
        <w:br/>
      </w:r>
      <w:r>
        <w:rPr>
          <w:rFonts w:ascii="Times New Roman"/>
          <w:b w:val="false"/>
          <w:i w:val="false"/>
          <w:color w:val="000000"/>
          <w:sz w:val="28"/>
        </w:rPr>
        <w:t>
      бюджеттік кредиттерді өтеу – 10 793 мың теңге;</w:t>
      </w:r>
      <w:r>
        <w:br/>
      </w:r>
      <w:r>
        <w:rPr>
          <w:rFonts w:ascii="Times New Roman"/>
          <w:b w:val="false"/>
          <w:i w:val="false"/>
          <w:color w:val="000000"/>
          <w:sz w:val="28"/>
        </w:rPr>
        <w:t>
      4) қаржы активтерімен операциялар бойынша сальдо – 0 мың теңге, оның ішінде:</w:t>
      </w:r>
      <w:r>
        <w:br/>
      </w:r>
      <w:r>
        <w:rPr>
          <w:rFonts w:ascii="Times New Roman"/>
          <w:b w:val="false"/>
          <w:i w:val="false"/>
          <w:color w:val="000000"/>
          <w:sz w:val="28"/>
        </w:rPr>
        <w:t>
      қаржы активтерін сатып алу – 0 мың теңге;</w:t>
      </w:r>
      <w:r>
        <w:br/>
      </w:r>
      <w:r>
        <w:rPr>
          <w:rFonts w:ascii="Times New Roman"/>
          <w:b w:val="false"/>
          <w:i w:val="false"/>
          <w:color w:val="000000"/>
          <w:sz w:val="28"/>
        </w:rPr>
        <w:t>
      мемлекеттің қаржы активтерін сатудан түсетін түсімдер – 0 мың теңге;</w:t>
      </w:r>
      <w:r>
        <w:br/>
      </w:r>
      <w:r>
        <w:rPr>
          <w:rFonts w:ascii="Times New Roman"/>
          <w:b w:val="false"/>
          <w:i w:val="false"/>
          <w:color w:val="000000"/>
          <w:sz w:val="28"/>
        </w:rPr>
        <w:t>
      5) бюджет тапшылығы (профициті) – -72 919 мың теңге;</w:t>
      </w:r>
      <w:r>
        <w:br/>
      </w:r>
      <w:r>
        <w:rPr>
          <w:rFonts w:ascii="Times New Roman"/>
          <w:b w:val="false"/>
          <w:i w:val="false"/>
          <w:color w:val="000000"/>
          <w:sz w:val="28"/>
        </w:rPr>
        <w:t>
      6) бюджет тапшылығын қаржыландыру (профицитін пайдалану) - 72 919 мың теңге:</w:t>
      </w:r>
      <w:r>
        <w:br/>
      </w:r>
      <w:r>
        <w:rPr>
          <w:rFonts w:ascii="Times New Roman"/>
          <w:b w:val="false"/>
          <w:i w:val="false"/>
          <w:color w:val="000000"/>
          <w:sz w:val="28"/>
        </w:rPr>
        <w:t>
      қарыздар түсімі – 83 340 мың теңге;</w:t>
      </w:r>
      <w:r>
        <w:br/>
      </w:r>
      <w:r>
        <w:rPr>
          <w:rFonts w:ascii="Times New Roman"/>
          <w:b w:val="false"/>
          <w:i w:val="false"/>
          <w:color w:val="000000"/>
          <w:sz w:val="28"/>
        </w:rPr>
        <w:t>
      қарыздарды өтеу – 10 793 мың теңге;</w:t>
      </w:r>
      <w:r>
        <w:br/>
      </w:r>
      <w:r>
        <w:rPr>
          <w:rFonts w:ascii="Times New Roman"/>
          <w:b w:val="false"/>
          <w:i w:val="false"/>
          <w:color w:val="000000"/>
          <w:sz w:val="28"/>
        </w:rPr>
        <w:t>
      бюджет қаражатының пайдаланылатын қалдықтары - 372 мың теңг.</w:t>
      </w:r>
      <w:r>
        <w:br/>
      </w:r>
      <w:r>
        <w:rPr>
          <w:rFonts w:ascii="Times New Roman"/>
          <w:b w:val="false"/>
          <w:i w:val="false"/>
          <w:color w:val="000000"/>
          <w:sz w:val="28"/>
        </w:rPr>
        <w:t>
</w:t>
      </w:r>
      <w:r>
        <w:rPr>
          <w:rFonts w:ascii="Times New Roman"/>
          <w:b w:val="false"/>
          <w:i w:val="false"/>
          <w:color w:val="ff0000"/>
          <w:sz w:val="28"/>
        </w:rPr>
        <w:t xml:space="preserve">      Ескерту. 1 тармақ жаңа редакцияда - Батыс Қазақстан облысы Казталов аудандық мәслихатының 24.12.2014 </w:t>
      </w:r>
      <w:r>
        <w:rPr>
          <w:rFonts w:ascii="Times New Roman"/>
          <w:b w:val="false"/>
          <w:i w:val="false"/>
          <w:color w:val="ff0000"/>
          <w:sz w:val="28"/>
        </w:rPr>
        <w:t>№ 31-1</w:t>
      </w:r>
      <w:r>
        <w:rPr>
          <w:rFonts w:ascii="Times New Roman"/>
          <w:b w:val="false"/>
          <w:i w:val="false"/>
          <w:color w:val="ff0000"/>
          <w:sz w:val="28"/>
        </w:rPr>
        <w:t xml:space="preserve"> шешімдерімен (01.01.2014 бастап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2. 2014 жылға арналған аудандық бюджет түсімдері Қазақстан Республикасының Бюджет </w:t>
      </w:r>
      <w:r>
        <w:rPr>
          <w:rFonts w:ascii="Times New Roman"/>
          <w:b w:val="false"/>
          <w:i w:val="false"/>
          <w:color w:val="000000"/>
          <w:sz w:val="28"/>
        </w:rPr>
        <w:t>кодексіне</w:t>
      </w:r>
      <w:r>
        <w:rPr>
          <w:rFonts w:ascii="Times New Roman"/>
          <w:b w:val="false"/>
          <w:i w:val="false"/>
          <w:color w:val="000000"/>
          <w:sz w:val="28"/>
        </w:rPr>
        <w:t xml:space="preserve">, Батыс Қазақстан облыстық мәслихатының 2013 жылдың 13 желтоқсандағы № 14-3 "2014-2016 жылдарға арналған облыстық бюджет туралы" </w:t>
      </w:r>
      <w:r>
        <w:rPr>
          <w:rFonts w:ascii="Times New Roman"/>
          <w:b w:val="false"/>
          <w:i w:val="false"/>
          <w:color w:val="000000"/>
          <w:sz w:val="28"/>
        </w:rPr>
        <w:t>шешіміне</w:t>
      </w:r>
      <w:r>
        <w:rPr>
          <w:rFonts w:ascii="Times New Roman"/>
          <w:b w:val="false"/>
          <w:i w:val="false"/>
          <w:color w:val="000000"/>
          <w:sz w:val="28"/>
        </w:rPr>
        <w:t xml:space="preserve"> сәйкес және осы шешімнің </w:t>
      </w:r>
      <w:r>
        <w:rPr>
          <w:rFonts w:ascii="Times New Roman"/>
          <w:b w:val="false"/>
          <w:i w:val="false"/>
          <w:color w:val="000000"/>
          <w:sz w:val="28"/>
        </w:rPr>
        <w:t>4 тармағына</w:t>
      </w:r>
      <w:r>
        <w:rPr>
          <w:rFonts w:ascii="Times New Roman"/>
          <w:b w:val="false"/>
          <w:i w:val="false"/>
          <w:color w:val="000000"/>
          <w:sz w:val="28"/>
        </w:rPr>
        <w:t xml:space="preserve"> сәйкес қалыптастырылады.</w:t>
      </w:r>
      <w:r>
        <w:br/>
      </w:r>
      <w:r>
        <w:rPr>
          <w:rFonts w:ascii="Times New Roman"/>
          <w:b w:val="false"/>
          <w:i w:val="false"/>
          <w:color w:val="000000"/>
          <w:sz w:val="28"/>
        </w:rPr>
        <w:t>
      </w:t>
      </w:r>
      <w:r>
        <w:rPr>
          <w:rFonts w:ascii="Times New Roman"/>
          <w:b w:val="false"/>
          <w:i w:val="false"/>
          <w:color w:val="000000"/>
          <w:sz w:val="28"/>
        </w:rPr>
        <w:t xml:space="preserve">3. Қазақстан Республикасының "2014-2016 жылдарға арналған республикалық бюджет туралы" Заңының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баптары қатерге және басшылыққа алынсын.</w:t>
      </w:r>
      <w:r>
        <w:br/>
      </w:r>
      <w:r>
        <w:rPr>
          <w:rFonts w:ascii="Times New Roman"/>
          <w:b w:val="false"/>
          <w:i w:val="false"/>
          <w:color w:val="000000"/>
          <w:sz w:val="28"/>
        </w:rPr>
        <w:t>
      </w:t>
      </w:r>
      <w:r>
        <w:rPr>
          <w:rFonts w:ascii="Times New Roman"/>
          <w:b w:val="false"/>
          <w:i w:val="false"/>
          <w:color w:val="000000"/>
          <w:sz w:val="28"/>
        </w:rPr>
        <w:t>4. 2014 жылға арналған аудандық бюджетте республикалық және облыстық бюджеттен бөлінетін нысаналы трансферттердің және кредиттердің жалпы сомасы 677 523 мың теңге көлемінде ескерілсін, соның ішінде:</w:t>
      </w:r>
      <w:r>
        <w:br/>
      </w:r>
      <w:r>
        <w:rPr>
          <w:rFonts w:ascii="Times New Roman"/>
          <w:b w:val="false"/>
          <w:i w:val="false"/>
          <w:color w:val="000000"/>
          <w:sz w:val="28"/>
        </w:rPr>
        <w:t>
      негізгі орта және жалпы орта білім беретін мемлекеттік мекемелердегі физика, химия, биология кабинеттерін оқу жабдығымен жарақтандыруға - 12 291 мың теңге;</w:t>
      </w:r>
      <w:r>
        <w:br/>
      </w:r>
      <w:r>
        <w:rPr>
          <w:rFonts w:ascii="Times New Roman"/>
          <w:b w:val="false"/>
          <w:i w:val="false"/>
          <w:color w:val="000000"/>
          <w:sz w:val="28"/>
        </w:rPr>
        <w:t>
      мектепке дейінгі білім беру ұйымдарында мемлекеттік білім беру тапсырысын іске асыруға - 110 953 мың теңге;</w:t>
      </w:r>
      <w:r>
        <w:br/>
      </w:r>
      <w:r>
        <w:rPr>
          <w:rFonts w:ascii="Times New Roman"/>
          <w:b w:val="false"/>
          <w:i w:val="false"/>
          <w:color w:val="000000"/>
          <w:sz w:val="28"/>
        </w:rPr>
        <w:t>
      үш деңгейлі жүйе бойынша біліктілігін арттырудан өткен мұғалімдерге еңбекақыны көтеруге - 7 728 мың теңге;</w:t>
      </w:r>
      <w:r>
        <w:br/>
      </w:r>
      <w:r>
        <w:rPr>
          <w:rFonts w:ascii="Times New Roman"/>
          <w:b w:val="false"/>
          <w:i w:val="false"/>
          <w:color w:val="000000"/>
          <w:sz w:val="28"/>
        </w:rPr>
        <w:t>
      жергілікті атқарушы органда кезекте тұрғандарға тұрғын үй салуға - 13 429 мың теңге;</w:t>
      </w:r>
      <w:r>
        <w:br/>
      </w:r>
      <w:r>
        <w:rPr>
          <w:rFonts w:ascii="Times New Roman"/>
          <w:b w:val="false"/>
          <w:i w:val="false"/>
          <w:color w:val="000000"/>
          <w:sz w:val="28"/>
        </w:rPr>
        <w:t>
      инженерлік-коммуникациялық инфрақұрылымды жобалауға, дамытуға, жайластыруға және (немесе) сатып алуға - 100 000 мың теңге;</w:t>
      </w:r>
      <w:r>
        <w:br/>
      </w:r>
      <w:r>
        <w:rPr>
          <w:rFonts w:ascii="Times New Roman"/>
          <w:b w:val="false"/>
          <w:i w:val="false"/>
          <w:color w:val="000000"/>
          <w:sz w:val="28"/>
        </w:rPr>
        <w:t>
      Талдыапан ауылында су құбыры құрылысының жобалық-сметалық құжаттамасын әзірлеуге - 19 893 мың теңге;</w:t>
      </w:r>
      <w:r>
        <w:br/>
      </w:r>
      <w:r>
        <w:rPr>
          <w:rFonts w:ascii="Times New Roman"/>
          <w:b w:val="false"/>
          <w:i w:val="false"/>
          <w:color w:val="000000"/>
          <w:sz w:val="28"/>
        </w:rPr>
        <w:t>
      "Бостандық, Ақпатер, Жалпақтал, Қайынды, Жаңажол ауылдарында су құбырын қайта құру" жобалық-сметалық құжаттаманы әзірлеуге - 24 050 мың теңге;</w:t>
      </w:r>
      <w:r>
        <w:br/>
      </w:r>
      <w:r>
        <w:rPr>
          <w:rFonts w:ascii="Times New Roman"/>
          <w:b w:val="false"/>
          <w:i w:val="false"/>
          <w:color w:val="000000"/>
          <w:sz w:val="28"/>
        </w:rPr>
        <w:t>
      Болашақ ауылын сумен жабдықтауға - 76 230 мың теңге;</w:t>
      </w:r>
      <w:r>
        <w:br/>
      </w:r>
      <w:r>
        <w:rPr>
          <w:rFonts w:ascii="Times New Roman"/>
          <w:b w:val="false"/>
          <w:i w:val="false"/>
          <w:color w:val="000000"/>
          <w:sz w:val="28"/>
        </w:rPr>
        <w:t>
      Жалпақтал ауылының мәдениет үйі ғимаратын күрделі жөндеуге – 12 816 мың теңге;</w:t>
      </w:r>
      <w:r>
        <w:br/>
      </w:r>
      <w:r>
        <w:rPr>
          <w:rFonts w:ascii="Times New Roman"/>
          <w:b w:val="false"/>
          <w:i w:val="false"/>
          <w:color w:val="000000"/>
          <w:sz w:val="28"/>
        </w:rPr>
        <w:t>
      Казталов ауылының мәдениет үйі ғимаратын күрделі жөндеуге – 8 019 мың теңге;</w:t>
      </w:r>
      <w:r>
        <w:br/>
      </w:r>
      <w:r>
        <w:rPr>
          <w:rFonts w:ascii="Times New Roman"/>
          <w:b w:val="false"/>
          <w:i w:val="false"/>
          <w:color w:val="000000"/>
          <w:sz w:val="28"/>
        </w:rPr>
        <w:t>
      мамандарды әлеуметтік қолдау шараларын іске асыру үшін берілетін кредиттер - 83 340 мың теңге;</w:t>
      </w:r>
      <w:r>
        <w:br/>
      </w:r>
      <w:r>
        <w:rPr>
          <w:rFonts w:ascii="Times New Roman"/>
          <w:b w:val="false"/>
          <w:i w:val="false"/>
          <w:color w:val="000000"/>
          <w:sz w:val="28"/>
        </w:rPr>
        <w:t>
      мектепке дейінгі білім беру ұйымдарында мемлекеттік білім беру тапсырысын іске асыруға, оның ішінде 10 пайыз мөлшерінде ай сайынғы үстем ақы төлеуге – 6 303 мың теңге;</w:t>
      </w:r>
      <w:r>
        <w:br/>
      </w:r>
      <w:r>
        <w:rPr>
          <w:rFonts w:ascii="Times New Roman"/>
          <w:b w:val="false"/>
          <w:i w:val="false"/>
          <w:color w:val="000000"/>
          <w:sz w:val="28"/>
        </w:rPr>
        <w:t>
      мемлекеттік атаулы әлеуметтік көмек төлеуге – 2 693 мың теңге;</w:t>
      </w:r>
      <w:r>
        <w:br/>
      </w:r>
      <w:r>
        <w:rPr>
          <w:rFonts w:ascii="Times New Roman"/>
          <w:b w:val="false"/>
          <w:i w:val="false"/>
          <w:color w:val="000000"/>
          <w:sz w:val="28"/>
        </w:rPr>
        <w:t>
      18 жасқа дейінгі балаларға мемлекеттік жәрдемақылар төлеуге – 3 045 мың теңге;</w:t>
      </w:r>
      <w:r>
        <w:br/>
      </w:r>
      <w:r>
        <w:rPr>
          <w:rFonts w:ascii="Times New Roman"/>
          <w:b w:val="false"/>
          <w:i w:val="false"/>
          <w:color w:val="000000"/>
          <w:sz w:val="28"/>
        </w:rPr>
        <w:t>
      мемлекеттік мекемелердің мемлекеттік қызметшілер болып табылмайтын жұмыскерлерінің, сондай-ақ жергілікті бюджеттерден қаржыландырылатын мемлекеттік кәсіпорындардың жұмыскерлерінің лауазымдық айлықақысына ерекше еңбек жағдайлары үшін ай сайынғы үстемақы төлеуге – 134 415 мың теңге;</w:t>
      </w:r>
      <w:r>
        <w:br/>
      </w:r>
      <w:r>
        <w:rPr>
          <w:rFonts w:ascii="Times New Roman"/>
          <w:b w:val="false"/>
          <w:i w:val="false"/>
          <w:color w:val="000000"/>
          <w:sz w:val="28"/>
        </w:rPr>
        <w:t>
      Жалпақтал ауылында 14 бір пәтерлі коммуналдық-жалдамалы тұрғын үйлер құрылысына – 49 918 мың теңге;</w:t>
      </w:r>
      <w:r>
        <w:br/>
      </w:r>
      <w:r>
        <w:rPr>
          <w:rFonts w:ascii="Times New Roman"/>
          <w:b w:val="false"/>
          <w:i w:val="false"/>
          <w:color w:val="000000"/>
          <w:sz w:val="28"/>
        </w:rPr>
        <w:t>
      аудан бюджетіне ағымдағы іс шаралар шығындарына – 12 400 мың теңге.</w:t>
      </w:r>
      <w:r>
        <w:br/>
      </w:r>
      <w:r>
        <w:rPr>
          <w:rFonts w:ascii="Times New Roman"/>
          <w:b w:val="false"/>
          <w:i w:val="false"/>
          <w:color w:val="000000"/>
          <w:sz w:val="28"/>
        </w:rPr>
        <w:t>
</w:t>
      </w:r>
      <w:r>
        <w:rPr>
          <w:rFonts w:ascii="Times New Roman"/>
          <w:b w:val="false"/>
          <w:i w:val="false"/>
          <w:color w:val="ff0000"/>
          <w:sz w:val="28"/>
        </w:rPr>
        <w:t xml:space="preserve">      Ескерту. 4 тармаққа өзгерістер енгізілді - Батыс Қазақстан облысы Казталов аудандық мәслихатының 29.04.2014 </w:t>
      </w:r>
      <w:r>
        <w:rPr>
          <w:rFonts w:ascii="Times New Roman"/>
          <w:b w:val="false"/>
          <w:i w:val="false"/>
          <w:color w:val="ff0000"/>
          <w:sz w:val="28"/>
        </w:rPr>
        <w:t>№ 24-1</w:t>
      </w:r>
      <w:r>
        <w:rPr>
          <w:rFonts w:ascii="Times New Roman"/>
          <w:b w:val="false"/>
          <w:i w:val="false"/>
          <w:color w:val="ff0000"/>
          <w:sz w:val="28"/>
        </w:rPr>
        <w:t xml:space="preserve"> (01.01.2014 бастап қолданысқа енгізіледі), 05.08.2014 </w:t>
      </w:r>
      <w:r>
        <w:rPr>
          <w:rFonts w:ascii="Times New Roman"/>
          <w:b w:val="false"/>
          <w:i w:val="false"/>
          <w:color w:val="ff0000"/>
          <w:sz w:val="28"/>
        </w:rPr>
        <w:t>№ 27-2</w:t>
      </w:r>
      <w:r>
        <w:rPr>
          <w:rFonts w:ascii="Times New Roman"/>
          <w:b w:val="false"/>
          <w:i w:val="false"/>
          <w:color w:val="ff0000"/>
          <w:sz w:val="28"/>
        </w:rPr>
        <w:t xml:space="preserve">(01.01.2014 бастап қолданысқа енгізіледі), 10.10.2014 </w:t>
      </w:r>
      <w:r>
        <w:rPr>
          <w:rFonts w:ascii="Times New Roman"/>
          <w:b w:val="false"/>
          <w:i w:val="false"/>
          <w:color w:val="ff0000"/>
          <w:sz w:val="28"/>
        </w:rPr>
        <w:t>№ 28-1</w:t>
      </w:r>
      <w:r>
        <w:rPr>
          <w:rFonts w:ascii="Times New Roman"/>
          <w:b w:val="false"/>
          <w:i w:val="false"/>
          <w:color w:val="ff0000"/>
          <w:sz w:val="28"/>
        </w:rPr>
        <w:t xml:space="preserve"> (01.01.2014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xml:space="preserve">5. Жергілікті атқарушы органдарға қарасты мемлекеттік мекемелер ұсынатын қызметтер мен тауарларды өткізуден түсетін ақшалар Қазақстан Республикасының Бюджет </w:t>
      </w:r>
      <w:r>
        <w:rPr>
          <w:rFonts w:ascii="Times New Roman"/>
          <w:b w:val="false"/>
          <w:i w:val="false"/>
          <w:color w:val="000000"/>
          <w:sz w:val="28"/>
        </w:rPr>
        <w:t>кодексі</w:t>
      </w:r>
      <w:r>
        <w:rPr>
          <w:rFonts w:ascii="Times New Roman"/>
          <w:b w:val="false"/>
          <w:i w:val="false"/>
          <w:color w:val="000000"/>
          <w:sz w:val="28"/>
        </w:rPr>
        <w:t xml:space="preserve"> және Қазақстан Республикасының Үкіметі анықтаған тәртіпте пайдаланылады.</w:t>
      </w:r>
      <w:r>
        <w:br/>
      </w:r>
      <w:r>
        <w:rPr>
          <w:rFonts w:ascii="Times New Roman"/>
          <w:b w:val="false"/>
          <w:i w:val="false"/>
          <w:color w:val="000000"/>
          <w:sz w:val="28"/>
        </w:rPr>
        <w:t>
      </w:t>
      </w:r>
      <w:r>
        <w:rPr>
          <w:rFonts w:ascii="Times New Roman"/>
          <w:b w:val="false"/>
          <w:i w:val="false"/>
          <w:color w:val="000000"/>
          <w:sz w:val="28"/>
        </w:rPr>
        <w:t>6. 2014 жылға арналған ауданның жергілікті атқарушы органдардың резерві 11 341 мың теңге көлемінде бекітілсін.</w:t>
      </w:r>
      <w:r>
        <w:br/>
      </w:r>
      <w:r>
        <w:rPr>
          <w:rFonts w:ascii="Times New Roman"/>
          <w:b w:val="false"/>
          <w:i w:val="false"/>
          <w:color w:val="000000"/>
          <w:sz w:val="28"/>
        </w:rPr>
        <w:t>
</w:t>
      </w:r>
      <w:r>
        <w:rPr>
          <w:rFonts w:ascii="Times New Roman"/>
          <w:b w:val="false"/>
          <w:i w:val="false"/>
          <w:color w:val="ff0000"/>
          <w:sz w:val="28"/>
        </w:rPr>
        <w:t xml:space="preserve">      Ескерту. 6 тармаққа өзгерістер енгізілді - Батыс Қазақстан облысы Казталов аудандық мәслихатының 29.04.2014 </w:t>
      </w:r>
      <w:r>
        <w:rPr>
          <w:rFonts w:ascii="Times New Roman"/>
          <w:b w:val="false"/>
          <w:i w:val="false"/>
          <w:color w:val="ff0000"/>
          <w:sz w:val="28"/>
        </w:rPr>
        <w:t>№ 24-1</w:t>
      </w:r>
      <w:r>
        <w:rPr>
          <w:rFonts w:ascii="Times New Roman"/>
          <w:b w:val="false"/>
          <w:i w:val="false"/>
          <w:color w:val="ff0000"/>
          <w:sz w:val="28"/>
        </w:rPr>
        <w:t xml:space="preserve"> (01.01.2014 бастап қолданысқа енгізіледі), 05.08.2014 </w:t>
      </w:r>
      <w:r>
        <w:rPr>
          <w:rFonts w:ascii="Times New Roman"/>
          <w:b w:val="false"/>
          <w:i w:val="false"/>
          <w:color w:val="ff0000"/>
          <w:sz w:val="28"/>
        </w:rPr>
        <w:t>№ 27-2</w:t>
      </w:r>
      <w:r>
        <w:rPr>
          <w:rFonts w:ascii="Times New Roman"/>
          <w:b w:val="false"/>
          <w:i w:val="false"/>
          <w:color w:val="ff0000"/>
          <w:sz w:val="28"/>
        </w:rPr>
        <w:t xml:space="preserve"> (01.01.2014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7. 2014 жылдың 1 қаңтарынан бастап ауылдық елді-мекендерде жұмыс істейтін денсаулық сақтау, әлеуметтік қамсыздандыру, білім беру, мәдениет, спорт және ветеринария мамандарына қызметтің осы түрлерімен қалалық жағдайда айналысатын мамандардың ставкаларымен салыстырғанда 25% айлықақы мен тарифтік ставкаларын көтеру белгіленсін.</w:t>
      </w:r>
      <w:r>
        <w:br/>
      </w:r>
      <w:r>
        <w:rPr>
          <w:rFonts w:ascii="Times New Roman"/>
          <w:b w:val="false"/>
          <w:i w:val="false"/>
          <w:color w:val="000000"/>
          <w:sz w:val="28"/>
        </w:rPr>
        <w:t>
      </w:t>
      </w:r>
      <w:r>
        <w:rPr>
          <w:rFonts w:ascii="Times New Roman"/>
          <w:b w:val="false"/>
          <w:i w:val="false"/>
          <w:color w:val="000000"/>
          <w:sz w:val="28"/>
        </w:rPr>
        <w:t xml:space="preserve">8. 2014 жылға арналған жергілікті бюджетті атқару процесінде секвестрлеуге жатпайтын жергілікті бюджеттік бағдарламалардың тізбесі </w:t>
      </w:r>
      <w:r>
        <w:rPr>
          <w:rFonts w:ascii="Times New Roman"/>
          <w:b w:val="false"/>
          <w:i w:val="false"/>
          <w:color w:val="000000"/>
          <w:sz w:val="28"/>
        </w:rPr>
        <w:t>4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xml:space="preserve">9. Казталов ауданының ауылдық округтерінің 2014 жылға арналған бюджеттік бағдарламалары </w:t>
      </w:r>
      <w:r>
        <w:rPr>
          <w:rFonts w:ascii="Times New Roman"/>
          <w:b w:val="false"/>
          <w:i w:val="false"/>
          <w:color w:val="000000"/>
          <w:sz w:val="28"/>
        </w:rPr>
        <w:t>5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10. Осы шешім 2014 жылдың 1 қаңтарынан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Рамазанов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Ғазизов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Казталов аудандық мәслихатының</w:t>
            </w:r>
            <w:r>
              <w:br/>
            </w:r>
            <w:r>
              <w:rPr>
                <w:rFonts w:ascii="Times New Roman"/>
                <w:b w:val="false"/>
                <w:i w:val="false"/>
                <w:color w:val="000000"/>
                <w:sz w:val="20"/>
              </w:rPr>
              <w:t>2013 жылғы 27 желтоқсандағы</w:t>
            </w:r>
            <w:r>
              <w:br/>
            </w:r>
            <w:r>
              <w:rPr>
                <w:rFonts w:ascii="Times New Roman"/>
                <w:b w:val="false"/>
                <w:i w:val="false"/>
                <w:color w:val="000000"/>
                <w:sz w:val="20"/>
              </w:rPr>
              <w:t>№ 20-1 шешіміне 1 қосымша</w:t>
            </w:r>
          </w:p>
        </w:tc>
      </w:tr>
    </w:tbl>
    <w:p>
      <w:pPr>
        <w:spacing w:after="0"/>
        <w:ind w:left="0"/>
        <w:jc w:val="left"/>
      </w:pPr>
      <w:r>
        <w:rPr>
          <w:rFonts w:ascii="Times New Roman"/>
          <w:b/>
          <w:i w:val="false"/>
          <w:color w:val="000000"/>
        </w:rPr>
        <w:t xml:space="preserve"> 2014 жылға арналған аудандық бюджет</w:t>
      </w:r>
    </w:p>
    <w:p>
      <w:pPr>
        <w:spacing w:after="0"/>
        <w:ind w:left="0"/>
        <w:jc w:val="left"/>
      </w:pPr>
      <w:r>
        <w:rPr>
          <w:rFonts w:ascii="Times New Roman"/>
          <w:b w:val="false"/>
          <w:i w:val="false"/>
          <w:color w:val="ff0000"/>
          <w:sz w:val="28"/>
        </w:rPr>
        <w:t xml:space="preserve">      Ескерту. 1 қосымша жаңа редакцияда - Батыс Қазақстан облысы Казталов аудандық мәслихатының 24.12.2014 </w:t>
      </w:r>
      <w:r>
        <w:rPr>
          <w:rFonts w:ascii="Times New Roman"/>
          <w:b w:val="false"/>
          <w:i w:val="false"/>
          <w:color w:val="ff0000"/>
          <w:sz w:val="28"/>
        </w:rPr>
        <w:t>№ 31-1</w:t>
      </w:r>
      <w:r>
        <w:rPr>
          <w:rFonts w:ascii="Times New Roman"/>
          <w:b w:val="false"/>
          <w:i w:val="false"/>
          <w:color w:val="ff0000"/>
          <w:sz w:val="28"/>
        </w:rPr>
        <w:t xml:space="preserve"> шешімімен (01.01.2014 бастап қолданысқа енгізіледі).</w:t>
      </w:r>
      <w:r>
        <w:br/>
      </w:r>
      <w:r>
        <w:rPr>
          <w:rFonts w:ascii="Times New Roman"/>
          <w:b w:val="false"/>
          <w:i w:val="false"/>
          <w:color w:val="000000"/>
          <w:sz w:val="28"/>
        </w:rPr>
        <w:t>
      мың теңге</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1"/>
        <w:gridCol w:w="1098"/>
        <w:gridCol w:w="641"/>
        <w:gridCol w:w="411"/>
        <w:gridCol w:w="5468"/>
        <w:gridCol w:w="404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40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 Кірістер</w:t>
            </w:r>
            <w:r>
              <w:br/>
            </w:r>
            <w:r>
              <w:rPr>
                <w:rFonts w:ascii="Times New Roman"/>
                <w:b w:val="false"/>
                <w:i w:val="false"/>
                <w:color w:val="000000"/>
                <w:sz w:val="20"/>
              </w:rPr>
              <w:t>
</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3 794 973</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727 020</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Табыс салығы </w:t>
            </w:r>
            <w:r>
              <w:br/>
            </w:r>
            <w:r>
              <w:rPr>
                <w:rFonts w:ascii="Times New Roman"/>
                <w:b w:val="false"/>
                <w:i w:val="false"/>
                <w:color w:val="000000"/>
                <w:sz w:val="20"/>
              </w:rPr>
              <w:t>
</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171 529</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171 529</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156 478</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Әлеуметтік салық </w:t>
            </w:r>
            <w:r>
              <w:br/>
            </w:r>
            <w:r>
              <w:rPr>
                <w:rFonts w:ascii="Times New Roman"/>
                <w:b w:val="false"/>
                <w:i w:val="false"/>
                <w:color w:val="000000"/>
                <w:sz w:val="20"/>
              </w:rPr>
              <w:t>
</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156 478</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392 885</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365 982</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1 052</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24 669</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1 182</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4 265</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962</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3 063</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1 863</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1 863</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4 001</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3 748</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3 748</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түсiмдер</w:t>
            </w:r>
            <w:r>
              <w:br/>
            </w:r>
            <w:r>
              <w:rPr>
                <w:rFonts w:ascii="Times New Roman"/>
                <w:b w:val="false"/>
                <w:i w:val="false"/>
                <w:color w:val="000000"/>
                <w:sz w:val="20"/>
              </w:rPr>
              <w:t>
</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түсiмдер</w:t>
            </w:r>
            <w:r>
              <w:br/>
            </w:r>
            <w:r>
              <w:rPr>
                <w:rFonts w:ascii="Times New Roman"/>
                <w:b w:val="false"/>
                <w:i w:val="false"/>
                <w:color w:val="000000"/>
                <w:sz w:val="20"/>
              </w:rPr>
              <w:t>
</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Негізгі капиталды сатудан түсетін түсімдер </w:t>
            </w:r>
            <w:r>
              <w:br/>
            </w:r>
            <w:r>
              <w:rPr>
                <w:rFonts w:ascii="Times New Roman"/>
                <w:b w:val="false"/>
                <w:i w:val="false"/>
                <w:color w:val="000000"/>
                <w:sz w:val="20"/>
              </w:rPr>
              <w:t>
</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3 063 772</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3 063 772</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3 063 772</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8"/>
        <w:gridCol w:w="638"/>
        <w:gridCol w:w="905"/>
        <w:gridCol w:w="905"/>
        <w:gridCol w:w="6867"/>
        <w:gridCol w:w="234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3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Шығындар</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3 794 723</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314 823</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295 509</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13 845</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13 845</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76 815</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58 313</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18 502</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204 849</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199 965</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4 884</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мемлекеттік қызметтер</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19 314</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19 314</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19 314</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3 231</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3 231</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3 231</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3 231</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және қауіпсіздік саласындағы өзге де қызметтер</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жол қозғалысы қауiпсiздiгін қамтамасыз ету</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2 454 625</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327 079</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327 079</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209 823</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117 256</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2 046 209</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2 046 209</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1 975 112</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71 097</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81 337</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78 955</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10 911</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20 260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9 751</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019</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мекемелеріне жұмыстағы жоғары көрсеткіштері үшін гранттарды табыс ету</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 оқытылатын мүгедек балаларды жабдықтармен, бағдарламалық қамтамасыз етумен қамту</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37 633</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2 382</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2 382</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саласындағы өзге де қызметтер</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Шұғыл жағдайларда сырқаты ауыр адамдарды дәрігерлік көмек көрсететін ең жақын денсаулық сақтау ұйымына дейін жеткізуді ұйымдастыру</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199 113</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179 539</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179 539</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24 438</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3 733</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1 697</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52 142</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1 403</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33 943</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57 118</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5 065</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19 574</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19 574</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17 514</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2 060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355 986</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201 794</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қаланың, кенттің, ауылдың, ауылдық округтің мемлекеттік тұрғын үй қорының сақталуын ұйымдастыру</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20 835</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20 835</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10 300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тұрғын үймен қамтамасыз ету</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031</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Кондоминиум объектісіне техникалық паспорттар дайындау</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170 659</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70 168</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Инженерлік-коммуникациялық инфрақұрылымды жобалау, дамыту, жайластыру және (немесе) сатып алу</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100 421</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072</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шеңберінде қызметтік тұрғын үй салуға және (немесе) сатып алуға, инженерлік-коммуникациялық инфрақұрылымды дамытуға және (немесе) сатып алуға және жастарға арналған жатақханаларды салуға, сатып алуға, салып бітіруге берілетін нысаналы даму трансферттері</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126 480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4 139</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3 224</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122 341</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2 168</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 дамыту</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120 173</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абаттандыру</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27 712</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27 040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13 955</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12 395</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мекендердегі көшелердi жарықтандыру</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Қаланы және елді мекендерді абаттандыруды дамыту</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248 968</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147 818</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147 818</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147 818</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3 623</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3 623</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3 623</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Cпорт объектілерін дамыту</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77 567</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10 781</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Газеттермен журналдар арқылы мемлекеттік ақпараттық саясат жүргізу жөніндегі қызметтер </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10 781</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66 786</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66 786</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19 960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12 051</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9 244</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2 807</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7 909</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мәдениет, тілдерді дамыту, дене шынықтыру және спорт саласында мемлекеттік саясатты іске асыру жөніндегі қызметтер</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7 909</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144 443</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41 833</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16 265</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16 265</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25 568</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10 487</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15 081</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7 538</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7 538</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7 538</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95 072</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95 072</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95 072</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9 851</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9 851</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9 851</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9 851</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5 317</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5 317</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5 317</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5 317</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53 737</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6 108</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6 108</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6 108</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47 629</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28 446</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28 446</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7 842</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7 842</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11 341</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11 341</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475</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ауыл шаруашылығы мен ветеринарияны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атқарушы органдардың облыстық бюджеттен қарыздар бойынша сыйақылар мен өзге де төлемдерді төлеу бойынша борышына қызмет көрсету </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3 437</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3 437</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3 437</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3 437</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III. Таза бюджеттік кредиттеу</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73 169</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83 962</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83 962</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83 962</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83 962</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83 962</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3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10 793</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10 793</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10 793</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IV. Қаржы активтермен жасалатын операциялар бойынша сальдо</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3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3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ел ішінде сатудан түсетін түсімдер</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тапшылығы (профициті)</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-72 919</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 Бюджет тапшылығын қаржыландыру (профицитін пайдалану)</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72 919</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Казталов аудандық мәслихатының</w:t>
            </w:r>
            <w:r>
              <w:br/>
            </w:r>
            <w:r>
              <w:rPr>
                <w:rFonts w:ascii="Times New Roman"/>
                <w:b w:val="false"/>
                <w:i w:val="false"/>
                <w:color w:val="000000"/>
                <w:sz w:val="20"/>
              </w:rPr>
              <w:t>2013 жылғы 27 желтоқсандағы</w:t>
            </w:r>
            <w:r>
              <w:br/>
            </w:r>
            <w:r>
              <w:rPr>
                <w:rFonts w:ascii="Times New Roman"/>
                <w:b w:val="false"/>
                <w:i w:val="false"/>
                <w:color w:val="000000"/>
                <w:sz w:val="20"/>
              </w:rPr>
              <w:t>№ 20-1 шешіміне 2 қосымша</w:t>
            </w:r>
          </w:p>
        </w:tc>
      </w:tr>
    </w:tbl>
    <w:p>
      <w:pPr>
        <w:spacing w:after="0"/>
        <w:ind w:left="0"/>
        <w:jc w:val="left"/>
      </w:pPr>
      <w:r>
        <w:rPr>
          <w:rFonts w:ascii="Times New Roman"/>
          <w:b/>
          <w:i w:val="false"/>
          <w:color w:val="000000"/>
        </w:rPr>
        <w:t xml:space="preserve"> 2015 жылға арналған аудандық бюджет</w:t>
      </w:r>
    </w:p>
    <w:p>
      <w:pPr>
        <w:spacing w:after="0"/>
        <w:ind w:left="0"/>
        <w:jc w:val="left"/>
      </w:pPr>
      <w:r>
        <w:rPr>
          <w:rFonts w:ascii="Times New Roman"/>
          <w:b w:val="false"/>
          <w:i w:val="false"/>
          <w:color w:val="000000"/>
          <w:sz w:val="28"/>
        </w:rPr>
        <w:t>      мың теңге</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6"/>
        <w:gridCol w:w="1141"/>
        <w:gridCol w:w="666"/>
        <w:gridCol w:w="428"/>
        <w:gridCol w:w="5682"/>
        <w:gridCol w:w="371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7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 Кірістер</w:t>
            </w:r>
            <w:r>
              <w:br/>
            </w:r>
            <w:r>
              <w:rPr>
                <w:rFonts w:ascii="Times New Roman"/>
                <w:b w:val="false"/>
                <w:i w:val="false"/>
                <w:color w:val="000000"/>
                <w:sz w:val="20"/>
              </w:rPr>
              <w:t>
</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3232683</w:t>
            </w: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721846</w:t>
            </w: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Табыс салығы </w:t>
            </w:r>
            <w:r>
              <w:br/>
            </w:r>
            <w:r>
              <w:rPr>
                <w:rFonts w:ascii="Times New Roman"/>
                <w:b w:val="false"/>
                <w:i w:val="false"/>
                <w:color w:val="000000"/>
                <w:sz w:val="20"/>
              </w:rPr>
              <w:t>
</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176141</w:t>
            </w: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176141</w:t>
            </w: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150973</w:t>
            </w: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Әлеуметтік салық </w:t>
            </w:r>
            <w:r>
              <w:br/>
            </w:r>
            <w:r>
              <w:rPr>
                <w:rFonts w:ascii="Times New Roman"/>
                <w:b w:val="false"/>
                <w:i w:val="false"/>
                <w:color w:val="000000"/>
                <w:sz w:val="20"/>
              </w:rPr>
              <w:t>
</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150973</w:t>
            </w: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391477</w:t>
            </w: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371871</w:t>
            </w: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991</w:t>
            </w: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17433</w:t>
            </w: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1182</w:t>
            </w: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2083</w:t>
            </w: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w:t>
            </w: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w:t>
            </w: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1172</w:t>
            </w: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1172</w:t>
            </w: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2655</w:t>
            </w: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w:t>
            </w: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w:t>
            </w: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Негізгі капиталды сатудан түсетін түсімдер </w:t>
            </w:r>
            <w:r>
              <w:br/>
            </w:r>
            <w:r>
              <w:rPr>
                <w:rFonts w:ascii="Times New Roman"/>
                <w:b w:val="false"/>
                <w:i w:val="false"/>
                <w:color w:val="000000"/>
                <w:sz w:val="20"/>
              </w:rPr>
              <w:t>
</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2507992</w:t>
            </w: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2507992</w:t>
            </w: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2507992</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8"/>
        <w:gridCol w:w="778"/>
        <w:gridCol w:w="1105"/>
        <w:gridCol w:w="1105"/>
        <w:gridCol w:w="5997"/>
        <w:gridCol w:w="25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Шығыстар</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3232683</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275433</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257313</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13407</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13407</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54568</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54568</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189338</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189338</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18120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18120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18120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және қауіпсіздік саласындағы басқа да қызметтер</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жүрісі қауiпсiздiгін қамтамасыз ету</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2304679</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180221</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180221</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180221</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2082576</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2082576</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2018170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64406</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41882</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41882</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9365</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24168</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8349</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019</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мекемелеріне жұмыстағы жоғары көрсеткіштері үшін гранттарды табыс ету</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Үйде оқытылатын мүгедек балаларды жабдықтармен, бағдарламалық қамтамасыз етумен қамту </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саласындағы өзге де қызметтер</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Шұғыл жағдайларда сырқаты ауыр адамдарды дәрігерлік көмек көрсететін ең жақын денсаулық сақтау ұйымына дейін жеткізуді ұйымдастыру</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188059</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169590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169590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24438</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2921</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40527</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1867</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31412</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59920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5295</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18469</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18469</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16619</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23156</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қаланың, кенттің, ауылдың, ауылдық округтің мемлекеттік тұрғын үй қорының сақталуын ұйымдастыру</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тұрғын үймен қамтамасыз ету</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031</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Кондоминиум объектісіне техникалық паспорттар дайындау</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елді-мекендерді дамыту шеңберінде объектілерді жөндеу және абаттандыру</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елді-мекендерді дамыту шеңберінде объектілерді жөндеу</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коммуналдық тұрғын үй қорының тұрғын үйін жобалау, салу және (немесе) сатып алу </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Инженерлік коммуникациялық инфрақұрылымды жобалау, дамыту, жайластыру және (немесе) сатып алу </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072</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шеңберінде қызметтік тұрғын үй салу және (немесе) сатып алу және инженерлік коммуникациялық инфрақұрылымдарды дамыту және (немесе) сатып алу</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4188</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сумен жабдықтауды ұйымдастыру</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4188</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Сумен жабдықтау және су бөлу жүйесінің қызмет етуі </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4188</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Сумен жабдықтау және су бұру жүйесін дамыту </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18668</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18668</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Елді-мекендердегі көшелерді жарықтандыру</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11627</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Елді-мекендердің санитариясын қамтамасыз ету</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абаттандыру мен көгалдандыру</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6151</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Елді-мекендердегі көшелердi жарықтандыру</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Елді-мекендердiң санитариясын қамтамасыз ету</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Елді-мекендердi абаттандыру және көгалдандыру</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228451</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136381</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136381</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136381</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3119</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3119</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3119</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Cпорт объектілерін дамыту </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71904</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62404</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62404</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17047</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9207</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7207</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мәдениет, тілдерді дамыту, дене шынықтыру және спорт саласында мемлекеттік саясатты іске асыру жөніндегі қызметтер</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145515</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42975</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18505</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18505</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24470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9389</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15081</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7468</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7468</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7468</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95072</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95072</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95072</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8736</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8736</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8736</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Құрылыс, облыс қалаларының, аудандарының және елді-мекендерінің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8736</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55438</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5891</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5891</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5891</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49547</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28446</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28446</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7501</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7501</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13600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13600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475</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ауыл шаруашылығы мен ветеринарияны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атқарушы органдардың облыстық бюджеттен қарыздар бойынша сыйақылар мен өзге де төлемдерді төлеу бойынша борышына қызмет көрсету </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ІII. Таза бюджеттік кредиттеу</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IV. Қаржы активтермен жасалатын операциялар бойынша сальдо</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ел ішінде сатудан түсетін түсімдер</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V. Бюджет тапшылығы (профициті) </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VІ. Бюджет тапшылығын қаржыландыру (профицитін пайдалану) </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Казталов аудандық мәслихатының</w:t>
            </w:r>
            <w:r>
              <w:br/>
            </w:r>
            <w:r>
              <w:rPr>
                <w:rFonts w:ascii="Times New Roman"/>
                <w:b w:val="false"/>
                <w:i w:val="false"/>
                <w:color w:val="000000"/>
                <w:sz w:val="20"/>
              </w:rPr>
              <w:t>2013 жылғы 27 желтоқсандағы</w:t>
            </w:r>
            <w:r>
              <w:br/>
            </w:r>
            <w:r>
              <w:rPr>
                <w:rFonts w:ascii="Times New Roman"/>
                <w:b w:val="false"/>
                <w:i w:val="false"/>
                <w:color w:val="000000"/>
                <w:sz w:val="20"/>
              </w:rPr>
              <w:t>№ 20-1 шешіміне 3 қосымша</w:t>
            </w:r>
          </w:p>
        </w:tc>
      </w:tr>
    </w:tbl>
    <w:p>
      <w:pPr>
        <w:spacing w:after="0"/>
        <w:ind w:left="0"/>
        <w:jc w:val="left"/>
      </w:pPr>
      <w:r>
        <w:rPr>
          <w:rFonts w:ascii="Times New Roman"/>
          <w:b/>
          <w:i w:val="false"/>
          <w:color w:val="000000"/>
        </w:rPr>
        <w:t xml:space="preserve"> 2016 жылға арналған аудандық бюджет</w:t>
      </w:r>
    </w:p>
    <w:p>
      <w:pPr>
        <w:spacing w:after="0"/>
        <w:ind w:left="0"/>
        <w:jc w:val="left"/>
      </w:pPr>
      <w:r>
        <w:rPr>
          <w:rFonts w:ascii="Times New Roman"/>
          <w:b w:val="false"/>
          <w:i w:val="false"/>
          <w:color w:val="000000"/>
          <w:sz w:val="28"/>
        </w:rPr>
        <w:t>      мың теңге</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6"/>
        <w:gridCol w:w="1141"/>
        <w:gridCol w:w="666"/>
        <w:gridCol w:w="428"/>
        <w:gridCol w:w="5682"/>
        <w:gridCol w:w="371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7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 Кірістер</w:t>
            </w:r>
            <w:r>
              <w:br/>
            </w:r>
            <w:r>
              <w:rPr>
                <w:rFonts w:ascii="Times New Roman"/>
                <w:b w:val="false"/>
                <w:i w:val="false"/>
                <w:color w:val="000000"/>
                <w:sz w:val="20"/>
              </w:rPr>
              <w:t>
</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3289418</w:t>
            </w: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726791</w:t>
            </w: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Табыс салығы </w:t>
            </w:r>
            <w:r>
              <w:br/>
            </w:r>
            <w:r>
              <w:rPr>
                <w:rFonts w:ascii="Times New Roman"/>
                <w:b w:val="false"/>
                <w:i w:val="false"/>
                <w:color w:val="000000"/>
                <w:sz w:val="20"/>
              </w:rPr>
              <w:t>
</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177972</w:t>
            </w: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177972</w:t>
            </w: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152483</w:t>
            </w: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Әлеуметтік салық </w:t>
            </w:r>
            <w:r>
              <w:br/>
            </w:r>
            <w:r>
              <w:rPr>
                <w:rFonts w:ascii="Times New Roman"/>
                <w:b w:val="false"/>
                <w:i w:val="false"/>
                <w:color w:val="000000"/>
                <w:sz w:val="20"/>
              </w:rPr>
              <w:t>
</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152483</w:t>
            </w: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393004</w:t>
            </w: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371917</w:t>
            </w: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w:t>
            </w: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18904</w:t>
            </w: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1182</w:t>
            </w: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2160</w:t>
            </w: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w:t>
            </w: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1172</w:t>
            </w: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1172</w:t>
            </w: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2770</w:t>
            </w: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w:t>
            </w: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w:t>
            </w: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Негізгі капиталды сатудан түсетін түсімдер </w:t>
            </w:r>
            <w:r>
              <w:br/>
            </w:r>
            <w:r>
              <w:rPr>
                <w:rFonts w:ascii="Times New Roman"/>
                <w:b w:val="false"/>
                <w:i w:val="false"/>
                <w:color w:val="000000"/>
                <w:sz w:val="20"/>
              </w:rPr>
              <w:t>
</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2559657</w:t>
            </w: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2559657</w:t>
            </w: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2559657</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8"/>
        <w:gridCol w:w="778"/>
        <w:gridCol w:w="1105"/>
        <w:gridCol w:w="1105"/>
        <w:gridCol w:w="5997"/>
        <w:gridCol w:w="25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Шығыстар</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3289418</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275711</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257591</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13407</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13407</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54846</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54846</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189338</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189338</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18120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18120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18120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және қауіпсіздік саласындағы басқа да қызметтер</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жүрісі қауiпсiздiгін қамтамасыз ету</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2358837</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180221</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180221</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180221</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2137424</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2137424</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2073018</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64406</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41192</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41192</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9365</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24168</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7659</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019</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мекемелеріне жұмыстағы жоғары көрсеткіштері үшін гранттарды табыс ету</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Үйде оқытылатын мүгедек балаларды жабдықтармен, бағдарламалық қамтамасыз етумен қамту </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саласындағы өзге де қызметтер</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Шұғыл жағдайларда сырқаты ауыр адамдарды дәрігерлік көмек көрсететін ең жақын денсаулық сақтау ұйымына дейін жеткізуді ұйымдастыру</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188159</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169690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169690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24438</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2921</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40527</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1867</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31512</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59920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5295</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18469</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18469</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16619</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23156</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қаланың, кенттің, ауылдың, ауылдық округтің мемлекеттік тұрғын үй қорының сақталуын ұйымдастыру</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тұрғын үймен қамтамасыз ету</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031</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Кондоминиум объектісіне техникалық паспорттар дайындау</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елді-мекендерді дамыту шеңберінде объектілерді жөндеу және абаттандыру</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елді-мекендерді дамыту шеңберінде объектілерді жөндеу</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коммуналдық тұрғын үй қорының тұрғын үйін жобалау, салу және (немесе) сатып алу </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Инженерлік коммуникациялық инфрақұрылымды жобалау, дамыту, жайластыру және (немесе) сатып алу </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072</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шеңберінде қызметтік тұрғын үй салу және (немесе) сатып алу және инженерлік коммуникациялық инфрақұрылымдарды дамыту және (немесе) сатып алу</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4188</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сумен жабдықтауды ұйымдастыру</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4188</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Сумен жабдықтау және су бөлу жүйесінің қызмет етуі </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4188</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Сумен жабдықтау және су бұру жүйесін дамыту </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18668</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18668</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Елді-мекендердегі көшелерді жарықтандыру</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11627</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Елді-мекендердің санитариясын қамтамасыз ету</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абаттандыру мен көгалдандыру</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6151</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Елді-мекендердегі көшелердi жарықтандыру</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Елді-мекендердiң санитариясын қамтамасыз ету</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Елді-мекендердi абаттандыру және көгалдандыру</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228451</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136381</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136381</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136381</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3119</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3119</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3119</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Cпорт объектілерін дамыту </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71904</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62404</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62404</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17047</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9207</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7207</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мәдениет, тілдерді дамыту, дене шынықтыру және спорт саласында мемлекеттік саясатты іске асыру жөніндегі қызметтер</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147714</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45174</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20704</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20704</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24470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9389</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15081</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7468</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7468</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7468</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95072</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95072</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95072</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8736</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8736</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8736</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Құрылыс, облыс қалаларының, аудандарының және елді-мекендерінің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8736</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55438</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5891</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5891</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5891</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49547</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28446</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28446</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7501</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7501</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13600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13600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475</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ауыл шаруашылығы мен ветеринарияны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атқарушы органдардың облыстық бюджеттен қарыздар бойынша сыйақылар мен өзге де төлемдерді төлеу бойынша борышына қызмет көрсету </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ІII. Таза бюджеттік кредиттеу</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IV. Қаржы активтермен жасалатын операциялар бойынша сальдо</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ел ішінде сатудан түсетін түсімдер</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V. Бюджет тапшылығы (профициті) </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VІ. Бюджет тапшылығын қаржыландыру (профицитін пайдалану) </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Казталов аудандық мәслихатының</w:t>
            </w:r>
            <w:r>
              <w:br/>
            </w:r>
            <w:r>
              <w:rPr>
                <w:rFonts w:ascii="Times New Roman"/>
                <w:b w:val="false"/>
                <w:i w:val="false"/>
                <w:color w:val="000000"/>
                <w:sz w:val="20"/>
              </w:rPr>
              <w:t>2013 жылғы 27 желтоқсандағы</w:t>
            </w:r>
            <w:r>
              <w:br/>
            </w:r>
            <w:r>
              <w:rPr>
                <w:rFonts w:ascii="Times New Roman"/>
                <w:b w:val="false"/>
                <w:i w:val="false"/>
                <w:color w:val="000000"/>
                <w:sz w:val="20"/>
              </w:rPr>
              <w:t>№ 20-1 шешіміне 4 қосымша</w:t>
            </w:r>
          </w:p>
        </w:tc>
      </w:tr>
    </w:tbl>
    <w:p>
      <w:pPr>
        <w:spacing w:after="0"/>
        <w:ind w:left="0"/>
        <w:jc w:val="left"/>
      </w:pPr>
      <w:r>
        <w:rPr>
          <w:rFonts w:ascii="Times New Roman"/>
          <w:b/>
          <w:i w:val="false"/>
          <w:color w:val="000000"/>
        </w:rPr>
        <w:t xml:space="preserve"> 2014 жылға арналған жергілікті бюджетті</w:t>
      </w:r>
      <w:r>
        <w:br/>
      </w:r>
      <w:r>
        <w:rPr>
          <w:rFonts w:ascii="Times New Roman"/>
          <w:b/>
          <w:i w:val="false"/>
          <w:color w:val="000000"/>
        </w:rPr>
        <w:t>атқару процесінде секвестрлеуге жатпайтын</w:t>
      </w:r>
      <w:r>
        <w:br/>
      </w:r>
      <w:r>
        <w:rPr>
          <w:rFonts w:ascii="Times New Roman"/>
          <w:b/>
          <w:i w:val="false"/>
          <w:color w:val="000000"/>
        </w:rPr>
        <w:t>жергілікті бюджеттік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91"/>
        <w:gridCol w:w="930"/>
        <w:gridCol w:w="2258"/>
        <w:gridCol w:w="2258"/>
        <w:gridCol w:w="526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Кіші Функция </w:t>
            </w:r>
            <w:r>
              <w:br/>
            </w:r>
            <w:r>
              <w:rPr>
                <w:rFonts w:ascii="Times New Roman"/>
                <w:b w:val="false"/>
                <w:i w:val="false"/>
                <w:color w:val="000000"/>
                <w:sz w:val="20"/>
              </w:rPr>
              <w:t>
</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ШЫҒЫСТАР</w:t>
            </w:r>
            <w:r>
              <w:br/>
            </w:r>
            <w:r>
              <w:rPr>
                <w:rFonts w:ascii="Times New Roman"/>
                <w:b w:val="false"/>
                <w:i w:val="false"/>
                <w:color w:val="000000"/>
                <w:sz w:val="20"/>
              </w:rPr>
              <w:t>
</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бастауыш, жалпы негізгі, жалпы орта бiлiм беру</w:t>
            </w:r>
            <w:r>
              <w:br/>
            </w:r>
            <w:r>
              <w:rPr>
                <w:rFonts w:ascii="Times New Roman"/>
                <w:b w:val="false"/>
                <w:i w:val="false"/>
                <w:color w:val="000000"/>
                <w:sz w:val="20"/>
              </w:rPr>
              <w:t>
</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w:t>
            </w:r>
            <w:r>
              <w:br/>
            </w:r>
            <w:r>
              <w:rPr>
                <w:rFonts w:ascii="Times New Roman"/>
                <w:b w:val="false"/>
                <w:i w:val="false"/>
                <w:color w:val="000000"/>
                <w:sz w:val="20"/>
              </w:rPr>
              <w:t>
</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саласындағы өзге де қызметтер</w:t>
            </w:r>
            <w:r>
              <w:br/>
            </w:r>
            <w:r>
              <w:rPr>
                <w:rFonts w:ascii="Times New Roman"/>
                <w:b w:val="false"/>
                <w:i w:val="false"/>
                <w:color w:val="000000"/>
                <w:sz w:val="20"/>
              </w:rPr>
              <w:t>
</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Казталов аудандық мәслихатының</w:t>
            </w:r>
            <w:r>
              <w:br/>
            </w:r>
            <w:r>
              <w:rPr>
                <w:rFonts w:ascii="Times New Roman"/>
                <w:b w:val="false"/>
                <w:i w:val="false"/>
                <w:color w:val="000000"/>
                <w:sz w:val="20"/>
              </w:rPr>
              <w:t>2013 жылғы 27 желтоқсандағы</w:t>
            </w:r>
            <w:r>
              <w:br/>
            </w:r>
            <w:r>
              <w:rPr>
                <w:rFonts w:ascii="Times New Roman"/>
                <w:b w:val="false"/>
                <w:i w:val="false"/>
                <w:color w:val="000000"/>
                <w:sz w:val="20"/>
              </w:rPr>
              <w:t>№ 20-1 шешіміне 5 қосымша</w:t>
            </w:r>
          </w:p>
        </w:tc>
      </w:tr>
    </w:tbl>
    <w:p>
      <w:pPr>
        <w:spacing w:after="0"/>
        <w:ind w:left="0"/>
        <w:jc w:val="left"/>
      </w:pPr>
      <w:r>
        <w:rPr>
          <w:rFonts w:ascii="Times New Roman"/>
          <w:b/>
          <w:i w:val="false"/>
          <w:color w:val="000000"/>
        </w:rPr>
        <w:t xml:space="preserve"> Казталов ауданының ауылдық</w:t>
      </w:r>
      <w:r>
        <w:br/>
      </w:r>
      <w:r>
        <w:rPr>
          <w:rFonts w:ascii="Times New Roman"/>
          <w:b/>
          <w:i w:val="false"/>
          <w:color w:val="000000"/>
        </w:rPr>
        <w:t>округтерінің 2014 жылға арналған</w:t>
      </w:r>
      <w:r>
        <w:br/>
      </w:r>
      <w:r>
        <w:rPr>
          <w:rFonts w:ascii="Times New Roman"/>
          <w:b/>
          <w:i w:val="false"/>
          <w:color w:val="000000"/>
        </w:rPr>
        <w:t>бюджеттік бағдарламалары</w:t>
      </w:r>
    </w:p>
    <w:p>
      <w:pPr>
        <w:spacing w:after="0"/>
        <w:ind w:left="0"/>
        <w:jc w:val="left"/>
      </w:pPr>
      <w:r>
        <w:rPr>
          <w:rFonts w:ascii="Times New Roman"/>
          <w:b w:val="false"/>
          <w:i w:val="false"/>
          <w:color w:val="ff0000"/>
          <w:sz w:val="28"/>
        </w:rPr>
        <w:t xml:space="preserve">      Ескерту. 5 қосымша жаңа редакцияда - Батыс Қазақстан облысы Казталов аудандық мәслихатының 09.12.2014 </w:t>
      </w:r>
      <w:r>
        <w:rPr>
          <w:rFonts w:ascii="Times New Roman"/>
          <w:b w:val="false"/>
          <w:i w:val="false"/>
          <w:color w:val="ff0000"/>
          <w:sz w:val="28"/>
        </w:rPr>
        <w:t>№ 30-1</w:t>
      </w:r>
      <w:r>
        <w:rPr>
          <w:rFonts w:ascii="Times New Roman"/>
          <w:b w:val="false"/>
          <w:i w:val="false"/>
          <w:color w:val="ff0000"/>
          <w:sz w:val="28"/>
        </w:rPr>
        <w:t xml:space="preserve"> шешімімен (01.01.2014 бастап қолданысқа енгізіледі).</w:t>
      </w:r>
      <w:r>
        <w:br/>
      </w:r>
      <w:r>
        <w:rPr>
          <w:rFonts w:ascii="Times New Roman"/>
          <w:b w:val="false"/>
          <w:i w:val="false"/>
          <w:color w:val="000000"/>
          <w:sz w:val="28"/>
        </w:rPr>
        <w:t>
      мың теңге</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8"/>
        <w:gridCol w:w="618"/>
        <w:gridCol w:w="1502"/>
        <w:gridCol w:w="1502"/>
        <w:gridCol w:w="4389"/>
        <w:gridCol w:w="323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2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Казталов ауданының 2014 жылға арналған бюджеттік бағдарламалары</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мемлекеттік қызметтер</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204 849</w:t>
            </w: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204 849</w:t>
            </w: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204 849</w:t>
            </w: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199 965</w:t>
            </w: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соның ішінде:</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Казталов ауылдық округі</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17 076</w:t>
            </w: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Бірік ауылдық округі</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11 302</w:t>
            </w: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Бостандық ауылдық округі</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11 574</w:t>
            </w: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Болашақ ауылдық округі</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12 992</w:t>
            </w: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Қараоба ауылдық округі</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11 762</w:t>
            </w: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Қайынды ауылдық округі</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11 058</w:t>
            </w: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Қошанкөл ауылдық округі</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12 717</w:t>
            </w: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Тереңкөл ауылдық округі</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11 424</w:t>
            </w: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Жалпақтал ауылдық округі</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16 965</w:t>
            </w: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Жаңажол ауылдық округі</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11 739</w:t>
            </w: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Ақпәтер ауылдық округі</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11 326</w:t>
            </w: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Талдықұдық ауылдық округі</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11 899</w:t>
            </w: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Талдыапан ауылдық округі</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10 647</w:t>
            </w: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Қарасу ауылдық округі</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11 255</w:t>
            </w: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Көктерек ауылдық округі</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13 943</w:t>
            </w: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Қараөзен ауылдық округі</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12 286</w:t>
            </w: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4 884</w:t>
            </w: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соның ішінде:</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Казталов ауылдық округі</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2 028</w:t>
            </w: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Болашақ ауылдық округі</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Жалпақтал ауылдық округі</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2 506</w:t>
            </w: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Талдыапан ауылдық округі</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w:t>
            </w: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саласындағы өзге де қызметтер</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w:t>
            </w: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w:t>
            </w: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Шұғыл жағдайларда сырқаты ауыр адамдарды дәрігерлік көмек көрсететін ең жақын денсаулық сақтау ұйымына дейін жеткізуді ұйымдастыру</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w:t>
            </w: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соның ішінде:</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Казталов ауылдық округі</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Бірік ауылдық округі</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Бостандық ауылдық округі</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Болашақ ауылдық округі</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Қараоба ауылдық округі</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Қайынды ауылдық округі</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Қошанкөл ауылдық округі</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Тереңкөл ауылдық округі</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Ақпәтер ауылдық округі</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Талдықұдық ауылдық округі</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Талдыапан ауылдық округі</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Көктерек ауылдық округі</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Қараөзен ауылдық округі</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27 040</w:t>
            </w: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27 040</w:t>
            </w: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27 040</w:t>
            </w: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13 955</w:t>
            </w: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соның ішінде:</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Казталов ауылдық округі</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6 372</w:t>
            </w: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Бірік ауылдық округі</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w:t>
            </w: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Бостандық ауылдық округі</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w:t>
            </w: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Болашақ ауылдық округі</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Қараоба ауылдық округі</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Қайынды ауылдық округі</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Қошанкөл ауылдық округі</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w:t>
            </w: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Тереңкөл ауылдық округі</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Жалпақтал ауылдық округі</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2 992</w:t>
            </w: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Жаңажол ауылдық округі</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Ақпәтер ауылдық округі</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Талдықұдық ауылдық округі</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Талдыапан ауылдық округі</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w:t>
            </w: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Қарасу ауылдық округі</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Көктерек ауылдық округі</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w:t>
            </w: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Қараөзен ауылдық округі</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соның ішінде:</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Болашақ ауылдық округі</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Қараоба ауылдық округі</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Қараөзен ауылдық округі</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соның ішінде:</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Жалпақтал ауылдық округі</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12 395</w:t>
            </w: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соның ішінде:</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Казталов ауылдық округі</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8 243</w:t>
            </w: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Бірік ауылдық округі</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Бостандық ауылдық округі</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Болашақ ауылдық округі</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Қараоба ауылдық округі</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Қайынды ауылдық округі</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w:t>
            </w: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Қошанкөл ауылдық округі</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Тереңкөл ауылдық округі</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Жалпақтал ауылдық округі</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1 201</w:t>
            </w: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Жаңажол ауылдық округі</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Ақпәтер ауылдық округі</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Талдықұдық ауылдық округі</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Талдыапан ауылдық округі</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Қарасу ауылдық округі</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Көктерек ауылдық округі</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Қараөзен ауылдық округі</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28 446</w:t>
            </w: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28 446</w:t>
            </w: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28 446</w:t>
            </w: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28 446</w:t>
            </w: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соның ішінде:</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Казталов ауылдық округі</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15 984</w:t>
            </w: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Бірік ауылдық округі</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Бостандық ауылдық округі</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Болашақ ауылдық округі</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1 045</w:t>
            </w: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Қараоба ауылдық округі</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w:t>
            </w: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Қайынды ауылдық округі</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Қошанкөл ауылдық округі</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Тереңкөл ауылдық округі</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909</w:t>
            </w: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Жалпақтал ауылдық округі</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2 299</w:t>
            </w: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Жаңажол ауылдық округі</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Ақпәтер ауылдық округі</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Талдықұдық ауылдық округі</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Талдыапан ауылдық округі</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w:t>
            </w: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Қарасу ауылдық округі</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Көктерек ауылдық округі</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Қараөзен ауылдық округі</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