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7963" w14:textId="14e7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2013 жылғы 26 наурыздағы № 9-2 шешімі. Батыс Қазақстан облысы Әділет департаментінде 2013 жылғы 30 сәуірде № 3279 болып тіркелді. Күші жойылды - Батыс Қазақстан облысы Қаратөбе аудандық мәслихатының 2024 жылғы 22 ақпандағы № 12-2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22.02.2024 </w:t>
      </w:r>
      <w:r>
        <w:rPr>
          <w:rFonts w:ascii="Times New Roman"/>
          <w:b w:val="false"/>
          <w:i w:val="false"/>
          <w:color w:val="ff0000"/>
          <w:sz w:val="28"/>
        </w:rPr>
        <w:t>№ 12-2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Қаратөбе аудандық мәслихаттың 02.06.2023 </w:t>
      </w:r>
      <w:r>
        <w:rPr>
          <w:rFonts w:ascii="Times New Roman"/>
          <w:b w:val="false"/>
          <w:i w:val="false"/>
          <w:color w:val="000000"/>
          <w:sz w:val="28"/>
        </w:rPr>
        <w:t>№ 5-12</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Қаратөбе аудандық мәслихатының 09.01.2020 </w:t>
      </w:r>
      <w:r>
        <w:rPr>
          <w:rFonts w:ascii="Times New Roman"/>
          <w:b w:val="false"/>
          <w:i w:val="false"/>
          <w:color w:val="000000"/>
          <w:sz w:val="28"/>
        </w:rPr>
        <w:t>№ 38-2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Осы шешімнің қосымшасына сәйкес Қаратөбе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Қаратөбе аудандық мәслихаттың 02.06.2023 </w:t>
      </w:r>
      <w:r>
        <w:rPr>
          <w:rFonts w:ascii="Times New Roman"/>
          <w:b w:val="false"/>
          <w:i w:val="false"/>
          <w:color w:val="000000"/>
          <w:sz w:val="28"/>
        </w:rPr>
        <w:t>№ 5-12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Батыс Қазақстан облысы Қаратөбе аудандық мәслихатының 28.06.2016 </w:t>
      </w:r>
      <w:r>
        <w:rPr>
          <w:rFonts w:ascii="Times New Roman"/>
          <w:b w:val="false"/>
          <w:i w:val="false"/>
          <w:color w:val="000000"/>
          <w:sz w:val="28"/>
        </w:rPr>
        <w:t>№ 4-3</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2013 жылғы </w:t>
            </w:r>
            <w:r>
              <w:br/>
            </w:r>
            <w:r>
              <w:rPr>
                <w:rFonts w:ascii="Times New Roman"/>
                <w:b w:val="false"/>
                <w:i w:val="false"/>
                <w:color w:val="000000"/>
                <w:sz w:val="20"/>
              </w:rPr>
              <w:t xml:space="preserve">26 наурыздағы № 9-2 шешімімен </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Қаратөбе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Қағида жаңа редакцияда - Батыс Қазақстан облысы Қаратөбе аудандық мәслихаттың 02.06.2023 </w:t>
      </w:r>
      <w:r>
        <w:rPr>
          <w:rFonts w:ascii="Times New Roman"/>
          <w:b w:val="false"/>
          <w:i w:val="false"/>
          <w:color w:val="ff0000"/>
          <w:sz w:val="28"/>
        </w:rPr>
        <w:t>№ 5-12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0" w:id="4"/>
    <w:p>
      <w:pPr>
        <w:spacing w:after="0"/>
        <w:ind w:left="0"/>
        <w:jc w:val="both"/>
      </w:pPr>
      <w:r>
        <w:rPr>
          <w:rFonts w:ascii="Times New Roman"/>
          <w:b w:val="false"/>
          <w:i w:val="false"/>
          <w:color w:val="000000"/>
          <w:sz w:val="28"/>
        </w:rPr>
        <w:t>
      1. Тұрғын үй көмегі жергілікті бюджет қаражаты есебінен Қаратөбе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1"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2"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6"/>
    <w:bookmarkStart w:name="z13"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7"/>
    <w:bookmarkStart w:name="z14" w:id="8"/>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8"/>
    <w:bookmarkStart w:name="z15"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6" w:id="10"/>
    <w:p>
      <w:pPr>
        <w:spacing w:after="0"/>
        <w:ind w:left="0"/>
        <w:jc w:val="both"/>
      </w:pPr>
      <w:r>
        <w:rPr>
          <w:rFonts w:ascii="Times New Roman"/>
          <w:b w:val="false"/>
          <w:i w:val="false"/>
          <w:color w:val="000000"/>
          <w:sz w:val="28"/>
        </w:rPr>
        <w:t>
      2. Тұрғын үй көмегін тағайындау "Қаратөбе ауданының жұмыспен қамту және әлеуметтік бағдарламалар бөлімі" мемлекеттік мекемесімен (бұдан әрі – уәкілетті орган) жүзеге асырылады.</w:t>
      </w:r>
    </w:p>
    <w:bookmarkEnd w:id="10"/>
    <w:bookmarkStart w:name="z17" w:id="11"/>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1"/>
    <w:bookmarkStart w:name="z58"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2"/>
    <w:bookmarkStart w:name="z19" w:id="1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3"/>
    <w:bookmarkStart w:name="z20" w:id="14"/>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4"/>
    <w:bookmarkStart w:name="z21" w:id="1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5"/>
    <w:bookmarkStart w:name="z22" w:id="16"/>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6"/>
    <w:bookmarkStart w:name="z23"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bookmarkStart w:name="z24"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25" w:id="19"/>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