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d7ba" w14:textId="63fd7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2012 жылғы 21 желтоқсандағы № 7-3 "2013-2015 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2013 жылғы 5 шілдедегі № 13-1 шешімі. Батыс Қазақстан облысы Әділет департаментінде 2013 жылғы 22 шілдеде № 3316 болып тіркелді. Күші жойылды - Батыс Қазақстан облысы Сырым аудандық мәслихатының 2014 жылғы 13 мамырдағы № 20-4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Сырым аудандық мәслихатының 13.05.2014 № 20-4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қантардағы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Батыс Қазақстан облыстық мәслихатының 2013 жылғы 26 маусымдағы № 10-2 "Батыс Қазақстан облыстық мәслихатының 2012 жылғы 7 желтоқсандағы № 5-2 "2013-2015 жылдарға арналған облыстық бюджет туралы" шешіміне өзгерістер мен толықтырулар енгізу туралы" (Нормативтік құқықтық актілерді мемлекеттік тіркеу тізілімінде № 3299)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Сырым аудандық мәслихатының 2012 жылғы 21 желтоқсандағы № 7-3 "2013-2015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3140 тіркелген, 2013 жылғы 31 қаңтардағы, 14 ақпандағы, 21 ақпандағы, 7 наурыздағы, 14 наурыздағы "Сырым елі" газетінің № 5, № 7, № 8, № 10, № 11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"2 392 940 мың" деген сан "2 339 486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"2 157 611 мың" деген сан "2 104 157 мың 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"2 345 287 мың" деген сан "2 346 642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"33 898 мың" деген сан "-17 301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"38 947 мың" деген сан "44 570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"5 049 мың" деген сан "61 871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 "47 653 мың" деген сан "0 мың" деген санмен ауыстырылсын, оның ішінде қаржы активтерін сатып алу "47 653 мың" деген сан "0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"-33 898 мың" деген сан "10 145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"33 898 мың" деген сан "-10 145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"5 049 мың" деген сан "61 871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 мың" деген сан "12 779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"265 054 мың" деген сан "193 469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 "1 600 мың" деген сан "631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 "9 792 мың" деген сан "9 182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 "20 314 мың" деген сан "15 814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бірінші абзац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абзац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үшінші абзац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төртінші абзац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бесінші абзац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3-1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2013 жылға арналған аудандық бюджетте облыстық бюджеттен бөлінетін нысаналы трансферттердің жалпы сомасы 18 131 мың теңге көлемінде қарастырылсын,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Жымпиты ауылының су құбырын қайта құру жобалау-сметалық құжаттаманы жасақтауға - 4 010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Аралтөбе ауылының су құбырын қайта құру жобалау-сметалық құжаттаманы жасақтауға - 3 454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Қосарал ауылының су құбырын қайта құру жобалау-сметалық құжаттаманы жасақтауға - 2 201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Қоңыр ауылының су құбырын қайта құру жобалау-сметалық құжаттаманы жасақтауға - 2 201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Бұлдырты ауылының су құбырын қайта құру жобалау-сметалық құжаттаманы жасақтауға - 6 265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А. Галимов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А. Галимов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Сырым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5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13-1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Сырым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7-3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412"/>
        <w:gridCol w:w="302"/>
        <w:gridCol w:w="303"/>
        <w:gridCol w:w="8798"/>
        <w:gridCol w:w="1665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2339486</w:t>
            </w:r>
          </w:p>
        </w:tc>
      </w:tr>
      <w:tr>
        <w:trPr>
          <w:trHeight w:val="3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233329</w:t>
            </w:r>
          </w:p>
        </w:tc>
      </w:tr>
      <w:tr>
        <w:trPr>
          <w:trHeight w:val="31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102917</w:t>
            </w:r>
          </w:p>
        </w:tc>
      </w:tr>
      <w:tr>
        <w:trPr>
          <w:trHeight w:val="31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102917</w:t>
            </w:r>
          </w:p>
        </w:tc>
      </w:tr>
      <w:tr>
        <w:trPr>
          <w:trHeight w:val="30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46097</w:t>
            </w:r>
          </w:p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35883</w:t>
            </w:r>
          </w:p>
        </w:tc>
      </w:tr>
      <w:tr>
        <w:trPr>
          <w:trHeight w:val="31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3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</w:t>
            </w:r>
          </w:p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1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</w:p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түсетін кірістер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2104157</w:t>
            </w:r>
          </w:p>
        </w:tc>
      </w:tr>
      <w:tr>
        <w:trPr>
          <w:trHeight w:val="30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2104157</w:t>
            </w:r>
          </w:p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10"/>
        <w:gridCol w:w="737"/>
        <w:gridCol w:w="717"/>
        <w:gridCol w:w="7822"/>
        <w:gridCol w:w="1628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2346642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258814</w:t>
            </w:r>
          </w:p>
        </w:tc>
      </w:tr>
      <w:tr>
        <w:trPr>
          <w:trHeight w:val="6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244846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180886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1488094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41393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1360188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1360188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1300112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60076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42013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</w:t>
            </w:r>
          </w:p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139088</w:t>
            </w:r>
          </w:p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32178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әлеуметтік көмек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</w:t>
            </w:r>
          </w:p>
        </w:tc>
      </w:tr>
      <w:tr>
        <w:trPr>
          <w:trHeight w:val="10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23847</w:t>
            </w:r>
          </w:p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44198</w:t>
            </w:r>
          </w:p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Елдi-мекендердің санитариясын қамтамасыз ету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Елді-мекендердi абаттандыру мен көгалдандыру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</w:t>
            </w:r>
          </w:p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көшелерді жарықтандыру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 және көгалдандыру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233867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119122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20956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66854</w:t>
            </w:r>
          </w:p>
        </w:tc>
      </w:tr>
      <w:tr>
        <w:trPr>
          <w:trHeight w:val="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</w:t>
            </w:r>
          </w:p>
        </w:tc>
      </w:tr>
      <w:tr>
        <w:trPr>
          <w:trHeight w:val="1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25144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50061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 қызметтер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40394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-17301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(немесе) ұлғайту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(профициті)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-10145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Сырым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5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13-1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Сырым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7-3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жылғы ауылдық (селолық) округтердің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10"/>
        <w:gridCol w:w="738"/>
        <w:gridCol w:w="738"/>
        <w:gridCol w:w="7887"/>
        <w:gridCol w:w="1421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бағдарламаларының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180886</w:t>
            </w:r>
          </w:p>
        </w:tc>
      </w:tr>
      <w:tr>
        <w:trPr>
          <w:trHeight w:val="6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180886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180886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126451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Аралтөбе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Бұлдырты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Қособа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Талдыбұлақ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Шолақанқаты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Аралтөбе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Шолақаңқаты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Аралтөбе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Бұлдырты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Қособа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Талдыбұлақ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Шолақанқаты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4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4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4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4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21140</w:t>
            </w:r>
          </w:p>
        </w:tc>
      </w:tr>
      <w:tr>
        <w:trPr>
          <w:trHeight w:val="4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Аралтөбе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Бұлдырты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Қособа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Талдыбұлақ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Шолақаңқаты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Елдi-мекендердің санитариясын қамтамасыз ету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Елді-мекендердi абаттандыру мен көгалдандыру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Талдыбұлақ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Шолақанқаты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Аралтөбе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Бұлдырты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Талдыбұлақ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Шолақаңқаты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