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966" w14:textId="c526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2012 жылғы 21 желтоқсандағы № 7-3 "2013-2015 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2013 жылғы 8 қарашадағы № 15-2 шешімі. Батыс Қазақстан облысы Әділет департаментінде 2013 жылғы 15 қарашада № 3360 болып тіркелді. Күші жойылды - Батыс Қазақстан облысы Сырым аудандық мәслихатының 2014 жылғы 13 мамырдағы № 20-4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аудандық мәслихатының 13.05.2014 № 20-4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мәслихатының 2012 жылғы 21 желтоқсандағы № 7-3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3140 тіркелген, 2013 жылғы 31 қаңтардағы, 14 ақпандағы, 21 ақпандағы, 7 наурыздағы, 14 наурыздағы "Сырым елі"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С. Үсенов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А. Галимов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2"/>
        <w:gridCol w:w="302"/>
        <w:gridCol w:w="303"/>
        <w:gridCol w:w="8798"/>
        <w:gridCol w:w="166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2339486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233329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102917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46097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4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түсетін кірістер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43"/>
        <w:gridCol w:w="776"/>
        <w:gridCol w:w="755"/>
        <w:gridCol w:w="7688"/>
        <w:gridCol w:w="16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2346642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259222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1496387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</w:p>
        </w:tc>
      </w:tr>
      <w:tr>
        <w:trPr>
          <w:trHeight w:val="1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1366631</w:t>
            </w:r>
          </w:p>
        </w:tc>
      </w:tr>
      <w:tr>
        <w:trPr>
          <w:trHeight w:val="1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1366631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1301385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132502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2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санитариясын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1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119022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</w:p>
        </w:tc>
      </w:tr>
      <w:tr>
        <w:trPr>
          <w:trHeight w:val="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57563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-17301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1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-10145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Сырым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7-3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ауылдық (селолық)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58"/>
        <w:gridCol w:w="759"/>
        <w:gridCol w:w="7845"/>
        <w:gridCol w:w="142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бағдарламаларының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179933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179933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округтің әкімі аппаратының қызметін қамтамасыз ету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23805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21143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санитариясын қамтамасыз ету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мен көгалдандыру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Шолақанқаты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