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60b3" w14:textId="5896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2013 жылғы 25 желтоқсандағы № 16-2 шешімі. Батыс Қазақстан облысы Әділет департаментінде 2014 жылғы 8 қаңтарда № 3396 болып тіркелді. Күші жойылды - Батыс Қазақстан облысы Сырым аудандық мәслихатының 2015 жылғы 4 маусымдағы № 28-4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Сырым аудандық мәслихатының 04.06.2015 </w:t>
      </w:r>
      <w:r>
        <w:rPr>
          <w:rFonts w:ascii="Times New Roman"/>
          <w:b w:val="false"/>
          <w:i w:val="false"/>
          <w:color w:val="ff0000"/>
          <w:sz w:val="28"/>
        </w:rPr>
        <w:t xml:space="preserve">№ 28-4 </w:t>
      </w:r>
      <w:r>
        <w:rPr>
          <w:rFonts w:ascii="Times New Roman"/>
          <w:b w:val="false"/>
          <w:i w:val="false"/>
          <w:color w:val="ff0000"/>
          <w:sz w:val="28"/>
        </w:rPr>
        <w:t>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 бекітілсін:</w:t>
      </w:r>
      <w:r>
        <w:br/>
      </w:r>
      <w:r>
        <w:rPr>
          <w:rFonts w:ascii="Times New Roman"/>
          <w:b w:val="false"/>
          <w:i w:val="false"/>
          <w:color w:val="000000"/>
          <w:sz w:val="28"/>
        </w:rPr>
        <w:t>
      1) кірістер - 2 898 559 мың теңге, оның ішінде:</w:t>
      </w:r>
      <w:r>
        <w:br/>
      </w:r>
      <w:r>
        <w:rPr>
          <w:rFonts w:ascii="Times New Roman"/>
          <w:b w:val="false"/>
          <w:i w:val="false"/>
          <w:color w:val="000000"/>
          <w:sz w:val="28"/>
        </w:rPr>
        <w:t>
      салықтық түсімдер - 357 147 мың теңге;</w:t>
      </w:r>
      <w:r>
        <w:br/>
      </w:r>
      <w:r>
        <w:rPr>
          <w:rFonts w:ascii="Times New Roman"/>
          <w:b w:val="false"/>
          <w:i w:val="false"/>
          <w:color w:val="000000"/>
          <w:sz w:val="28"/>
        </w:rPr>
        <w:t>
      салықтық емес түсімдер - 2 400 мың теңге;</w:t>
      </w:r>
      <w:r>
        <w:br/>
      </w:r>
      <w:r>
        <w:rPr>
          <w:rFonts w:ascii="Times New Roman"/>
          <w:b w:val="false"/>
          <w:i w:val="false"/>
          <w:color w:val="000000"/>
          <w:sz w:val="28"/>
        </w:rPr>
        <w:t>
      негізгі капиталды сатудан түсетін түсімдер - 6 500 мың теңге;</w:t>
      </w:r>
      <w:r>
        <w:br/>
      </w:r>
      <w:r>
        <w:rPr>
          <w:rFonts w:ascii="Times New Roman"/>
          <w:b w:val="false"/>
          <w:i w:val="false"/>
          <w:color w:val="000000"/>
          <w:sz w:val="28"/>
        </w:rPr>
        <w:t>
      трансферттер түсімі - 2 532 512 мың теңге;</w:t>
      </w:r>
      <w:r>
        <w:br/>
      </w:r>
      <w:r>
        <w:rPr>
          <w:rFonts w:ascii="Times New Roman"/>
          <w:b w:val="false"/>
          <w:i w:val="false"/>
          <w:color w:val="000000"/>
          <w:sz w:val="28"/>
        </w:rPr>
        <w:t>
      2) шығындар - 2 854 631 мың теңге;</w:t>
      </w:r>
      <w:r>
        <w:br/>
      </w:r>
      <w:r>
        <w:rPr>
          <w:rFonts w:ascii="Times New Roman"/>
          <w:b w:val="false"/>
          <w:i w:val="false"/>
          <w:color w:val="000000"/>
          <w:sz w:val="28"/>
        </w:rPr>
        <w:t>
      3) таза бюджеттік кредиттеу - 62 704 мың теңге, оның ішінде:</w:t>
      </w:r>
      <w:r>
        <w:br/>
      </w:r>
      <w:r>
        <w:rPr>
          <w:rFonts w:ascii="Times New Roman"/>
          <w:b w:val="false"/>
          <w:i w:val="false"/>
          <w:color w:val="000000"/>
          <w:sz w:val="28"/>
        </w:rPr>
        <w:t>
      бюджеттік кредиттеу - 66 672 мың теңге;</w:t>
      </w:r>
      <w:r>
        <w:br/>
      </w:r>
      <w:r>
        <w:rPr>
          <w:rFonts w:ascii="Times New Roman"/>
          <w:b w:val="false"/>
          <w:i w:val="false"/>
          <w:color w:val="000000"/>
          <w:sz w:val="28"/>
        </w:rPr>
        <w:t>
      бюджеттік кредиттерді өтеу - 3 968 мың теңге;</w:t>
      </w:r>
      <w:r>
        <w:br/>
      </w:r>
      <w:r>
        <w:rPr>
          <w:rFonts w:ascii="Times New Roman"/>
          <w:b w:val="false"/>
          <w:i w:val="false"/>
          <w:color w:val="000000"/>
          <w:sz w:val="28"/>
        </w:rPr>
        <w:t>
      4) қаржы активтермен операциялар бойынша сальдо - 811 мың теңге;</w:t>
      </w:r>
      <w:r>
        <w:br/>
      </w:r>
      <w:r>
        <w:rPr>
          <w:rFonts w:ascii="Times New Roman"/>
          <w:b w:val="false"/>
          <w:i w:val="false"/>
          <w:color w:val="000000"/>
          <w:sz w:val="28"/>
        </w:rPr>
        <w:t>
      қаржы активтерін сатып алу - 811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- 19 587 мың теңге;</w:t>
      </w:r>
      <w:r>
        <w:br/>
      </w:r>
      <w:r>
        <w:rPr>
          <w:rFonts w:ascii="Times New Roman"/>
          <w:b w:val="false"/>
          <w:i w:val="false"/>
          <w:color w:val="000000"/>
          <w:sz w:val="28"/>
        </w:rPr>
        <w:t>
      6) бюджет тапшылығын (профицитін пайдалану) қаржыландыру - 19 587 мың теңге;</w:t>
      </w:r>
      <w:r>
        <w:br/>
      </w:r>
      <w:r>
        <w:rPr>
          <w:rFonts w:ascii="Times New Roman"/>
          <w:b w:val="false"/>
          <w:i w:val="false"/>
          <w:color w:val="000000"/>
          <w:sz w:val="28"/>
        </w:rPr>
        <w:t>
      қарыздар түсімі - 66 672 мың теңге;</w:t>
      </w:r>
      <w:r>
        <w:br/>
      </w:r>
      <w:r>
        <w:rPr>
          <w:rFonts w:ascii="Times New Roman"/>
          <w:b w:val="false"/>
          <w:i w:val="false"/>
          <w:color w:val="000000"/>
          <w:sz w:val="28"/>
        </w:rPr>
        <w:t>
      қарыздарды өтеу - 48 598 мың теңге;</w:t>
      </w:r>
      <w:r>
        <w:br/>
      </w:r>
      <w:r>
        <w:rPr>
          <w:rFonts w:ascii="Times New Roman"/>
          <w:b w:val="false"/>
          <w:i w:val="false"/>
          <w:color w:val="000000"/>
          <w:sz w:val="28"/>
        </w:rPr>
        <w:t>
      бюджет қаражатының пайдаланылатын қалдықтары - 1 513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Сырым аудандық мәслихатының 19.12.2014 </w:t>
      </w:r>
      <w:r>
        <w:rPr>
          <w:rFonts w:ascii="Times New Roman"/>
          <w:b w:val="false"/>
          <w:i w:val="false"/>
          <w:color w:val="ff0000"/>
          <w:sz w:val="28"/>
        </w:rPr>
        <w:t>№ 25-1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2014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"2014-2016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Батыс-Қазақстан облыстық мәслихатының 2013 жылғы 13 желтоқсандағы № 14-3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қалыптастырады.</w:t>
      </w:r>
      <w:r>
        <w:br/>
      </w:r>
      <w:r>
        <w:rPr>
          <w:rFonts w:ascii="Times New Roman"/>
          <w:b w:val="false"/>
          <w:i w:val="false"/>
          <w:color w:val="000000"/>
          <w:sz w:val="28"/>
        </w:rPr>
        <w:t>
      </w:t>
      </w:r>
      <w:r>
        <w:rPr>
          <w:rFonts w:ascii="Times New Roman"/>
          <w:b w:val="false"/>
          <w:i w:val="false"/>
          <w:color w:val="000000"/>
          <w:sz w:val="28"/>
        </w:rPr>
        <w:t>3. 2014 жылға арналған аудандық бюджетке бөлінетін республикалық, облыстық трансферттердің және кредиттердің жалпы сомасы 583 295 мың теңге көлемінде ескерілсін, соның ішінде:</w:t>
      </w:r>
      <w:r>
        <w:br/>
      </w:r>
      <w:r>
        <w:rPr>
          <w:rFonts w:ascii="Times New Roman"/>
          <w:b w:val="false"/>
          <w:i w:val="false"/>
          <w:color w:val="000000"/>
          <w:sz w:val="28"/>
        </w:rPr>
        <w:t>
      1) республикалық бюджет трансферттер сомасы - 330 559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- 4 097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- 18 913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еңбекақыларын көтеруге - 9 318 мың тенге;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- 69 217 мың теңге;</w:t>
      </w:r>
      <w:r>
        <w:br/>
      </w:r>
      <w:r>
        <w:rPr>
          <w:rFonts w:ascii="Times New Roman"/>
          <w:b w:val="false"/>
          <w:i w:val="false"/>
          <w:color w:val="000000"/>
          <w:sz w:val="28"/>
        </w:rPr>
        <w:t>
      жергілікті атқарушы органдарда кезекте тұрғандарға тұрғын үй салуға - 20 000 мың теңге;</w:t>
      </w:r>
      <w:r>
        <w:br/>
      </w:r>
      <w:r>
        <w:rPr>
          <w:rFonts w:ascii="Times New Roman"/>
          <w:b w:val="false"/>
          <w:i w:val="false"/>
          <w:color w:val="000000"/>
          <w:sz w:val="28"/>
        </w:rPr>
        <w:t>
      Жымпиты ауылының су құбырын қайта жаңартуға - 70 373 мың теңге;</w:t>
      </w:r>
      <w:r>
        <w:br/>
      </w:r>
      <w:r>
        <w:rPr>
          <w:rFonts w:ascii="Times New Roman"/>
          <w:b w:val="false"/>
          <w:i w:val="false"/>
          <w:color w:val="000000"/>
          <w:sz w:val="28"/>
        </w:rPr>
        <w:t>
      Талдыбұлақ ауылында сумен жабдықтау жүйесін қайта құруға - 49 591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оның ішінде 10 пайыз мөлшерінде ай сайынғы үстемақы төлеуге - 981 мың теңге;</w:t>
      </w:r>
      <w:r>
        <w:br/>
      </w:r>
      <w:r>
        <w:rPr>
          <w:rFonts w:ascii="Times New Roman"/>
          <w:b w:val="false"/>
          <w:i w:val="false"/>
          <w:color w:val="000000"/>
          <w:sz w:val="28"/>
        </w:rPr>
        <w:t>
      мемлекеттік атаулы әлеуметтік көмек төлеуге - 3 217 мың теңге;</w:t>
      </w:r>
      <w:r>
        <w:br/>
      </w:r>
      <w:r>
        <w:rPr>
          <w:rFonts w:ascii="Times New Roman"/>
          <w:b w:val="false"/>
          <w:i w:val="false"/>
          <w:color w:val="000000"/>
          <w:sz w:val="28"/>
        </w:rPr>
        <w:t>
      18 жасқа дейінгі балаларға мемлекеттік жәрдемақылар төлеуге - 1 489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 - 83 363 мың теңге.</w:t>
      </w:r>
      <w:r>
        <w:br/>
      </w:r>
      <w:r>
        <w:rPr>
          <w:rFonts w:ascii="Times New Roman"/>
          <w:b w:val="false"/>
          <w:i w:val="false"/>
          <w:color w:val="000000"/>
          <w:sz w:val="28"/>
        </w:rPr>
        <w:t>
      2) облыстық бюджет трансферттер сомасы - 186 064 мың теңге:</w:t>
      </w:r>
      <w:r>
        <w:br/>
      </w:r>
      <w:r>
        <w:rPr>
          <w:rFonts w:ascii="Times New Roman"/>
          <w:b w:val="false"/>
          <w:i w:val="false"/>
          <w:color w:val="000000"/>
          <w:sz w:val="28"/>
        </w:rPr>
        <w:t>
      Аралтөбе ауылындағы су құбырын қайта құру жобалау-сметалық құжаттаманы жасақтауға - 5 056 мың теңге;</w:t>
      </w:r>
      <w:r>
        <w:br/>
      </w:r>
      <w:r>
        <w:rPr>
          <w:rFonts w:ascii="Times New Roman"/>
          <w:b w:val="false"/>
          <w:i w:val="false"/>
          <w:color w:val="000000"/>
          <w:sz w:val="28"/>
        </w:rPr>
        <w:t>
      Қосарал ауылындағы су құбырын қайта құру жобалау-сметалық құжаттаманы жасақтауға - 3 082 мың теңге;</w:t>
      </w:r>
      <w:r>
        <w:br/>
      </w:r>
      <w:r>
        <w:rPr>
          <w:rFonts w:ascii="Times New Roman"/>
          <w:b w:val="false"/>
          <w:i w:val="false"/>
          <w:color w:val="000000"/>
          <w:sz w:val="28"/>
        </w:rPr>
        <w:t>
      Қоңыр ауылындағы су құбырын қайта құру жобалау-сметалық құжаттаманы жасақтауға - 5 137 мың теңге;</w:t>
      </w:r>
      <w:r>
        <w:br/>
      </w:r>
      <w:r>
        <w:rPr>
          <w:rFonts w:ascii="Times New Roman"/>
          <w:b w:val="false"/>
          <w:i w:val="false"/>
          <w:color w:val="000000"/>
          <w:sz w:val="28"/>
        </w:rPr>
        <w:t>
      Бұлдырты ауылындағы су құбырын қайта құру жобалау-сметалық құжаттаманы жасақтауға - 8 770 мың теңге;</w:t>
      </w:r>
      <w:r>
        <w:br/>
      </w:r>
      <w:r>
        <w:rPr>
          <w:rFonts w:ascii="Times New Roman"/>
          <w:b w:val="false"/>
          <w:i w:val="false"/>
          <w:color w:val="000000"/>
          <w:sz w:val="28"/>
        </w:rPr>
        <w:t>
      Сырым ауданы Жетікөл ауылының әлеуметтік нысандарды газдандыруына - 2 757 мың теңге;</w:t>
      </w:r>
      <w:r>
        <w:br/>
      </w:r>
      <w:r>
        <w:rPr>
          <w:rFonts w:ascii="Times New Roman"/>
          <w:b w:val="false"/>
          <w:i w:val="false"/>
          <w:color w:val="000000"/>
          <w:sz w:val="28"/>
        </w:rPr>
        <w:t>
      Сырым ауданы Қосарал ауылының әлеуметтік нысандарды газдандыруына - 11 562 мың теңге;</w:t>
      </w:r>
      <w:r>
        <w:br/>
      </w:r>
      <w:r>
        <w:rPr>
          <w:rFonts w:ascii="Times New Roman"/>
          <w:b w:val="false"/>
          <w:i w:val="false"/>
          <w:color w:val="000000"/>
          <w:sz w:val="28"/>
        </w:rPr>
        <w:t>
      Сырым ауданы Қособа ауылының әлеуметтік нысандарды газдандыруына - 9 028 мың теңге;</w:t>
      </w:r>
      <w:r>
        <w:br/>
      </w:r>
      <w:r>
        <w:rPr>
          <w:rFonts w:ascii="Times New Roman"/>
          <w:b w:val="false"/>
          <w:i w:val="false"/>
          <w:color w:val="000000"/>
          <w:sz w:val="28"/>
        </w:rPr>
        <w:t>
      Сырым ауданы Жырақұдық ауылының әлеуметтік нысандарды газдандыруына - 8 490 мың теңге;</w:t>
      </w:r>
      <w:r>
        <w:br/>
      </w:r>
      <w:r>
        <w:rPr>
          <w:rFonts w:ascii="Times New Roman"/>
          <w:b w:val="false"/>
          <w:i w:val="false"/>
          <w:color w:val="000000"/>
          <w:sz w:val="28"/>
        </w:rPr>
        <w:t>
      Сырым ауданы Шағырлой және 1 Май ауылдарының әлеуметтік нысандарды газдандыруына - 10 661 мың теңге;</w:t>
      </w:r>
      <w:r>
        <w:br/>
      </w:r>
      <w:r>
        <w:rPr>
          <w:rFonts w:ascii="Times New Roman"/>
          <w:b w:val="false"/>
          <w:i w:val="false"/>
          <w:color w:val="000000"/>
          <w:sz w:val="28"/>
        </w:rPr>
        <w:t>
      Жымпиты ауылының су құбырын қайта жаңартуға - 117 421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еңбекақыларын көтеруге – 4 100 мың теңге.</w:t>
      </w:r>
      <w:r>
        <w:br/>
      </w:r>
      <w:r>
        <w:rPr>
          <w:rFonts w:ascii="Times New Roman"/>
          <w:b w:val="false"/>
          <w:i w:val="false"/>
          <w:color w:val="000000"/>
          <w:sz w:val="28"/>
        </w:rPr>
        <w:t>
      3) бюджеттік кредиттер сомасы - 66 672 мың теңге:</w:t>
      </w:r>
      <w:r>
        <w:br/>
      </w:r>
      <w:r>
        <w:rPr>
          <w:rFonts w:ascii="Times New Roman"/>
          <w:b w:val="false"/>
          <w:i w:val="false"/>
          <w:color w:val="000000"/>
          <w:sz w:val="28"/>
        </w:rPr>
        <w:t>
      ауылдық елді-мекендердің әлеуметтік сала мамандарын әлеуметтік қолдау шараларын іске асыру үшін жергілікті атқарушы органдарға берілетін бюджеттік кредиттер - 66 672 мың тенге.</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Батыс Қазақстан облысы Сырым аудандық мәслихатының 19.12.2014 </w:t>
      </w:r>
      <w:r>
        <w:rPr>
          <w:rFonts w:ascii="Times New Roman"/>
          <w:b w:val="false"/>
          <w:i w:val="false"/>
          <w:color w:val="ff0000"/>
          <w:sz w:val="28"/>
        </w:rPr>
        <w:t>№ 25-1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Жергілікті бюджеттердің теңгерімдігін қамтамасыз ету үшін 2014 жылдың кірістер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- 100%.</w:t>
      </w:r>
      <w:r>
        <w:br/>
      </w:r>
      <w:r>
        <w:rPr>
          <w:rFonts w:ascii="Times New Roman"/>
          <w:b w:val="false"/>
          <w:i w:val="false"/>
          <w:color w:val="000000"/>
          <w:sz w:val="28"/>
        </w:rPr>
        <w:t>
      2) әлеуметтік салық - 100%.</w:t>
      </w:r>
      <w:r>
        <w:br/>
      </w:r>
      <w:r>
        <w:rPr>
          <w:rFonts w:ascii="Times New Roman"/>
          <w:b w:val="false"/>
          <w:i w:val="false"/>
          <w:color w:val="000000"/>
          <w:sz w:val="28"/>
        </w:rPr>
        <w:t>
      </w:t>
      </w:r>
      <w:r>
        <w:rPr>
          <w:rFonts w:ascii="Times New Roman"/>
          <w:b w:val="false"/>
          <w:i w:val="false"/>
          <w:color w:val="000000"/>
          <w:sz w:val="28"/>
        </w:rPr>
        <w:t xml:space="preserve">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6. 2014 жылға арналған аудандық жергілікті атқарушы органдарының резерві 5 520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7. Аудандық жергілікті атқарушы органының борыш лимиті 2014 жылдың 31 желтоқсанына 30 000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8. 2014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пайызға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9. 2014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2014 жылға арналған аудандық бюджеттен қаржыландырылатын ауылдық округ әкімі аппаратының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11.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Қазмагамбетов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Галимов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16-2 шешіміне 1 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Сырым аудандық мәслихатының 19.12.2014 </w:t>
      </w:r>
      <w:r>
        <w:rPr>
          <w:rFonts w:ascii="Times New Roman"/>
          <w:b w:val="false"/>
          <w:i w:val="false"/>
          <w:color w:val="ff0000"/>
          <w:sz w:val="28"/>
        </w:rPr>
        <w:t>№ 25-1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032"/>
        <w:gridCol w:w="777"/>
        <w:gridCol w:w="777"/>
        <w:gridCol w:w="5139"/>
        <w:gridCol w:w="37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2 898 559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357 147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129 340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129 340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110 347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110 347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112 541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99 895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2 532 512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2 532 512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2 532 512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2 854 631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1 536 909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1 424 098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1 424 098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1 335 783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452 109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302 528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16-2 шешіміне 2 қосымша</w:t>
            </w:r>
          </w:p>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070"/>
        <w:gridCol w:w="806"/>
        <w:gridCol w:w="806"/>
        <w:gridCol w:w="5327"/>
        <w:gridCol w:w="3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2341979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133373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133373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түсетін кірістер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2059108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2059108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2059108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1105"/>
        <w:gridCol w:w="1105"/>
        <w:gridCol w:w="5997"/>
        <w:gridCol w:w="25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2341979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231916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217589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151073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151073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1387586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 мен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iшкi қарыздар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келiсiм-шарттары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16-2 шешіміне 3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070"/>
        <w:gridCol w:w="806"/>
        <w:gridCol w:w="806"/>
        <w:gridCol w:w="5327"/>
        <w:gridCol w:w="3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2398479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287187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140276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140276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түсетін кірістер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2108544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2108544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1105"/>
        <w:gridCol w:w="1105"/>
        <w:gridCol w:w="5997"/>
        <w:gridCol w:w="25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2398479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153766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153766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1582288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1420798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 мен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246314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iшкi қарыздар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келiсiм-шарттары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16-2 шешіміне 4 қосымша</w:t>
            </w:r>
          </w:p>
        </w:tc>
      </w:tr>
    </w:tbl>
    <w:p>
      <w:pPr>
        <w:spacing w:after="0"/>
        <w:ind w:left="0"/>
        <w:jc w:val="left"/>
      </w:pPr>
      <w:r>
        <w:rPr>
          <w:rFonts w:ascii="Times New Roman"/>
          <w:b/>
          <w:i w:val="false"/>
          <w:color w:val="000000"/>
        </w:rPr>
        <w:t xml:space="preserve"> 2014 жылға арналған аудандық бюджеттің</w:t>
      </w:r>
      <w:r>
        <w:br/>
      </w:r>
      <w:r>
        <w:rPr>
          <w:rFonts w:ascii="Times New Roman"/>
          <w:b/>
          <w:i w:val="false"/>
          <w:color w:val="000000"/>
        </w:rPr>
        <w:t>орындау процесінде секвестрлендіруге</w:t>
      </w:r>
      <w:r>
        <w:br/>
      </w:r>
      <w:r>
        <w:rPr>
          <w:rFonts w:ascii="Times New Roman"/>
          <w:b/>
          <w:i w:val="false"/>
          <w:color w:val="000000"/>
        </w:rPr>
        <w:t>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983"/>
        <w:gridCol w:w="2386"/>
        <w:gridCol w:w="2386"/>
        <w:gridCol w:w="55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бастауыш, жалпы негiзгi және жалпы орта бiлiм беру</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16-2 шешіміне 5 қосымша</w:t>
            </w:r>
          </w:p>
        </w:tc>
      </w:tr>
    </w:tbl>
    <w:p>
      <w:pPr>
        <w:spacing w:after="0"/>
        <w:ind w:left="0"/>
        <w:jc w:val="left"/>
      </w:pPr>
      <w:r>
        <w:rPr>
          <w:rFonts w:ascii="Times New Roman"/>
          <w:b/>
          <w:i w:val="false"/>
          <w:color w:val="000000"/>
        </w:rPr>
        <w:t xml:space="preserve"> 2014 жылғы ауылдық округтердің</w:t>
      </w:r>
      <w:r>
        <w:br/>
      </w:r>
      <w:r>
        <w:rPr>
          <w:rFonts w:ascii="Times New Roman"/>
          <w:b/>
          <w:i w:val="false"/>
          <w:color w:val="000000"/>
        </w:rPr>
        <w:t>бюджеттік бағдарламаларының тізбесі</w:t>
      </w:r>
    </w:p>
    <w:p>
      <w:pPr>
        <w:spacing w:after="0"/>
        <w:ind w:left="0"/>
        <w:jc w:val="left"/>
      </w:pPr>
      <w:r>
        <w:rPr>
          <w:rFonts w:ascii="Times New Roman"/>
          <w:b w:val="false"/>
          <w:i w:val="false"/>
          <w:color w:val="ff0000"/>
          <w:sz w:val="28"/>
        </w:rPr>
        <w:t xml:space="preserve">      Ескерту. 5 қосымша жаңа редакцияда - Батыс Қазақстан облысы Сырым аудандық мәслихатының 27.11.2014 </w:t>
      </w:r>
      <w:r>
        <w:rPr>
          <w:rFonts w:ascii="Times New Roman"/>
          <w:b w:val="false"/>
          <w:i w:val="false"/>
          <w:color w:val="ff0000"/>
          <w:sz w:val="28"/>
        </w:rPr>
        <w:t>№ 24-2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618"/>
        <w:gridCol w:w="1502"/>
        <w:gridCol w:w="1502"/>
        <w:gridCol w:w="4389"/>
        <w:gridCol w:w="32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173 033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173 033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173 033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145 808</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Аралтөбе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26 944</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8 958</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Аралтөбе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Аралтөбе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12 774</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12 774</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12 774</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Аралтөбе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Аралтөбе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мен көгалдандыру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Аралтөбе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