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1a05" w14:textId="9bc1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2012 жылғы 21 желтоқсандағы № 7-9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2013 жылғы 25 қаңтардағы № 8-1 шешімі. Батыс Қазақстан облысының Әділет департаментінде 2013 жылғы 31 қаңтарда № 3170 тіркелді. Күші жойылды - Батыс Қазақстан облысы Тасқала аудандық мәслихатының 2014 жылғы 18 наурыздағы № 22-8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18.03.2014 № 22-8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"2013-2015 жылдарға арналған аудандық бюджет туралы" 2012 жылғы 21 желтоқсандағы № 7-9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кесідерді мемлекеттік тіркеу тізілімінде № 3137 тіркелген, 2013 жылғы 25 қаңтардағы "Екпін" аудандық газетінде № 3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Нұрмұхамбетова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25 қаңтардағы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21 желтоқсандағы № 7-9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715"/>
        <w:gridCol w:w="571"/>
        <w:gridCol w:w="8215"/>
        <w:gridCol w:w="201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2 025 614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198 244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1 824 907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1 824 907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37"/>
        <w:gridCol w:w="738"/>
        <w:gridCol w:w="7428"/>
        <w:gridCol w:w="202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2 025 614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165 015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983 013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928 580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Елдi-мекендердегі көшелерді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187 216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-70 030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