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b5bd" w14:textId="eecb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2012 жылғы 21 желтоқсандағы № 7-9 "2013-2015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2013 жылғы 14 қарашадағы № 16-3 шешімі. Батыс Қазақстан облысының Әділет департаментінде 2013 жылғы 22 қарашада № 3361 болып тіркелді. Күші жойылды - Батыс Қазақстан облысы Тасқала аудандық мәслихатының 2014 жылғы 18 наурыздағы № 22-8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аудандық мәслихатының 18.03.2014 № 22-8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аудандық мәслихатының 2012 жылғы 21 желтоқсандағы № 7-9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3137 тіркелген, 2013 жылғы 25 қаңтардағы, 1 ақпандағы "Екпін"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"2 037 497 мың" саны "2 042 424 мың" санымен ауыстырылсын";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"198 244 мың" саны "199 066 мың" санымен ауыстырылсын";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"1 863 мың" саны "1 041 мың" санымен ауыстырылсын";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"1 836 790 мың" саны "1 847 717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"2 061 162 мың" саны "2 066 089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"453 898 мың" саны "458 825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жиырма сегізінші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атқарушы органдардың штаттық санын ұлғайтуға – 4 927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"4 014 мың" саны "4 058 мың"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А. Ізмағамбетов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С. Рахимов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14 қарашадағы № 16-3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21 желтоқсандағы № 7-9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жылдың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492"/>
        <w:gridCol w:w="297"/>
        <w:gridCol w:w="298"/>
        <w:gridCol w:w="8317"/>
        <w:gridCol w:w="211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2 042 424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199 066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67 266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51 823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1 841 717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1 841 717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2"/>
        <w:gridCol w:w="759"/>
        <w:gridCol w:w="760"/>
        <w:gridCol w:w="7399"/>
        <w:gridCol w:w="200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2 066 089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172 441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92 488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қауіпсіздігі саласындағы басқа да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1 148 054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106 489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106 489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76 434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996 495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996 495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940 642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45 070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73 063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73 063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308 267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елді-мекендерді дамыту шеңберінде объектілерді жөндеу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270 346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259 959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сумен жабдықтау және су бұру жүйелерін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Елдi-мекендердегі көшелерді жарықтандыру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202 630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67 073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10 192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-93 695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(АРТЫҚШЫЛЫҒЫН ПАЙДАЛАНУ) ҚАРЖЫЛАНДЫРУ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