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3a4e" w14:textId="a3f3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2013 жылғы 10 желтоқсандағы № 381 қаулысы. Батыс Қазақстан облысы Әділет департаментінде 2013 жылғы 20 желтоқсанда № 3373 болып тіркелді. Күші жойылды - Батыс Қазақстан облысы Тасқала ауданы әкімдігінің 2014 жылғы 10 желтоқсандағы № 439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ауданы әкімдігінің 10.12.2014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 рыногындағы жағдай мен бюджет қаражатына қарай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нысаналы топтарға жататын адамдардың қосымша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Жұбанышқалиеваға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С. Әлиев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381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Тасқала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топтарға жататын адамдардың</w:t>
      </w:r>
      <w:r>
        <w:br/>
      </w:r>
      <w:r>
        <w:rPr>
          <w:rFonts w:ascii="Times New Roman"/>
          <w:b/>
          <w:i w:val="false"/>
          <w:color w:val="000000"/>
        </w:rPr>
        <w:t>
қосымша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Алты айдан жоғары жұмыссыз ретінде уәкілетті органда тіркелгендер;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Елу жастан асқан жұмыссыз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Елу бес жастан асқан жұмыссыз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Аудан орталығынан тыс елді мекенде тұратындар (әлеуметтік жұмыс орындары үшін уақытша және маусымдық жұмыстарға);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Он екі және одан да көп айға созылған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Отбасында бірде-бір 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Уақытша және маусымдық жұмыстарға қатысқан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Бұрын жұмыс жасамаған тұлғалар (алғаш жұмыс іздеушілер).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