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ae98" w14:textId="5c0a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2012 жылғы 21 желтоқсандағы № 7-9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2013 жылғы 18 желтоқсандағы № 19-1 шешімі. Батыс Қазақстан облысының Әділет департаментінде 2013 жылғы 26 желтоқсанда № 3382 болып тіркелді. Күші жойылды - Батыс Қазақстан облысы Тасқала аудандық мәслихатының 2014 жылғы 18 наурыздағы № 22-8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аудандық мәслихатының 18.03.2014 № 22-8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Тасқала аудандық мәслихатының 2012 жылғы 21 желтоқсандағы № 7-9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3137 тіркелген, 2013 жылғы 25 қаңтардағы "Екпін"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"2 042 424 мың" саны "2 010 265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"199 066 мың" саны "279 554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"1 041 мың" саны "3 010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"600 мың" саны "6 062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"1 847 717 мың" саны "1 721 639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"2 066 089 мың" саны "2 033 930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"458 825 мың" саны "432 407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"4 292 мың" саны "3 801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"4 096 мың" саны "2 824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"13 452 мың" саны "10 612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"65 749 мың" саны "43 934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"1 460 787 мың" саны "1 367 127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"4 058 мың" саны "2 763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Н. Шынбаев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С. Рахимов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18 желтоқсандағы № 19-1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21 желтоқсандағы № 7-9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жылдың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492"/>
        <w:gridCol w:w="297"/>
        <w:gridCol w:w="298"/>
        <w:gridCol w:w="8317"/>
        <w:gridCol w:w="2117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2 010 265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279 554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92 435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92 435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82 810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82 810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96 453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77 492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13 206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5 967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81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1 721 639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1 721 639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1 721 639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52"/>
        <w:gridCol w:w="759"/>
        <w:gridCol w:w="760"/>
        <w:gridCol w:w="7399"/>
        <w:gridCol w:w="200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2 033 930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172 382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157 897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қауіпсіздігі саласындағы басқа да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1 144 134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106 489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106 489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76 434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993 066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993 066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939 370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72 934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72 934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284 826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елді-мекендерді дамыту шеңберінде объектілерді жөндеу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248 531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238 144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сумен жабдықтау және су бұру жүйелерін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33 579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Елдi-мекендердегі көшелерді жарықтандыру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202 630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67 073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14 416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10 192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-93 695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(АРТЫҚШЫЛЫҒЫН ПАЙДАЛАНУ) ҚАРЖЫЛАНДЫРУ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