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710d" w14:textId="f077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2012 жылғы 21 желтоқсандағы № 7-2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мәслихаттың 2013 жылғы 31 қаңтардағы № 8-1 шешімі. Батыс Қазақстан облысы Әділет департаментінде 2013 жылғы 7 ақпанда № 3177 болып тіркелді. Күші жойылды - Батыс Қазақстан облысы Теректі аудандық мәслихатының 2014 жылғы 5 ақпандағы № 18-4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Теректі аудандық мәслихатының 05.02.2014 № 18-4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Теректі аудандық мәслихатының "2013-2015 жылдарға арналған аудандық бюджет туралы" 2012 жылғы 21 желтоқсандағы № 7-2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№ 3135 тіркелген, 2013 жылғы 18 қаңтардағы, 2013 жылғы 25 қаңтардағы "Теректі жаңалығы-Теректинская новь" газетінде № 3, № 4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төрайымы                  Д. Ғ. Мұштанова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Ә. Ж. Нұрғалиев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31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8-1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7-2 мәслихат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"/>
        <w:gridCol w:w="306"/>
        <w:gridCol w:w="306"/>
        <w:gridCol w:w="306"/>
        <w:gridCol w:w="8997"/>
        <w:gridCol w:w="1699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4119003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565654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108125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78300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6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5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</w:tr>
      <w:tr>
        <w:trPr>
          <w:trHeight w:val="9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168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195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5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3549208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3549208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17"/>
        <w:gridCol w:w="738"/>
        <w:gridCol w:w="7963"/>
        <w:gridCol w:w="1607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4119003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309420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292428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69232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69232</w:t>
            </w:r>
          </w:p>
        </w:tc>
      </w:tr>
      <w:tr>
        <w:trPr>
          <w:trHeight w:val="7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208967</w:t>
            </w:r>
          </w:p>
        </w:tc>
      </w:tr>
      <w:tr>
        <w:trPr>
          <w:trHeight w:val="9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2757606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205762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45427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2466945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2459275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</w:t>
            </w:r>
          </w:p>
        </w:tc>
      </w:tr>
      <w:tr>
        <w:trPr>
          <w:trHeight w:val="7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50031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217048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358248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елді-мекендерді дамыту шеңберінде объектілерді жөндеу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131865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сумен жабдықтау және су бұру жүйелерін дамыту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82167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40053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268014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77626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істеуі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76942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</w:t>
            </w:r>
          </w:p>
        </w:tc>
      </w:tr>
      <w:tr>
        <w:trPr>
          <w:trHeight w:val="8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9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30264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30264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-71398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(профицитін) қаржыландыру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