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2648" w14:textId="cbf2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2012 жылғы 21 желтоқсандағы № 7-2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мәслихаттың 2013 жылғы 16 шілдедегі № 14-1 шешімі. Батыс Қазақстан облысы Әділет департаментінде 2013 жылғы 24 шілдеде № 3322 болып тіркелді. Күші жойылды - Батыс Қазақстан облысы Теректі аудандық мәслихатының 2014 жылғы 5 ақпандағы № 18-4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аудандық мәслихатының 05.02.2014 № 18-4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аудандық мәслихатының 2012 жылғы 21 желтоқсандағы № 7-2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3135 тіркелген, 2013 жылғы 18 қаңтардағы, 2013 жылғы 25 қаңтардағы "Теректі жаңалығы-Теректинская новь" газетінде № 3, № 4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"4 119 003 мың" деген сан "4 013 757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"3 549 208 мың" деген сан "3 443 962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"4 119 003 мың" деген сан "4 082 930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"71 398 мың" деген сан "72 309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"80 491 мың" деген сан "81 402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"-71 398 мың" деген сан "-141 482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"71 398 мың" деген сан "141 482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"9 093 мың" деген сан "64 542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"125 533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"624 666 мың" деген сан "462 327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"45 427 мың" деген сан "66 847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"12 709 мың" деген сан "12 392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"31 890 мың" деген сан "28 903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"11 160 мың" деген сан "8 460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 "30 264 мың" деген сан "29 254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 және 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2013 жылға арналған аудандық бюджетте облыстық бюджеттен бөлінетін нысаналы трансферттердің жалпы сомасы 57 093 мың теңге көлемінде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Теректі ауданының Ақсоғым ауылындағы су құбырын қайта құруға - 19 068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Теректі ауданы Бозай ауылының су құбыры құрылысына - 14 679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Теректі ауданы Ұзынкөл ауылындағы су құбырын қайта құру" жобалау-сметалық құжаттаманы әзірлеуге - 4 612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Теректі ауданы Ақсуат ауылындағы су құбырын қайта құру" жобалау-сметалық құжаттаманы әзірлеуге - 3 652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Теректі ауданы Ақжайық ауылындағы су құбырын қайта құру" жобалау-сметалық құжаттаманы әзірлеуге - 1 789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Теректі ауданы Жаңаөмір ауылындағы су құбырын қайта құру" жобалау-сметалық құжаттаманы әзірлеуге - 5 668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Теректі ауданы Магистральное ауылындағы электрмен жабдықтау объектілерін салу және қайта құруға - 2 852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Теректі ауданы Жайық ауылындағы электрмен жабдықтау объектілерін салу және қайта құруға - 4 773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Нысаналы пайдаланылмаған (толық пайдаланылмаған) трансферттердің қайтарылуы қарастырылсын - 54 234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"163 529 мың" деген сан "108 080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Ғ. Ж. Ғаббасова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Ә. Ж. Нұрғалиев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14-1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415"/>
        <w:gridCol w:w="303"/>
        <w:gridCol w:w="303"/>
        <w:gridCol w:w="8913"/>
        <w:gridCol w:w="168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4013757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565654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6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5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9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6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195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37"/>
        <w:gridCol w:w="758"/>
        <w:gridCol w:w="7922"/>
        <w:gridCol w:w="160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4082930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316966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299881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71514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230883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230883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2298496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2152471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146025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183794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152423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209772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209772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77009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70871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жер-шаруашылық орналастыру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елді-мекендердің бас жоспарларын әзірлеу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72309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-141482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