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23bc" w14:textId="4042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2012 жылғы 21 желтоқсандағы № 7-2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2013 жылғы 22 тамыздағы № 15-3 шешімі. Батыс Қазақстан облысының Әділет департаментінде 2013 жылғы 29 тамызда № 3340 болып тіркелдіКүші жойылды - Батыс Қазақстан облысы Теректі аудандық мәслихатының 2014 жылғы 5 ақпандағы № 18-4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05.02.2014 № 18-4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2012 жылғы 21 желтоқсандағы № 7-2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3135 тіркелген, 2013 жылғы 18 қаңтардағы, 2013 жылғы 25 қаңтардағы "Теректі жаңалығы-Теректинская новь"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"565 654 мың" деген сан "565 888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"4 141 мың" деген сан "3 907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Ғ. Ж. Ғаббасова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Ә. Ж. Нұрғалиев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15-3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415"/>
        <w:gridCol w:w="303"/>
        <w:gridCol w:w="303"/>
        <w:gridCol w:w="8913"/>
        <w:gridCol w:w="168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4013757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565888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82484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5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6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195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58"/>
        <w:gridCol w:w="779"/>
        <w:gridCol w:w="7880"/>
        <w:gridCol w:w="16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4082930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2152171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142725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149923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77009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70871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92503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жер-шаруашылық орналастыру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елді-мекендердің бас жоспарларын әзірлеу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-141482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