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4b84" w14:textId="3464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2012 жылғы 21 желтоқсандағы № 7-2 "2013-2015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2013 жылғы 20 желтоқсандағы № 17-1 шешімі. Батыс Қазақстан облысының Әділет департаментінде 2013 жылғы 27 желтоқсанда № 3385 болып тіркелді. Күші жойылды - Батыс Қазақстан облысы Теректі аудандық мәслихатының 2014 жылғы 5 ақпандағы № 18-4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аудандық мәслихатының 05.02.2014 № 18-4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аудандық мәслихатының 2012 жылғы 21 желтоқсандағы № 7-2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3135 тіркелген, 2013 жылғы 18 қаңтардағы "Теректі жаңалығы - Теректинская новь"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"4 013 757 мың" деген сан "3 953 436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"565 888 мың" деген сан "847 674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"3 907 мың" деген сан "13 855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 мың" деген сан "59 022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"3 443 962 мың" деген сан "3 032 885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"4 082 930 мың" деген сан "4 022 609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"72 309 мың" деген сан "77 289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"81 402 мың" деген сан "86 382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"-141 482 мың" деген сан "-146 462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"141 482 мың" деген сан "146 462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"80 491 мың" деген сан "85 471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"462 327 мың" деген сан "469 420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"1 600 мың" деген сан "1 327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"12 392 мың" деген сан "11 977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 "53 433 мың" деген сан "51 853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"13 476 мың" деген сан "13 626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 "29 254 мың" деген сан "21 095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 "24 212 мың" деген сан "24 154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 "80 491 мың" деген сан "85 471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он бесінші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атқарушы органдардың штат санын ұлғайтуға – 12 448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"3 005 033 мың" деген сан "2 591 843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              Ә. Ж. Нурғалиев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Ә. Ж. Нурғалиев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17-1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7-2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2"/>
        <w:gridCol w:w="512"/>
        <w:gridCol w:w="512"/>
        <w:gridCol w:w="8485"/>
        <w:gridCol w:w="1594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3953436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847674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287283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287283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314313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260703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21286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5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16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19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5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59022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4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4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58710</w:t>
            </w:r>
          </w:p>
        </w:tc>
      </w:tr>
      <w:tr>
        <w:trPr>
          <w:trHeight w:val="4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3032885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3032885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72"/>
        <w:gridCol w:w="780"/>
        <w:gridCol w:w="780"/>
        <w:gridCol w:w="7852"/>
        <w:gridCol w:w="1609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4022609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348744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330482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</w:tr>
      <w:tr>
        <w:trPr>
          <w:trHeight w:val="7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78543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елді-мекендерде өрттердің алдын алу және оларды сөндіру жөніндегі іс-шаралар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жол жүрісі қауiпсiздiгін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2643441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230341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163494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2289441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2281139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2138414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142725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140419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сумен жабдықтау және су бұру жүйелерін дамыту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181334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Елдi-мекендердегі көшелердi жарықтандыру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323377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78756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істеуі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85306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</w:p>
        </w:tc>
      </w:tr>
      <w:tr>
        <w:trPr>
          <w:trHeight w:val="8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85916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жер-шаруашылық орналастыру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елді-мекендердің бас жоспарларын әзірлеу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67116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67116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46216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77289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-146462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(профицитін) қаржыландыру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85471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85471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