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e888e" w14:textId="afe88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Шыңғырлау ауданы бойынша нысаналы топтарға жататын тұлғалардың қосымша тізбесін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Шыңғырлау ауданы әкімдігінің 2013 жылғы 14 ақпандағы № 39 қаулысы. Батыс Қазақстан облысы Әділет департаментінде 2013 жылғы 6 наурызда № 3197 болып тіркелді. Күші жойылды - Батыс Қазақстан облысы Шыңғырлау ауданы әкімдігінің 2014 жылғы 23 қаңтардағы № 18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Батыс Қазақстан облысы Шыңғырлау ауданы әкімдігінің 23.01.2014 № 18 қаулысымен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2001 жылғы 23 қаңтардағы "Қазақстан Республикасындағы жергілікті мемлекеттік басқару және өзін-өзі басқару </w:t>
      </w:r>
      <w:r>
        <w:rPr>
          <w:rFonts w:ascii="Times New Roman"/>
          <w:b w:val="false"/>
          <w:i w:val="false"/>
          <w:color w:val="000000"/>
          <w:sz w:val="28"/>
        </w:rPr>
        <w:t>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2001 жылғы 23 қаңтардағы "Халықты жұмыспен қамту  </w:t>
      </w:r>
      <w:r>
        <w:rPr>
          <w:rFonts w:ascii="Times New Roman"/>
          <w:b w:val="false"/>
          <w:i w:val="false"/>
          <w:color w:val="000000"/>
          <w:sz w:val="28"/>
        </w:rPr>
        <w:t>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Заңдарын басшылыққа ала отырып, еңбек рыногындағы жағдай мен бюджет қаражатына қарай,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Шыңғырлау ауданы бойынша нысаналы топтарға жататын тұлғалардың қосымша тізбесі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"Шыңғырлау ауданының жұмыспен қамту және әлеуметтік бағдарламалар бөлімі" мемлекеттік мекемесі осы қаулыдан туындайтын қажетті шараларды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Қ. Айтмұхамбетовке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 ресми жарияланған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 А. Халелов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Шыңғырлау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14 ақпандағы № 39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қаулысына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Шыңғырлау ауданы бойынша нысаналы топтарға</w:t>
      </w:r>
      <w:r>
        <w:br/>
      </w:r>
      <w:r>
        <w:rPr>
          <w:rFonts w:ascii="Times New Roman"/>
          <w:b/>
          <w:i w:val="false"/>
          <w:color w:val="000000"/>
        </w:rPr>
        <w:t>
жататын тұлғалардың қосымша тізбесі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Бір жылдан астам жұмыс істемеген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50 (елу) жастан асқан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Бастауыш, орта және жоғары кәсіби білім беретін оқу орындарының түлектері;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Алған мамандық бойынша еңбек өтілі және тәжірибесі жоқ, жұмыстан бос жастар;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Жұмыспен қамту мәселелері жөніндегі уәкілетті органның жолдамасы бойынша оқуды бітірген тұлғалар.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