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dcd6" w14:textId="1a1d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2013 жылғы 19 наурыздағы № 55 қаулысы. Батыс Қазақстан облысы әділет департаментінде 2013 жылғы 24 сәуірде № 3271 болып тіркелді. Күші жойылды - Батыс Қазақстан облысы Шыңғырлау ауданы әкімдігінің 2013 жылғы 24 маусымдағы № 104 қаулысымен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әкімдігінің 24.06.2013 № 104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қатынастары саласындағы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"Іздестіру жұмыстарын жүргізу үшін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 учаскелерін қалыптастыру жөніндегі жерге орналастыру жобаларын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Айтмұхамбетовке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А. Халелов</w:t>
      </w:r>
    </w:p>
    <w:bookmarkStart w:name="z8" w:id="1"/>
    <w:p>
      <w:pPr>
        <w:spacing w:after="0"/>
        <w:ind w:left="0"/>
        <w:jc w:val="both"/>
      </w:pPr>
      <w:r>
        <w:rPr>
          <w:rFonts w:ascii="Times New Roman"/>
          <w:b w:val="false"/>
          <w:i w:val="false"/>
          <w:color w:val="000000"/>
          <w:sz w:val="28"/>
        </w:rPr>
        <w:t>
2013 жылғы 19 наурыздағы № 55</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"Мемлекет жеке меншікке сататын</w:t>
      </w:r>
      <w:r>
        <w:br/>
      </w:r>
      <w:r>
        <w:rPr>
          <w:rFonts w:ascii="Times New Roman"/>
          <w:b/>
          <w:i w:val="false"/>
          <w:color w:val="000000"/>
        </w:rPr>
        <w:t>
нақты жер учаскелерінің кадастрлық</w:t>
      </w:r>
      <w:r>
        <w:br/>
      </w:r>
      <w:r>
        <w:rPr>
          <w:rFonts w:ascii="Times New Roman"/>
          <w:b/>
          <w:i w:val="false"/>
          <w:color w:val="000000"/>
        </w:rPr>
        <w:t>
(бағалау) құнын бекіту"</w:t>
      </w:r>
      <w:r>
        <w:br/>
      </w:r>
      <w:r>
        <w:rPr>
          <w:rFonts w:ascii="Times New Roman"/>
          <w:b/>
          <w:i w:val="false"/>
          <w:color w:val="000000"/>
        </w:rPr>
        <w:t>
мемлекеттік қызмет</w:t>
      </w:r>
      <w:r>
        <w:br/>
      </w:r>
      <w:r>
        <w:rPr>
          <w:rFonts w:ascii="Times New Roman"/>
          <w:b/>
          <w:i w:val="false"/>
          <w:color w:val="000000"/>
        </w:rPr>
        <w:t>
регламенті</w:t>
      </w:r>
    </w:p>
    <w:bookmarkStart w:name="z9"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мемлекеттік қызмет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қызметі (бұдан әрі – мемлекеттік қызмет) "Шыңғырлау ауданының жер қатынастары бөлімі" мемлекеттік мекемесімен (бұдан әрі – уәкілетті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091200, Батыс Қазақстан облысы, Шыңғырлау ауданы, Шыңғырлау селосы, Клышева көшесі, 93, телефоны: 8(71137)34308, электрондық мекен-жайы: chin.zemi@rambler.ru.</w:t>
      </w:r>
      <w:r>
        <w:br/>
      </w:r>
      <w:r>
        <w:rPr>
          <w:rFonts w:ascii="Times New Roman"/>
          <w:b w:val="false"/>
          <w:i w:val="false"/>
          <w:color w:val="000000"/>
          <w:sz w:val="28"/>
        </w:rPr>
        <w:t>
      6.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0"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органнның жұмыс кестесі: күнделікті, дүйсенбіден жұма күнін қоса алғанда, сағат 13.00-ден 14.30-ге дейінгі түскі үзіліспен сағат 9.00-ден 18.30-ге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11" w:id="4"/>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14. Бекiтілген жер учаскесінің кадастрлық (бағалау) құны актісі мемлекеттік қызметті алушының жеке өзінің қатысуымен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12" w:id="5"/>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5"/>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3" w:id="6"/>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 учаскесінің кадастрлық (бағалау) құны актісі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 учаскесінің кадастрлық (бағалау) құны актісін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мемлекеттік қызмет көрсету мерзімі – 3 жұмыс күні</w:t>
            </w:r>
          </w:p>
        </w:tc>
      </w:tr>
    </w:tbl>
    <w:bookmarkStart w:name="z14" w:id="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803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6832600"/>
                    </a:xfrm>
                    <a:prstGeom prst="rect">
                      <a:avLst/>
                    </a:prstGeom>
                  </pic:spPr>
                </pic:pic>
              </a:graphicData>
            </a:graphic>
          </wp:inline>
        </w:drawing>
      </w:r>
    </w:p>
    <w:bookmarkStart w:name="z15" w:id="8"/>
    <w:p>
      <w:pPr>
        <w:spacing w:after="0"/>
        <w:ind w:left="0"/>
        <w:jc w:val="both"/>
      </w:pPr>
      <w:r>
        <w:rPr>
          <w:rFonts w:ascii="Times New Roman"/>
          <w:b w:val="false"/>
          <w:i w:val="false"/>
          <w:color w:val="000000"/>
          <w:sz w:val="28"/>
        </w:rPr>
        <w:t>
2013 жылғы 19 наурыздағы № 55</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"Жер учаскесінің нысаналы</w:t>
      </w:r>
      <w:r>
        <w:br/>
      </w:r>
      <w:r>
        <w:rPr>
          <w:rFonts w:ascii="Times New Roman"/>
          <w:b/>
          <w:i w:val="false"/>
          <w:color w:val="000000"/>
        </w:rPr>
        <w:t>
мақсатын өзгертуге шешім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6"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учаскесінің нысаналы мақсатын өзгертуге шешім беру" мемлекеттік қызметін (бұдан әрі – мемлекеттік қызмет) "Шыңғырлау ауданы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091200, Батыс Қазақстан облысы, Шыңғырлау ауданы, Шыңғырлау селосы, Клышев көшесі, 95, телефоны: 8(71137)33101, электрондық мекен-жайы: akimchingirlau@mail.ru.</w:t>
      </w:r>
      <w:r>
        <w:br/>
      </w:r>
      <w:r>
        <w:rPr>
          <w:rFonts w:ascii="Times New Roman"/>
          <w:b w:val="false"/>
          <w:i w:val="false"/>
          <w:color w:val="000000"/>
          <w:sz w:val="28"/>
        </w:rPr>
        <w:t>
      6.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7"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Стандарттің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37 күнтізбелік күн;</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14.30-ге дейінгі түскі үзіліспен сағат 9.00-ден 18.30-ге дейін көрсетіледі, демалыс күндері: сенбі, жексенбі және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жағңдайлар (пандус, лифт) көзделген.</w:t>
      </w:r>
    </w:p>
    <w:bookmarkStart w:name="z18" w:id="11"/>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1"/>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Шешім мемлекеттік қызметті алушының жеке өзіне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19" w:id="12"/>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2"/>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0" w:id="13"/>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Шешімі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Шешімін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37 күнтізбелік күн</w:t>
            </w:r>
          </w:p>
        </w:tc>
      </w:tr>
    </w:tbl>
    <w:bookmarkStart w:name="z21" w:id="14"/>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803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80300" cy="6007100"/>
                    </a:xfrm>
                    <a:prstGeom prst="rect">
                      <a:avLst/>
                    </a:prstGeom>
                  </pic:spPr>
                </pic:pic>
              </a:graphicData>
            </a:graphic>
          </wp:inline>
        </w:drawing>
      </w:r>
    </w:p>
    <w:bookmarkStart w:name="z22" w:id="15"/>
    <w:p>
      <w:pPr>
        <w:spacing w:after="0"/>
        <w:ind w:left="0"/>
        <w:jc w:val="both"/>
      </w:pPr>
      <w:r>
        <w:rPr>
          <w:rFonts w:ascii="Times New Roman"/>
          <w:b w:val="false"/>
          <w:i w:val="false"/>
          <w:color w:val="000000"/>
          <w:sz w:val="28"/>
        </w:rPr>
        <w:t>
2013 жылғы 19 наурыздағы № 55</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"Іздестіру жұмыстарын жүргізу үшін</w:t>
      </w:r>
      <w:r>
        <w:br/>
      </w:r>
      <w:r>
        <w:rPr>
          <w:rFonts w:ascii="Times New Roman"/>
          <w:b/>
          <w:i w:val="false"/>
          <w:color w:val="000000"/>
        </w:rPr>
        <w:t>
жер учаскесін пайдалануға рұқсат беру"</w:t>
      </w:r>
      <w:r>
        <w:br/>
      </w:r>
      <w:r>
        <w:rPr>
          <w:rFonts w:ascii="Times New Roman"/>
          <w:b/>
          <w:i w:val="false"/>
          <w:color w:val="000000"/>
        </w:rPr>
        <w:t>
мемлекеттiк қызмет</w:t>
      </w:r>
      <w:r>
        <w:br/>
      </w:r>
      <w:r>
        <w:rPr>
          <w:rFonts w:ascii="Times New Roman"/>
          <w:b/>
          <w:i w:val="false"/>
          <w:color w:val="000000"/>
        </w:rPr>
        <w:t>
регламенті</w:t>
      </w:r>
    </w:p>
    <w:bookmarkStart w:name="z23"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"Іздестіру жұмыстарын жүргізу үшін жер учаскесін пайдалануға рұқсат беру" мемлекеттік қызметін (бұдан әрі – мемлекеттік қызмет) жер учаскесінің орналасқан жері бойынша "Шыңғырлау ауданы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091200, Батыс Қазақстан облысы, Шыңғырлау ауданы, Шыңғырлау селосы, Клышев көшесі, 95, телефоны: 8(71137)33101, электрондық мекен-жайы: akimchingirlau@mail.ru.</w:t>
      </w:r>
      <w:r>
        <w:br/>
      </w:r>
      <w:r>
        <w:rPr>
          <w:rFonts w:ascii="Times New Roman"/>
          <w:b w:val="false"/>
          <w:i w:val="false"/>
          <w:color w:val="000000"/>
          <w:sz w:val="28"/>
        </w:rPr>
        <w:t>
      6.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24"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Стандарттің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25" w:id="18"/>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8"/>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15. Рұқсат қағазы мемлекеттік қызметті алушының жеке өзіне не сенімхат бойынша уәкілетті тұлғаға беріледі.</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26" w:id="19"/>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9"/>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7" w:id="20"/>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10 жұмыс күні</w:t>
            </w:r>
          </w:p>
        </w:tc>
      </w:tr>
    </w:tbl>
    <w:bookmarkStart w:name="z28" w:id="2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1628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62800" cy="5816600"/>
                    </a:xfrm>
                    <a:prstGeom prst="rect">
                      <a:avLst/>
                    </a:prstGeom>
                  </pic:spPr>
                </pic:pic>
              </a:graphicData>
            </a:graphic>
          </wp:inline>
        </w:drawing>
      </w:r>
    </w:p>
    <w:bookmarkStart w:name="z29" w:id="22"/>
    <w:p>
      <w:pPr>
        <w:spacing w:after="0"/>
        <w:ind w:left="0"/>
        <w:jc w:val="both"/>
      </w:pPr>
      <w:r>
        <w:rPr>
          <w:rFonts w:ascii="Times New Roman"/>
          <w:b w:val="false"/>
          <w:i w:val="false"/>
          <w:color w:val="000000"/>
          <w:sz w:val="28"/>
        </w:rPr>
        <w:t>
2013 жылғы 19 наурыздағы № 55</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мемлекеттiк қызмет</w:t>
      </w:r>
      <w:r>
        <w:br/>
      </w:r>
      <w:r>
        <w:rPr>
          <w:rFonts w:ascii="Times New Roman"/>
          <w:b/>
          <w:i w:val="false"/>
          <w:color w:val="000000"/>
        </w:rPr>
        <w:t>
регламенті</w:t>
      </w:r>
    </w:p>
    <w:bookmarkStart w:name="z30"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қызметін (бұдан әрі – мемлекеттік қызмет) "Шыңғырлау ауданының жер қатынастары бөлімі"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жөніндегі ақпарат Қазақстан Республикасы Жер ресурстарын басқару агенттігінің www.auzr.kz интернет-ресурсында, уәкілетті органның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091200, Батыс Қазақстан облысы, Шыңғырлау ауданы, Шыңғырлау селосы, Клышева көшесі, 93, телефоны: 8(71137)34308, электрондық мекен-жайы: chin.zemi@rambler.ru.</w:t>
      </w:r>
      <w:r>
        <w:br/>
      </w:r>
      <w:r>
        <w:rPr>
          <w:rFonts w:ascii="Times New Roman"/>
          <w:b w:val="false"/>
          <w:i w:val="false"/>
          <w:color w:val="000000"/>
          <w:sz w:val="28"/>
        </w:rPr>
        <w:t>
      6.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31"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күндері.Құжаттарды қабылдау кезекке тұру тәртібімен алдын ала жазылусыз және жедел қызмет көрсетусіз жүзеге асырады.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32" w:id="25"/>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25"/>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Бекiтілген жерге орналастыру жобасын қызмет алушының жеке өзіне не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33" w:id="26"/>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26"/>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4" w:id="27"/>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7 жұмыс күні</w:t>
            </w:r>
          </w:p>
        </w:tc>
      </w:tr>
    </w:tbl>
    <w:bookmarkStart w:name="z35" w:id="28"/>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8232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23200" cy="6489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