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2a3c" w14:textId="53b2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2012 жылғы 20 желтоқсандағы № 8-3 "2013-2015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2013 жылғы 18 желтоқсандағы № 18-1 шешімі. Батыс Қазақстан облысы Әділет департаментінде 2013 жылғы 25 желтоқсанда № 3381 болып тіркелді. Күші жойылды - Батыс Қазақстан облысы Шыңғырлау аудандық мәслихатының 2014 жылғы 18 сәуірдегі № 21-7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Шыңғырлау аудандық мәслихатының 18.04.2014 № 21-7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аудандық мәслихатының 2012 жылғы 20 желтоқсандағы № 8-3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3138 тіркелген, 2013 жылғы 2 ақпандағы "Серпін"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"1 754 833 мың" деген сан "1 811 666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"210 718 мың" деген сан "210 719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"3 035 мың" деген сан "3 034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"34 749 мың" деген сан "13 285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"1 506 331 мың" деген сан "1 584 628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"1 731 299 мың" деген сан "1 793 548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"68 242 мың" деген сан "62 826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 мың" деген сан "5 416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"144 728 мың" деген сан "223 025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"10 834 мың" деген сан "7 905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сегізінші абзацта "12 106 мың" деген сан "10 445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жиырма бірінші, жиырма екінші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атқарушы органында кезекте тұрған тұрғындарға тұрғын үй салуға – 78 398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органдарының штаттық санын ұлғайтуға – 4 489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Р. Камзаев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Т. Қалмен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Шыңғырлау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Шыңғырлау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8-3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312"/>
        <w:gridCol w:w="312"/>
        <w:gridCol w:w="312"/>
        <w:gridCol w:w="8517"/>
        <w:gridCol w:w="221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1 811 666</w:t>
            </w:r>
          </w:p>
        </w:tc>
      </w:tr>
      <w:tr>
        <w:trPr>
          <w:trHeight w:val="27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210 719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88 309</w:t>
            </w:r>
          </w:p>
        </w:tc>
      </w:tr>
      <w:tr>
        <w:trPr>
          <w:trHeight w:val="27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88 309</w:t>
            </w:r>
          </w:p>
        </w:tc>
      </w:tr>
      <w:tr>
        <w:trPr>
          <w:trHeight w:val="27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78 200</w:t>
            </w:r>
          </w:p>
        </w:tc>
      </w:tr>
      <w:tr>
        <w:trPr>
          <w:trHeight w:val="24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78 200</w:t>
            </w:r>
          </w:p>
        </w:tc>
      </w:tr>
      <w:tr>
        <w:trPr>
          <w:trHeight w:val="31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39 877</w:t>
            </w:r>
          </w:p>
        </w:tc>
      </w:tr>
      <w:tr>
        <w:trPr>
          <w:trHeight w:val="30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23 683</w:t>
            </w:r>
          </w:p>
        </w:tc>
      </w:tr>
      <w:tr>
        <w:trPr>
          <w:trHeight w:val="30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0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</w:t>
            </w:r>
          </w:p>
        </w:tc>
      </w:tr>
      <w:tr>
        <w:trPr>
          <w:trHeight w:val="30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24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28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</w:p>
        </w:tc>
      </w:tr>
      <w:tr>
        <w:trPr>
          <w:trHeight w:val="28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30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28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</w:t>
            </w:r>
          </w:p>
        </w:tc>
      </w:tr>
      <w:tr>
        <w:trPr>
          <w:trHeight w:val="54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</w:t>
            </w:r>
          </w:p>
        </w:tc>
      </w:tr>
      <w:tr>
        <w:trPr>
          <w:trHeight w:val="28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</w:t>
            </w:r>
          </w:p>
        </w:tc>
      </w:tr>
      <w:tr>
        <w:trPr>
          <w:trHeight w:val="27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27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27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1 584 628</w:t>
            </w:r>
          </w:p>
        </w:tc>
      </w:tr>
      <w:tr>
        <w:trPr>
          <w:trHeight w:val="76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1 584 628</w:t>
            </w:r>
          </w:p>
        </w:tc>
      </w:tr>
      <w:tr>
        <w:trPr>
          <w:trHeight w:val="40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1 584 628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78"/>
        <w:gridCol w:w="510"/>
        <w:gridCol w:w="7735"/>
        <w:gridCol w:w="210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1 793 548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176 543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1 014 129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106 820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858 684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858 495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804 409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108 695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24 297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салу және реконструкциялау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79 172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59 658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 жасалатын операциялар бойынша сальдо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дефицит (профицит)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-44 708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қаржы 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VIІ. Бюджет қаражаттарының пайдаланылатын қалдықтары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