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12c6" w14:textId="5881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2013 жылғы 26 желтоқсандағы № 18-2 шешімі. Батыс Қазақстан облысы Әділет департаментінде 2014 жылғы 8 қаңтарда № 3397 болып тіркелді. Күші жойылды - Батыс Қазақстан облысы Шыңғырлау аудандық мәслихатының 2015 жылғы 13 мамырдағы № 31-3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13.03.2015 № 31-3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p>
    <w:bookmarkEnd w:id="0"/>
    <w:p>
      <w:pPr>
        <w:spacing w:after="0"/>
        <w:ind w:left="0"/>
        <w:jc w:val="both"/>
      </w:pPr>
      <w:r>
        <w:rPr>
          <w:rFonts w:ascii="Times New Roman"/>
          <w:b w:val="false"/>
          <w:i w:val="false"/>
          <w:color w:val="000000"/>
          <w:sz w:val="28"/>
        </w:rPr>
        <w:t>
      1) кірістер – 2 122 767 мың теңге, соның ішінде:</w:t>
      </w:r>
    </w:p>
    <w:p>
      <w:pPr>
        <w:spacing w:after="0"/>
        <w:ind w:left="0"/>
        <w:jc w:val="both"/>
      </w:pPr>
      <w:r>
        <w:rPr>
          <w:rFonts w:ascii="Times New Roman"/>
          <w:b w:val="false"/>
          <w:i w:val="false"/>
          <w:color w:val="000000"/>
          <w:sz w:val="28"/>
        </w:rPr>
        <w:t>
      салықтық түсімдер – 240 942 мың теңге;</w:t>
      </w:r>
    </w:p>
    <w:p>
      <w:pPr>
        <w:spacing w:after="0"/>
        <w:ind w:left="0"/>
        <w:jc w:val="both"/>
      </w:pPr>
      <w:r>
        <w:rPr>
          <w:rFonts w:ascii="Times New Roman"/>
          <w:b w:val="false"/>
          <w:i w:val="false"/>
          <w:color w:val="000000"/>
          <w:sz w:val="28"/>
        </w:rPr>
        <w:t>
      салықтық емес түсімдер – 7 900 мың теңге;</w:t>
      </w:r>
    </w:p>
    <w:p>
      <w:pPr>
        <w:spacing w:after="0"/>
        <w:ind w:left="0"/>
        <w:jc w:val="both"/>
      </w:pPr>
      <w:r>
        <w:rPr>
          <w:rFonts w:ascii="Times New Roman"/>
          <w:b w:val="false"/>
          <w:i w:val="false"/>
          <w:color w:val="000000"/>
          <w:sz w:val="28"/>
        </w:rPr>
        <w:t>
      негізгі капиталды сатудан түсетін түсімдер – 1 160 мың теңге;</w:t>
      </w:r>
    </w:p>
    <w:p>
      <w:pPr>
        <w:spacing w:after="0"/>
        <w:ind w:left="0"/>
        <w:jc w:val="both"/>
      </w:pPr>
      <w:r>
        <w:rPr>
          <w:rFonts w:ascii="Times New Roman"/>
          <w:b w:val="false"/>
          <w:i w:val="false"/>
          <w:color w:val="000000"/>
          <w:sz w:val="28"/>
        </w:rPr>
        <w:t>
      трансферттер түсімі – 1 872 765 мың теңге;</w:t>
      </w:r>
    </w:p>
    <w:p>
      <w:pPr>
        <w:spacing w:after="0"/>
        <w:ind w:left="0"/>
        <w:jc w:val="both"/>
      </w:pPr>
      <w:r>
        <w:rPr>
          <w:rFonts w:ascii="Times New Roman"/>
          <w:b w:val="false"/>
          <w:i w:val="false"/>
          <w:color w:val="000000"/>
          <w:sz w:val="28"/>
        </w:rPr>
        <w:t>
      2) шығындар – 2 081 732 мың теңге;</w:t>
      </w:r>
    </w:p>
    <w:p>
      <w:pPr>
        <w:spacing w:after="0"/>
        <w:ind w:left="0"/>
        <w:jc w:val="both"/>
      </w:pPr>
      <w:r>
        <w:rPr>
          <w:rFonts w:ascii="Times New Roman"/>
          <w:b w:val="false"/>
          <w:i w:val="false"/>
          <w:color w:val="000000"/>
          <w:sz w:val="28"/>
        </w:rPr>
        <w:t>
      3) таза бюджеттік кредиттеу – 63 910 мың теңге, соның ішінде:</w:t>
      </w:r>
    </w:p>
    <w:p>
      <w:pPr>
        <w:spacing w:after="0"/>
        <w:ind w:left="0"/>
        <w:jc w:val="both"/>
      </w:pPr>
      <w:r>
        <w:rPr>
          <w:rFonts w:ascii="Times New Roman"/>
          <w:b w:val="false"/>
          <w:i w:val="false"/>
          <w:color w:val="000000"/>
          <w:sz w:val="28"/>
        </w:rPr>
        <w:t>
      бюджеттік кредиттер – 67 385 мың теңге;</w:t>
      </w:r>
    </w:p>
    <w:p>
      <w:pPr>
        <w:spacing w:after="0"/>
        <w:ind w:left="0"/>
        <w:jc w:val="both"/>
      </w:pPr>
      <w:r>
        <w:rPr>
          <w:rFonts w:ascii="Times New Roman"/>
          <w:b w:val="false"/>
          <w:i w:val="false"/>
          <w:color w:val="000000"/>
          <w:sz w:val="28"/>
        </w:rPr>
        <w:t>
      бюджеттік кредиттерді өтеу – 3 475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-22 875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22 875 мың теңге, соның ішінде:</w:t>
      </w:r>
    </w:p>
    <w:p>
      <w:pPr>
        <w:spacing w:after="0"/>
        <w:ind w:left="0"/>
        <w:jc w:val="both"/>
      </w:pPr>
      <w:r>
        <w:rPr>
          <w:rFonts w:ascii="Times New Roman"/>
          <w:b w:val="false"/>
          <w:i w:val="false"/>
          <w:color w:val="000000"/>
          <w:sz w:val="28"/>
        </w:rPr>
        <w:t>
      қарыздар түсімі – 67 351 мың теңге;</w:t>
      </w:r>
    </w:p>
    <w:p>
      <w:pPr>
        <w:spacing w:after="0"/>
        <w:ind w:left="0"/>
        <w:jc w:val="both"/>
      </w:pPr>
      <w:r>
        <w:rPr>
          <w:rFonts w:ascii="Times New Roman"/>
          <w:b w:val="false"/>
          <w:i w:val="false"/>
          <w:color w:val="000000"/>
          <w:sz w:val="28"/>
        </w:rPr>
        <w:t>
      қарыздарды өтеу – 44 631 мың теңге;</w:t>
      </w:r>
    </w:p>
    <w:p>
      <w:pPr>
        <w:spacing w:after="0"/>
        <w:ind w:left="0"/>
        <w:jc w:val="both"/>
      </w:pPr>
      <w:r>
        <w:rPr>
          <w:rFonts w:ascii="Times New Roman"/>
          <w:b w:val="false"/>
          <w:i w:val="false"/>
          <w:color w:val="000000"/>
          <w:sz w:val="28"/>
        </w:rPr>
        <w:t>
      бюджет қаражатын пайдаланылатын қалдықтары – 155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Шыңғырлау аудандық мәслихатының 23.12.2014 </w:t>
      </w:r>
      <w:r>
        <w:rPr>
          <w:rFonts w:ascii="Times New Roman"/>
          <w:b w:val="false"/>
          <w:i w:val="false"/>
          <w:color w:val="ff0000"/>
          <w:sz w:val="28"/>
        </w:rPr>
        <w:t>№ 30-2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2014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"2014-2016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сәйкес қалыптастырылады.</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"2014-2016 жылдарға арналған республикалық бюджет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баптары қатерге және басшылыққа алынсын.</w:t>
      </w:r>
    </w:p>
    <w:bookmarkEnd w:id="2"/>
    <w:bookmarkStart w:name="z4" w:id="3"/>
    <w:p>
      <w:pPr>
        <w:spacing w:after="0"/>
        <w:ind w:left="0"/>
        <w:jc w:val="both"/>
      </w:pPr>
      <w:r>
        <w:rPr>
          <w:rFonts w:ascii="Times New Roman"/>
          <w:b w:val="false"/>
          <w:i w:val="false"/>
          <w:color w:val="000000"/>
          <w:sz w:val="28"/>
        </w:rPr>
        <w:t>
      4. Аудандық бюджетте 2014 жылға арналған республикалық бюджеттен берілетін нысаналы трансферттердің және кредиттердің жалпы сомасы 149 770 мың теңге көлемінде ескертілсін, соның ішінде:</w:t>
      </w:r>
    </w:p>
    <w:bookmarkEnd w:id="3"/>
    <w:p>
      <w:pPr>
        <w:spacing w:after="0"/>
        <w:ind w:left="0"/>
        <w:jc w:val="both"/>
      </w:pPr>
      <w:r>
        <w:rPr>
          <w:rFonts w:ascii="Times New Roman"/>
          <w:b w:val="false"/>
          <w:i w:val="false"/>
          <w:color w:val="000000"/>
          <w:sz w:val="28"/>
        </w:rPr>
        <w:t>
      негізгі орта және жалпы орта білім берудің мемлекеттік мекемелердегі физика, химия, биология кабинеттерін оқу жабдығымен жарақтандыруға – 2 799 мың теңге;</w:t>
      </w:r>
    </w:p>
    <w:p>
      <w:pPr>
        <w:spacing w:after="0"/>
        <w:ind w:left="0"/>
        <w:jc w:val="both"/>
      </w:pP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10 770 мың теңге;</w:t>
      </w:r>
    </w:p>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67 351 мың теңге;</w:t>
      </w:r>
    </w:p>
    <w:p>
      <w:pPr>
        <w:spacing w:after="0"/>
        <w:ind w:left="0"/>
        <w:jc w:val="both"/>
      </w:pPr>
      <w:r>
        <w:rPr>
          <w:rFonts w:ascii="Times New Roman"/>
          <w:b w:val="false"/>
          <w:i w:val="false"/>
          <w:color w:val="000000"/>
          <w:sz w:val="28"/>
        </w:rPr>
        <w:t>
      мемлекеттік атаулы әлеуметтік көмек төлеуге – 5 093 мың теңге;</w:t>
      </w:r>
    </w:p>
    <w:p>
      <w:pPr>
        <w:spacing w:after="0"/>
        <w:ind w:left="0"/>
        <w:jc w:val="both"/>
      </w:pPr>
      <w:r>
        <w:rPr>
          <w:rFonts w:ascii="Times New Roman"/>
          <w:b w:val="false"/>
          <w:i w:val="false"/>
          <w:color w:val="000000"/>
          <w:sz w:val="28"/>
        </w:rPr>
        <w:t>
      18 жасқа дейінгі балаларға мемлекеттік жәрдемақылар төлеуге – 687 мың теңге;</w:t>
      </w:r>
    </w:p>
    <w:p>
      <w:pPr>
        <w:spacing w:after="0"/>
        <w:ind w:left="0"/>
        <w:jc w:val="both"/>
      </w:pPr>
      <w:r>
        <w:rPr>
          <w:rFonts w:ascii="Times New Roman"/>
          <w:b w:val="false"/>
          <w:i w:val="false"/>
          <w:color w:val="000000"/>
          <w:sz w:val="28"/>
        </w:rPr>
        <w:t>
      мүгедектерге қызмет көрсетуге бағдарланған ұйымдардың орналасқан жерлерде жол белгілері мен сілтегіштерін орнату – 212 мың теңге;</w:t>
      </w:r>
    </w:p>
    <w:p>
      <w:pPr>
        <w:spacing w:after="0"/>
        <w:ind w:left="0"/>
        <w:jc w:val="both"/>
      </w:pP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 – 62 764 мың теңге;</w:t>
      </w:r>
    </w:p>
    <w:p>
      <w:pPr>
        <w:spacing w:after="0"/>
        <w:ind w:left="0"/>
        <w:jc w:val="both"/>
      </w:pPr>
      <w:r>
        <w:rPr>
          <w:rFonts w:ascii="Times New Roman"/>
          <w:b w:val="false"/>
          <w:i w:val="false"/>
          <w:color w:val="000000"/>
          <w:sz w:val="28"/>
        </w:rPr>
        <w:t>
      жәрдемақыларды және басқа да әлеуметтік төлемдерді есептеу, төлеу мен жеткізу бойынша қызметтерге ақы төлеуге – 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Батыс Қазақстан облысы Шыңғырлау аудандық мәслихатының 23.12.2014 </w:t>
      </w:r>
      <w:r>
        <w:rPr>
          <w:rFonts w:ascii="Times New Roman"/>
          <w:b w:val="false"/>
          <w:i w:val="false"/>
          <w:color w:val="ff0000"/>
          <w:sz w:val="28"/>
        </w:rPr>
        <w:t>№ 30-2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5. Аудандық бюджетте 2014 жылға арналған облыстық бюджеттен берілетін нысаналы трансферттердің жалпы сомасы 278 593 мың теңге көлемінде ескертілсін, соның ішінде:</w:t>
      </w:r>
    </w:p>
    <w:bookmarkEnd w:id="4"/>
    <w:p>
      <w:pPr>
        <w:spacing w:after="0"/>
        <w:ind w:left="0"/>
        <w:jc w:val="both"/>
      </w:pPr>
      <w:r>
        <w:rPr>
          <w:rFonts w:ascii="Times New Roman"/>
          <w:b w:val="false"/>
          <w:i w:val="false"/>
          <w:color w:val="000000"/>
          <w:sz w:val="28"/>
        </w:rPr>
        <w:t>
      "Шыңғырлау ауданы Тасмола ауылының су құбырын қайта жаңғырту" жобалау-сметалық құжаттаманы әзірлеуге – 4 363 мың теңге;</w:t>
      </w:r>
    </w:p>
    <w:p>
      <w:pPr>
        <w:spacing w:after="0"/>
        <w:ind w:left="0"/>
        <w:jc w:val="both"/>
      </w:pPr>
      <w:r>
        <w:rPr>
          <w:rFonts w:ascii="Times New Roman"/>
          <w:b w:val="false"/>
          <w:i w:val="false"/>
          <w:color w:val="000000"/>
          <w:sz w:val="28"/>
        </w:rPr>
        <w:t>
      "Шыңғырлау ауданы Лубенка ауылының су құбырын қайта жаңғырту" жобалау-сметалық құжаттаманы әзірлеуге – 4 233 мың теңге;</w:t>
      </w:r>
    </w:p>
    <w:p>
      <w:pPr>
        <w:spacing w:after="0"/>
        <w:ind w:left="0"/>
        <w:jc w:val="both"/>
      </w:pPr>
      <w:r>
        <w:rPr>
          <w:rFonts w:ascii="Times New Roman"/>
          <w:b w:val="false"/>
          <w:i w:val="false"/>
          <w:color w:val="000000"/>
          <w:sz w:val="28"/>
        </w:rPr>
        <w:t>
      "Шыңғырлау ауданы Ащысай ауылының су құбырын салу" жобалау-сметалық құжаттаманы әзірлеуге – 9 919 мың теңге;</w:t>
      </w:r>
    </w:p>
    <w:p>
      <w:pPr>
        <w:spacing w:after="0"/>
        <w:ind w:left="0"/>
        <w:jc w:val="both"/>
      </w:pPr>
      <w:r>
        <w:rPr>
          <w:rFonts w:ascii="Times New Roman"/>
          <w:b w:val="false"/>
          <w:i w:val="false"/>
          <w:color w:val="000000"/>
          <w:sz w:val="28"/>
        </w:rPr>
        <w:t>
      Шыңғырлау ауданы Шыңғырлау ауылындағы Құнанбаев, Өтемісов, Қазақстан, Шевцов, Қуантаев, Жеңіс, Амангелді көшелерінің жолдарын күрделі жөндеуге – 20 755 мың теңге;</w:t>
      </w:r>
    </w:p>
    <w:p>
      <w:pPr>
        <w:spacing w:after="0"/>
        <w:ind w:left="0"/>
        <w:jc w:val="both"/>
      </w:pPr>
      <w:r>
        <w:rPr>
          <w:rFonts w:ascii="Times New Roman"/>
          <w:b w:val="false"/>
          <w:i w:val="false"/>
          <w:color w:val="000000"/>
          <w:sz w:val="28"/>
        </w:rPr>
        <w:t>
      Шыңғырлау ауданы Шыңғырлау ауылының техникалық су құбырын күрделі жөндеуге – 6 317 мың теңге;</w:t>
      </w:r>
    </w:p>
    <w:p>
      <w:pPr>
        <w:spacing w:after="0"/>
        <w:ind w:left="0"/>
        <w:jc w:val="both"/>
      </w:pPr>
      <w:r>
        <w:rPr>
          <w:rFonts w:ascii="Times New Roman"/>
          <w:b w:val="false"/>
          <w:i w:val="false"/>
          <w:color w:val="000000"/>
          <w:sz w:val="28"/>
        </w:rPr>
        <w:t>
      Шыңғырлау ауданы Алмаз ауылдық округінің Сегізсай ауылындағы 48 орындық мектеп құрылысына – 127 191 мың теңге;</w:t>
      </w:r>
    </w:p>
    <w:p>
      <w:pPr>
        <w:spacing w:after="0"/>
        <w:ind w:left="0"/>
        <w:jc w:val="both"/>
      </w:pPr>
      <w:r>
        <w:rPr>
          <w:rFonts w:ascii="Times New Roman"/>
          <w:b w:val="false"/>
          <w:i w:val="false"/>
          <w:color w:val="000000"/>
          <w:sz w:val="28"/>
        </w:rPr>
        <w:t>
      Шыңғырлау ауданы Полтава ауылының әлеуметтік нысандарын газдандыруына – 10 844 мың теңге;</w:t>
      </w:r>
    </w:p>
    <w:p>
      <w:pPr>
        <w:spacing w:after="0"/>
        <w:ind w:left="0"/>
        <w:jc w:val="both"/>
      </w:pPr>
      <w:r>
        <w:rPr>
          <w:rFonts w:ascii="Times New Roman"/>
          <w:b w:val="false"/>
          <w:i w:val="false"/>
          <w:color w:val="000000"/>
          <w:sz w:val="28"/>
        </w:rPr>
        <w:t>
      Шыңғырлау ауданы Амангелді ауылының әлеуметтік нысандарын газдандыруына – 8 433 мың теңге;</w:t>
      </w:r>
    </w:p>
    <w:p>
      <w:pPr>
        <w:spacing w:after="0"/>
        <w:ind w:left="0"/>
        <w:jc w:val="both"/>
      </w:pPr>
      <w:r>
        <w:rPr>
          <w:rFonts w:ascii="Times New Roman"/>
          <w:b w:val="false"/>
          <w:i w:val="false"/>
          <w:color w:val="000000"/>
          <w:sz w:val="28"/>
        </w:rPr>
        <w:t>
      Шыңғырлау ауданы Сегізсай негізгі білім беру мектебіне сұйық отын сатып алуға – 7 200 мың теңге;</w:t>
      </w:r>
    </w:p>
    <w:p>
      <w:pPr>
        <w:spacing w:after="0"/>
        <w:ind w:left="0"/>
        <w:jc w:val="both"/>
      </w:pPr>
      <w:r>
        <w:rPr>
          <w:rFonts w:ascii="Times New Roman"/>
          <w:b w:val="false"/>
          <w:i w:val="false"/>
          <w:color w:val="000000"/>
          <w:sz w:val="28"/>
        </w:rPr>
        <w:t>
      Шыңғырлау ауданы Шыңғырлау ауылының С. Датұлы көшесіндегі тұрғын-үй секторының инфрақұрылымының құрылысына – 80 000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Батыс Қазақстан облысы Шыңғырлау аудандық мәслихатының 30.04.2014 </w:t>
      </w:r>
      <w:r>
        <w:rPr>
          <w:rFonts w:ascii="Times New Roman"/>
          <w:b w:val="false"/>
          <w:i w:val="false"/>
          <w:color w:val="ff0000"/>
          <w:sz w:val="28"/>
        </w:rPr>
        <w:t>№ 22-1</w:t>
      </w:r>
      <w:r>
        <w:rPr>
          <w:rFonts w:ascii="Times New Roman"/>
          <w:b w:val="false"/>
          <w:i w:val="false"/>
          <w:color w:val="ff0000"/>
          <w:sz w:val="28"/>
        </w:rPr>
        <w:t xml:space="preserve"> (01.01.2014 бастап қолданысқа енгізіледі), 03.10.2014 </w:t>
      </w:r>
      <w:r>
        <w:rPr>
          <w:rFonts w:ascii="Times New Roman"/>
          <w:b w:val="false"/>
          <w:i w:val="false"/>
          <w:color w:val="ff0000"/>
          <w:sz w:val="28"/>
        </w:rPr>
        <w:t>№ 28-1</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6. Жергілікті бюджеттердің теңгерімдігін қамтамасыз ету үшін 2014 жылдың кірістер бөлу нормативі төмендегі кіші сыныптар кірістері бойынша белгіленсін:</w:t>
      </w:r>
    </w:p>
    <w:bookmarkEnd w:id="5"/>
    <w:p>
      <w:pPr>
        <w:spacing w:after="0"/>
        <w:ind w:left="0"/>
        <w:jc w:val="both"/>
      </w:pPr>
      <w:r>
        <w:rPr>
          <w:rFonts w:ascii="Times New Roman"/>
          <w:b w:val="false"/>
          <w:i w:val="false"/>
          <w:color w:val="000000"/>
          <w:sz w:val="28"/>
        </w:rPr>
        <w:t>
      1) жеке табыс салығы аудандық бюджетке 100 пайыз мөлшерінде енгізіледі;</w:t>
      </w:r>
    </w:p>
    <w:p>
      <w:pPr>
        <w:spacing w:after="0"/>
        <w:ind w:left="0"/>
        <w:jc w:val="both"/>
      </w:pPr>
      <w:r>
        <w:rPr>
          <w:rFonts w:ascii="Times New Roman"/>
          <w:b w:val="false"/>
          <w:i w:val="false"/>
          <w:color w:val="000000"/>
          <w:sz w:val="28"/>
        </w:rPr>
        <w:t>
      2) әлеуметтік салық аудандық бюджетке 100 пайыз мөлшерінде енгізіледі.</w:t>
      </w:r>
    </w:p>
    <w:bookmarkStart w:name="z7" w:id="6"/>
    <w:p>
      <w:pPr>
        <w:spacing w:after="0"/>
        <w:ind w:left="0"/>
        <w:jc w:val="both"/>
      </w:pPr>
      <w:r>
        <w:rPr>
          <w:rFonts w:ascii="Times New Roman"/>
          <w:b w:val="false"/>
          <w:i w:val="false"/>
          <w:color w:val="000000"/>
          <w:sz w:val="28"/>
        </w:rPr>
        <w:t>
      7. Аудандық бюджетте 2014 жылға арналған облыстық бюджеттен берілетін субвенциясы жалпы сомасы 1 511 753 мың теңге көлемінде қарастырылсын.</w:t>
      </w:r>
    </w:p>
    <w:bookmarkEnd w:id="6"/>
    <w:bookmarkStart w:name="z8" w:id="7"/>
    <w:p>
      <w:pPr>
        <w:spacing w:after="0"/>
        <w:ind w:left="0"/>
        <w:jc w:val="both"/>
      </w:pPr>
      <w:r>
        <w:rPr>
          <w:rFonts w:ascii="Times New Roman"/>
          <w:b w:val="false"/>
          <w:i w:val="false"/>
          <w:color w:val="000000"/>
          <w:sz w:val="28"/>
        </w:rPr>
        <w:t>
      8. 2014 жылға арналған аудандық бюджетте облыстық бюджетке бюджеттік кредиттерді өтеуге сомасы 10 542 мың теңге қарастырылсын:</w:t>
      </w:r>
    </w:p>
    <w:bookmarkEnd w:id="7"/>
    <w:p>
      <w:pPr>
        <w:spacing w:after="0"/>
        <w:ind w:left="0"/>
        <w:jc w:val="both"/>
      </w:pPr>
      <w:r>
        <w:rPr>
          <w:rFonts w:ascii="Times New Roman"/>
          <w:b w:val="false"/>
          <w:i w:val="false"/>
          <w:color w:val="000000"/>
          <w:sz w:val="28"/>
        </w:rPr>
        <w:t>
      8-1. 2014 жылға арналған аудандық бюджетте 1 292 мың теңге сомасындағы пайдаланылмаған (толық пайдаланылмаған) нысаналы трансферттерді облыстық бюджетке қайтару қарастырылғаны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Батыс Қазақстан облысы Шыңғырлау аудандық мәслихатының 30.04.2014 </w:t>
      </w:r>
      <w:r>
        <w:rPr>
          <w:rFonts w:ascii="Times New Roman"/>
          <w:b w:val="false"/>
          <w:i w:val="false"/>
          <w:color w:val="ff0000"/>
          <w:sz w:val="28"/>
        </w:rPr>
        <w:t>№ 22-1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9. 2014 жылға арналған ауданның жергілікті атқарушы органдарының резерві 4 300 мың теңге көлемінде бекітілсін, соның ішінде:</w:t>
      </w:r>
    </w:p>
    <w:bookmarkEnd w:id="8"/>
    <w:p>
      <w:pPr>
        <w:spacing w:after="0"/>
        <w:ind w:left="0"/>
        <w:jc w:val="both"/>
      </w:pPr>
      <w:r>
        <w:rPr>
          <w:rFonts w:ascii="Times New Roman"/>
          <w:b w:val="false"/>
          <w:i w:val="false"/>
          <w:color w:val="000000"/>
          <w:sz w:val="28"/>
        </w:rPr>
        <w:t>
      табиғи және техногендік сипаттағы төтенше жағдайларды жоюға арналған ауданның жергілікті атқарушы органының төтенше резерві – 1 000 мың теңге;</w:t>
      </w:r>
    </w:p>
    <w:p>
      <w:pPr>
        <w:spacing w:after="0"/>
        <w:ind w:left="0"/>
        <w:jc w:val="both"/>
      </w:pPr>
      <w:r>
        <w:rPr>
          <w:rFonts w:ascii="Times New Roman"/>
          <w:b w:val="false"/>
          <w:i w:val="false"/>
          <w:color w:val="000000"/>
          <w:sz w:val="28"/>
        </w:rPr>
        <w:t>
      шұғыл шығындарға арналған ауданның жергілікті атқарушы органының резерві – 3 300 мың теңге.</w:t>
      </w:r>
    </w:p>
    <w:bookmarkStart w:name="z10" w:id="9"/>
    <w:p>
      <w:pPr>
        <w:spacing w:after="0"/>
        <w:ind w:left="0"/>
        <w:jc w:val="both"/>
      </w:pPr>
      <w:r>
        <w:rPr>
          <w:rFonts w:ascii="Times New Roman"/>
          <w:b w:val="false"/>
          <w:i w:val="false"/>
          <w:color w:val="000000"/>
          <w:sz w:val="28"/>
        </w:rPr>
        <w:t>
      10. Ауданның жергілікті атқарушы органының борыш лимиті 2014 жылдың 31 желтоқсанына 338 769 мың теңгені құрайды.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Батыс Қазақстан облысы Шыңғырлау аудандық мәслихатының 30.04.2014 </w:t>
      </w:r>
      <w:r>
        <w:rPr>
          <w:rFonts w:ascii="Times New Roman"/>
          <w:b w:val="false"/>
          <w:i w:val="false"/>
          <w:color w:val="ff0000"/>
          <w:sz w:val="28"/>
        </w:rPr>
        <w:t>№ 22-1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11. 2014 жылдың 1 қаңтарынан бастап ауылдық елдi мекендерде жұмыс iстейтiн денсаулық сақтау, әлеуметтiк қамсыздандыру, білім беру, мәдениет, спорт және ветеринария мамандарына қызметтiң осы түрлерiмен қалалық жағдайда айналысатын мамандардың ставкаларымен салыстырғанда жиырма бес процентi жоғары айлықақы мен тарифтiк ставкалар белгіленсін.</w:t>
      </w:r>
    </w:p>
    <w:bookmarkEnd w:id="10"/>
    <w:bookmarkStart w:name="z12" w:id="11"/>
    <w:p>
      <w:pPr>
        <w:spacing w:after="0"/>
        <w:ind w:left="0"/>
        <w:jc w:val="both"/>
      </w:pPr>
      <w:r>
        <w:rPr>
          <w:rFonts w:ascii="Times New Roman"/>
          <w:b w:val="false"/>
          <w:i w:val="false"/>
          <w:color w:val="000000"/>
          <w:sz w:val="28"/>
        </w:rPr>
        <w:t xml:space="preserve">
      12. 2014 жылға арналған жергілікті бюджеттердің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13. Осы шешім 2014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Камзаев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Калмен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26 желтоқсандағы № 18-2</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2014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Шыңғырлау аудандық мәслихатының 23.12.2014 </w:t>
      </w:r>
      <w:r>
        <w:rPr>
          <w:rFonts w:ascii="Times New Roman"/>
          <w:b w:val="false"/>
          <w:i w:val="false"/>
          <w:color w:val="ff0000"/>
          <w:sz w:val="28"/>
        </w:rPr>
        <w:t>№ 30-2</w:t>
      </w:r>
      <w:r>
        <w:rPr>
          <w:rFonts w:ascii="Times New Roman"/>
          <w:b w:val="false"/>
          <w:i w:val="false"/>
          <w:color w:val="ff0000"/>
          <w:sz w:val="28"/>
        </w:rPr>
        <w:t xml:space="preserve"> шешімімен (01.01.2014 бастап қолданысқа енгізіледі)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23"/>
        <w:gridCol w:w="823"/>
        <w:gridCol w:w="181"/>
        <w:gridCol w:w="5628"/>
        <w:gridCol w:w="4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2 122 767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1 872 765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1 872 765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1 872 765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889"/>
        <w:gridCol w:w="5939"/>
        <w:gridCol w:w="28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2 081 732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1 237 795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952 911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952 861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890 872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абаттандыру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67 385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жалпы мүлкін жөндеу жүргізуге арналған бюджеттік кредиттер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Бюджет қаражаттарының пайдаланылатын қалдықтары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26 желтоқсандағы № 18-2</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2015 жылға арналған облыстық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23"/>
        <w:gridCol w:w="823"/>
        <w:gridCol w:w="181"/>
        <w:gridCol w:w="5628"/>
        <w:gridCol w:w="4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1 776 229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224 729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93 638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93 638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1 545 444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1 545 444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1 545 444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570"/>
        <w:gridCol w:w="1203"/>
        <w:gridCol w:w="886"/>
        <w:gridCol w:w="5966"/>
        <w:gridCol w:w="27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1 776 229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1 072 599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921 164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920 948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санитариясын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санитариясын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205 804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жалпы мүлкін жөндеу жүргізуге арналған бюджеттік кредиттер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 Бюджет қаражаттарының пайдаланылатын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26 желтоқсандағы № 18-2</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2016 жылға арналған облыстық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823"/>
        <w:gridCol w:w="823"/>
        <w:gridCol w:w="181"/>
        <w:gridCol w:w="5628"/>
        <w:gridCol w:w="40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1 819 264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228 874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94 859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1 584 621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1 584 621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570"/>
        <w:gridCol w:w="1203"/>
        <w:gridCol w:w="886"/>
        <w:gridCol w:w="5966"/>
        <w:gridCol w:w="27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1 090 451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933 643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872 796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санитариясын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санитариясын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жалпы мүлкін жөндеу жүргізуге арналған бюджеттік кредиттер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 Бюджет қаражаттарының пайдаланылатын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26 желтоқсандағы № 18-2</w:t>
            </w:r>
            <w:r>
              <w:br/>
            </w:r>
            <w:r>
              <w:rPr>
                <w:rFonts w:ascii="Times New Roman"/>
                <w:b w:val="false"/>
                <w:i w:val="false"/>
                <w:color w:val="000000"/>
                <w:sz w:val="20"/>
              </w:rPr>
              <w:t>Шыңғырлау аудандық мәслихатының</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2014 жылға арналған аудандық бюджеттерді</w:t>
      </w:r>
      <w:r>
        <w:br/>
      </w:r>
      <w:r>
        <w:rPr>
          <w:rFonts w:ascii="Times New Roman"/>
          <w:b/>
          <w:i w:val="false"/>
          <w:color w:val="000000"/>
        </w:rPr>
        <w:t>атқару үдерісіне секвестрлеуге жатпайтын</w:t>
      </w:r>
      <w:r>
        <w:br/>
      </w:r>
      <w:r>
        <w:rPr>
          <w:rFonts w:ascii="Times New Roman"/>
          <w:b/>
          <w:i w:val="false"/>
          <w:color w:val="000000"/>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1197"/>
        <w:gridCol w:w="2523"/>
        <w:gridCol w:w="1197"/>
        <w:gridCol w:w="55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