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12bf" w14:textId="f761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2013 жылғы 26 желтоқсандағы № 18-5 шешімі. Батыс Қазақстан облысы Әділет департаментінде 2014 жылғы 16 қаңтарда № 3409 болып тіркелді. Күші жойылды -Батыс Қазақстан облысы Шыңғырлау аудандық мәслихатының 2020 жылғы 11 ақпандағы № 50-2 шешімімен</w:t>
      </w:r>
    </w:p>
    <w:p>
      <w:pPr>
        <w:spacing w:after="0"/>
        <w:ind w:left="0"/>
        <w:jc w:val="both"/>
      </w:pPr>
      <w:r>
        <w:rPr>
          <w:rFonts w:ascii="Times New Roman"/>
          <w:b w:val="false"/>
          <w:i w:val="false"/>
          <w:color w:val="ff0000"/>
          <w:sz w:val="28"/>
        </w:rPr>
        <w:t xml:space="preserve">
      Ескерту. Күші жойылды -Батыс Қазақстан облысы Шыңғырлау аудандық мәслихатының 11.02.2020 </w:t>
      </w:r>
      <w:r>
        <w:rPr>
          <w:rFonts w:ascii="Times New Roman"/>
          <w:b w:val="false"/>
          <w:i w:val="false"/>
          <w:color w:val="ff0000"/>
          <w:sz w:val="28"/>
        </w:rPr>
        <w:t>№ 50-2</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Шыңғырлау аудандық мәслихатының 28.05.2018 </w:t>
      </w:r>
      <w:r>
        <w:rPr>
          <w:rFonts w:ascii="Times New Roman"/>
          <w:b w:val="false"/>
          <w:i w:val="false"/>
          <w:color w:val="000000"/>
          <w:sz w:val="28"/>
        </w:rPr>
        <w:t>№ 23-5</w:t>
      </w:r>
      <w:r>
        <w:rPr>
          <w:rFonts w:ascii="Times New Roman"/>
          <w:b w:val="false"/>
          <w:i w:val="false"/>
          <w:color w:val="ff0000"/>
          <w:sz w:val="28"/>
        </w:rPr>
        <w:t xml:space="preserve"> шешімімен (01.05.2018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Шыңғырлау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Камзаев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"КЕЛIСIЛГEH"</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_____________Б. Мәкен</w:t>
      </w:r>
      <w:r>
        <w:br/>
      </w:r>
      <w:r>
        <w:rPr>
          <w:rFonts w:ascii="Times New Roman"/>
          <w:b w:val="false"/>
          <w:i w:val="false"/>
          <w:color w:val="000000"/>
          <w:sz w:val="28"/>
        </w:rPr>
        <w:t>26.12.2013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желтоқсандағы № 18-5</w:t>
            </w:r>
            <w:r>
              <w:br/>
            </w:r>
            <w:r>
              <w:rPr>
                <w:rFonts w:ascii="Times New Roman"/>
                <w:b w:val="false"/>
                <w:i w:val="false"/>
                <w:color w:val="000000"/>
                <w:sz w:val="20"/>
              </w:rPr>
              <w:t>Шыңғырлау аудандық мәслихатының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Шыңғырлау ауданының әлеуметтік көмек көрсету, оның мөлшерлерін белгілеу</w:t>
      </w:r>
      <w:r>
        <w:br/>
      </w:r>
      <w:r>
        <w:rPr>
          <w:rFonts w:ascii="Times New Roman"/>
          <w:b/>
          <w:i w:val="false"/>
          <w:color w:val="000000"/>
        </w:rPr>
        <w:t>және мұқтаж азаматтардың жекелеген санаттарының тізбесін айқындау қағидасы</w:t>
      </w:r>
    </w:p>
    <w:p>
      <w:pPr>
        <w:spacing w:after="0"/>
        <w:ind w:left="0"/>
        <w:jc w:val="both"/>
      </w:pPr>
      <w:r>
        <w:rPr>
          <w:rFonts w:ascii="Times New Roman"/>
          <w:b w:val="false"/>
          <w:i w:val="false"/>
          <w:color w:val="000000"/>
          <w:sz w:val="28"/>
        </w:rPr>
        <w:t xml:space="preserve">
      1. Осы Шыңғырлау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28.05.2018 </w:t>
      </w:r>
      <w:r>
        <w:rPr>
          <w:rFonts w:ascii="Times New Roman"/>
          <w:b w:val="false"/>
          <w:i w:val="false"/>
          <w:color w:val="000000"/>
          <w:sz w:val="28"/>
        </w:rPr>
        <w:t>№ 23-5</w:t>
      </w:r>
      <w:r>
        <w:rPr>
          <w:rFonts w:ascii="Times New Roman"/>
          <w:b w:val="false"/>
          <w:i w:val="false"/>
          <w:color w:val="ff0000"/>
          <w:sz w:val="28"/>
        </w:rPr>
        <w:t xml:space="preserve"> шешімімен (01.05.2018 бастап қолданысқа енгізіледі).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both"/>
      </w:pPr>
      <w:r>
        <w:rPr>
          <w:rFonts w:ascii="Times New Roman"/>
          <w:b w:val="false"/>
          <w:i w:val="false"/>
          <w:color w:val="000000"/>
          <w:sz w:val="28"/>
        </w:rPr>
        <w:t>
      2. Осы Қағидада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ff0000"/>
          <w:sz w:val="28"/>
        </w:rPr>
        <w:t xml:space="preserve">      8) алынып тасталды - Батыс Қазақстан облысы Шыңғырлау аудандық мәслихатының 20.05.2016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11)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12)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15)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Батыс Қазақстан облысы Шыңғырлау аудандық мәслихатының 20.05.2014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бастап қолданысқа енгізіледі); 20.05.2016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бастап қолданысқа енгізіледі); 30.03.2018 </w:t>
      </w:r>
      <w:r>
        <w:rPr>
          <w:rFonts w:ascii="Times New Roman"/>
          <w:b w:val="false"/>
          <w:i w:val="false"/>
          <w:color w:val="000000"/>
          <w:sz w:val="28"/>
        </w:rPr>
        <w:t>№ 21-3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3. Осы Қағиданың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Қағидасында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6. Әлеуметтік көмек көрсету үшін атаулы күндер мен мереке күндерінің тізбелері, сондай-ақ әлеуметтік көмек көрсетудің еселігі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r>
        <w:br/>
      </w:r>
      <w:r>
        <w:rPr>
          <w:rFonts w:ascii="Times New Roman"/>
          <w:b w:val="false"/>
          <w:i w:val="false"/>
          <w:color w:val="000000"/>
          <w:sz w:val="28"/>
        </w:rPr>
        <w:t>
      7. Учаскелік және арнайы комиссиялар өз қызметін облыстың ЖАО бекітетін ережелердің негізінде жүзеге асырады.</w:t>
      </w:r>
    </w:p>
    <w:bookmarkStart w:name="z6" w:id="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1"/>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1) Ұлы Отан соғысының қатысушылары мен мүгедектеріне коммуналдық қызметтердің шығындарын өтеу үшін 5 айлық есептік көрсеткіш (бұдан әрі-АЕК) мөлшерінде және жеңiлдiктер мен кепiлдiктер жағынан Ұлы Отан соғысына қатысушылары мен мүгедектерiне теңестiрiлген адамдарға 2 АЕК мөлшерінде;</w:t>
      </w:r>
      <w:r>
        <w:br/>
      </w:r>
      <w:r>
        <w:rPr>
          <w:rFonts w:ascii="Times New Roman"/>
          <w:b w:val="false"/>
          <w:i w:val="false"/>
          <w:color w:val="000000"/>
          <w:sz w:val="28"/>
        </w:rPr>
        <w:t>
</w:t>
      </w:r>
      <w:r>
        <w:rPr>
          <w:rFonts w:ascii="Times New Roman"/>
          <w:b w:val="false"/>
          <w:i w:val="false"/>
          <w:color w:val="ff0000"/>
          <w:sz w:val="28"/>
        </w:rPr>
        <w:t xml:space="preserve">      2)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Батыс Қазақстан облысы Шыңғырлау аудандық мәслихатының 20.05.2014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бастап қолданысқа енгізіледі); 20.05.2016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бастап қолданысқа енгізіледі); 30.03.2018 </w:t>
      </w:r>
      <w:r>
        <w:rPr>
          <w:rFonts w:ascii="Times New Roman"/>
          <w:b w:val="false"/>
          <w:i w:val="false"/>
          <w:color w:val="000000"/>
          <w:sz w:val="28"/>
        </w:rPr>
        <w:t>№ 21-3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9. Бір реттік әлеуметтік көмек:</w:t>
      </w:r>
      <w:r>
        <w:br/>
      </w:r>
      <w:r>
        <w:rPr>
          <w:rFonts w:ascii="Times New Roman"/>
          <w:b w:val="false"/>
          <w:i w:val="false"/>
          <w:color w:val="000000"/>
          <w:sz w:val="28"/>
        </w:rPr>
        <w:t>
      1) қатерлі ісік ауруларға 15 АЕК мөлшерінде, туберкулезбен ауыратындарға 15 АЕК мөлшерінде жылына екі рет аурулығын дәлелдейтін анықтама негізінде табысын есепке алмай;</w:t>
      </w:r>
      <w:r>
        <w:br/>
      </w:r>
      <w:r>
        <w:rPr>
          <w:rFonts w:ascii="Times New Roman"/>
          <w:b w:val="false"/>
          <w:i w:val="false"/>
          <w:color w:val="000000"/>
          <w:sz w:val="28"/>
        </w:rPr>
        <w:t>
      2) аз қамтамасыз етілген азаматтарды (отбасыларды) жерлеу рәсімдеріне 15 АЕК мөлшерінде;</w:t>
      </w:r>
      <w:r>
        <w:br/>
      </w:r>
      <w:r>
        <w:rPr>
          <w:rFonts w:ascii="Times New Roman"/>
          <w:b w:val="false"/>
          <w:i w:val="false"/>
          <w:color w:val="000000"/>
          <w:sz w:val="28"/>
        </w:rPr>
        <w:t>
      3) мүгедектер балаларға облыстан тыс жерлерге оңалту орталықтарына жол жүруіне байланысты шығындарын өтеу үшін, табыстарын есепке алмай 10 АЕК мөлшерінде;</w:t>
      </w:r>
      <w:r>
        <w:br/>
      </w:r>
      <w:r>
        <w:rPr>
          <w:rFonts w:ascii="Times New Roman"/>
          <w:b w:val="false"/>
          <w:i w:val="false"/>
          <w:color w:val="000000"/>
          <w:sz w:val="28"/>
        </w:rPr>
        <w:t>
      4) жан басына шаққанда орташа табыстары ең төменгі күнкөріс деңгейінен төмен аз қамтамасыз етілген азаматтарға (отбасыларға) 10 АЕК мөлшерінде;</w:t>
      </w:r>
      <w:r>
        <w:br/>
      </w:r>
      <w:r>
        <w:rPr>
          <w:rFonts w:ascii="Times New Roman"/>
          <w:b w:val="false"/>
          <w:i w:val="false"/>
          <w:color w:val="000000"/>
          <w:sz w:val="28"/>
        </w:rPr>
        <w:t>
      5) 90 жасқа толған және асқан адамдарға табыстарын есепке алмай 15 АЕК мөлшерінде;</w:t>
      </w:r>
      <w:r>
        <w:br/>
      </w:r>
      <w:r>
        <w:rPr>
          <w:rFonts w:ascii="Times New Roman"/>
          <w:b w:val="false"/>
          <w:i w:val="false"/>
          <w:color w:val="000000"/>
          <w:sz w:val="28"/>
        </w:rPr>
        <w:t>
      6) жеке меншік тұрғын үйлерде тұратын, жан басына шаққанда орташа табыстары ең төменгі күнкөріс деңгейінен төмен аз қамтамасыз етілген азаматтарға (отбасыларға), жұмыссыздарға, сондай-ақ жан басына шаққандағы орташа табысы айына 20 АЕК артық емес жалғыз басты зейнеткерлерге, мүгедектерге қатты отын сатып алуға 12 АЕК;</w:t>
      </w:r>
      <w:r>
        <w:br/>
      </w:r>
      <w:r>
        <w:rPr>
          <w:rFonts w:ascii="Times New Roman"/>
          <w:b w:val="false"/>
          <w:i w:val="false"/>
          <w:color w:val="000000"/>
          <w:sz w:val="28"/>
        </w:rPr>
        <w:t>
      7) гемодиализдегі 1 топ мүгедектеріне бір реттік әлеуметтік көмек табысын есепке алмай 50АЕК көлемінде көрсетіледі;</w:t>
      </w:r>
      <w:r>
        <w:br/>
      </w:r>
      <w:r>
        <w:rPr>
          <w:rFonts w:ascii="Times New Roman"/>
          <w:b w:val="false"/>
          <w:i w:val="false"/>
          <w:color w:val="000000"/>
          <w:sz w:val="28"/>
        </w:rPr>
        <w:t>
      8)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9) жеке оңалту бағдарламасына сәйкес, санаторлық-курорттық емделуге облыс аумағынан басқа жаққа жолданған мүгедектерге және мүгедек балаларға жол жүру құжаттарын (билеттер) ұсынған кезде, шығу пунктінен межелі орынға дейін және қайтуға дейін плацкарттық вагон орны бағасы мөлшерінде төлем жүргізіледі;</w:t>
      </w:r>
      <w:r>
        <w:br/>
      </w:r>
      <w:r>
        <w:rPr>
          <w:rFonts w:ascii="Times New Roman"/>
          <w:b w:val="false"/>
          <w:i w:val="false"/>
          <w:color w:val="000000"/>
          <w:sz w:val="28"/>
        </w:rPr>
        <w:t>
      10) қылмыстық-атқару жүйесінің мекемелерінен босатылған, сондай-ақ пробация қызметінің есебінде тұрған өмірлік қиын жағдайда деп танылған адамдарға табыстарын есепке алмай 10 АЕК мөлшерінде;</w:t>
      </w:r>
      <w:r>
        <w:br/>
      </w:r>
      <w:r>
        <w:rPr>
          <w:rFonts w:ascii="Times New Roman"/>
          <w:b w:val="false"/>
          <w:i w:val="false"/>
          <w:color w:val="000000"/>
          <w:sz w:val="28"/>
        </w:rPr>
        <w:t>
      11) Ұлы Отан соғысына қатысушылар мен мүгедектеріне, қайтыс болған Ұлы Отан соғысы мүгедектерінің сондай-ақ қайтыс болған Ұлы Отан соғысына қатысушылардың әйелдері (күйеулері) және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жаттығу жиындарына шақырылып, ұрыс қимылдары жүріп жатқан кезде Ауғанстанға жіберілген әскери міндеттілер,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 үшін бұрынғы КСР Одағының ордендерімен және медальдарымен наградталмаған адамдарға санаторлық-курорттық емделуге жолдама алу үшін 35 АЕК мөлшерінде.</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Батыс Қазақстан облысы Шыңғырлау аудандық мәслихатының 29.12.2014 </w:t>
      </w:r>
      <w:r>
        <w:rPr>
          <w:rFonts w:ascii="Times New Roman"/>
          <w:b w:val="false"/>
          <w:i w:val="false"/>
          <w:color w:val="000000"/>
          <w:sz w:val="28"/>
        </w:rPr>
        <w:t>№ 30-4</w:t>
      </w:r>
      <w:r>
        <w:rPr>
          <w:rFonts w:ascii="Times New Roman"/>
          <w:b w:val="false"/>
          <w:i w:val="false"/>
          <w:color w:val="ff0000"/>
          <w:sz w:val="28"/>
        </w:rPr>
        <w:t xml:space="preserve"> (алғашқы ресми жарияланған күнінен бастап қолданысқа енгізіледі); 20.05.2016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бастап қолданысқа енгізіледі); 30.03.2018 </w:t>
      </w:r>
      <w:r>
        <w:rPr>
          <w:rFonts w:ascii="Times New Roman"/>
          <w:b w:val="false"/>
          <w:i w:val="false"/>
          <w:color w:val="000000"/>
          <w:sz w:val="28"/>
        </w:rPr>
        <w:t>№ 21-3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10.10.2019 </w:t>
      </w:r>
      <w:r>
        <w:rPr>
          <w:rFonts w:ascii="Times New Roman"/>
          <w:b w:val="false"/>
          <w:i w:val="false"/>
          <w:color w:val="000000"/>
          <w:sz w:val="28"/>
        </w:rPr>
        <w:t>№ 45-11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10.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ЖАО белгіленген.</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ең төмен күнкөріс деңгейіне бір еселік шектен аспайтын жан басына шаққандағы орташа табысының болуы.</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4) ең төменгі күнкөріс деңгейінен 60 пайыздан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Батыс Қазақстан облысы Шыңғырлау аудандық мәслихатының 20.05.2016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11.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7"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округтың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Үлгілік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14-1.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14-2.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14-3.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14-4.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14-5.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кент,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ауылдық округ әкіміне жібереді.</w:t>
      </w:r>
      <w:r>
        <w:br/>
      </w: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20. Уәкілетті орган учаскелік комиссиядан немесе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24. Алынып тасталды - Батыс Қазақстан облысы Шыңғырлау аудандық мәслихатының 30.03.2018 </w:t>
      </w:r>
      <w:r>
        <w:rPr>
          <w:rFonts w:ascii="Times New Roman"/>
          <w:b w:val="false"/>
          <w:i w:val="false"/>
          <w:color w:val="00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25.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Қағиданың </w:t>
      </w:r>
      <w:r>
        <w:rPr>
          <w:rFonts w:ascii="Times New Roman"/>
          <w:b w:val="false"/>
          <w:i w:val="false"/>
          <w:color w:val="000000"/>
          <w:sz w:val="28"/>
        </w:rPr>
        <w:t>10 тармағының</w:t>
      </w:r>
      <w:r>
        <w:rPr>
          <w:rFonts w:ascii="Times New Roman"/>
          <w:b w:val="false"/>
          <w:i w:val="false"/>
          <w:color w:val="000000"/>
          <w:sz w:val="28"/>
        </w:rPr>
        <w:t xml:space="preserve"> 3) тармақшасында белгіленген шектен артқан жағдайларда жүзеге асырылады.</w:t>
      </w:r>
      <w:r>
        <w:br/>
      </w: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Start w:name="z8"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Start w:name="z9" w:id="4"/>
    <w:p>
      <w:pPr>
        <w:spacing w:after="0"/>
        <w:ind w:left="0"/>
        <w:jc w:val="left"/>
      </w:pPr>
      <w:r>
        <w:rPr>
          <w:rFonts w:ascii="Times New Roman"/>
          <w:b/>
          <w:i w:val="false"/>
          <w:color w:val="000000"/>
        </w:rPr>
        <w:t xml:space="preserve"> 5. Қорытынды ереже</w:t>
      </w:r>
    </w:p>
    <w:bookmarkEnd w:id="4"/>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ауданының</w:t>
            </w:r>
            <w:r>
              <w:br/>
            </w:r>
            <w:r>
              <w:rPr>
                <w:rFonts w:ascii="Times New Roman"/>
                <w:b w:val="false"/>
                <w:i w:val="false"/>
                <w:color w:val="000000"/>
                <w:sz w:val="20"/>
              </w:rPr>
              <w:t>әлеуметтік көмек көрсету, оның</w:t>
            </w:r>
            <w:r>
              <w:br/>
            </w:r>
            <w:r>
              <w:rPr>
                <w:rFonts w:ascii="Times New Roman"/>
                <w:b w:val="false"/>
                <w:i w:val="false"/>
                <w:color w:val="000000"/>
                <w:sz w:val="20"/>
              </w:rPr>
              <w:t>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w:t>
      </w:r>
      <w:r>
        <w:br/>
      </w:r>
      <w:r>
        <w:rPr>
          <w:rFonts w:ascii="Times New Roman"/>
          <w:b/>
          <w:i w:val="false"/>
          <w:color w:val="000000"/>
        </w:rPr>
        <w:t>тізбелері, сондай-ақ әлеуметтік көмек көрсетудің еселігі</w:t>
      </w:r>
    </w:p>
    <w:p>
      <w:pPr>
        <w:spacing w:after="0"/>
        <w:ind w:left="0"/>
        <w:jc w:val="both"/>
      </w:pPr>
      <w:r>
        <w:rPr>
          <w:rFonts w:ascii="Times New Roman"/>
          <w:b w:val="false"/>
          <w:i w:val="false"/>
          <w:color w:val="ff0000"/>
          <w:sz w:val="28"/>
        </w:rPr>
        <w:t xml:space="preserve">
      Ескерту. 1-қосымшаға өзгеріс енгізілді - Батыс Қазақстан облысы Шыңғырлау аудандық мәслихатының 30.03.2018 </w:t>
      </w:r>
      <w:r>
        <w:rPr>
          <w:rFonts w:ascii="Times New Roman"/>
          <w:b w:val="false"/>
          <w:i w:val="false"/>
          <w:color w:val="ff0000"/>
          <w:sz w:val="28"/>
        </w:rPr>
        <w:t>№ 21-3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7853"/>
        <w:gridCol w:w="2224"/>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 Жеңіс күні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совет әскерлерін шығару күні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АЭС апатқа ұшырағандарды еске алу күні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Халықаралық ядролық сынақтарға қарсы іс-қимыл күні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Қыркүйектің екінші жексенбісі - Отбасы күні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ауданының</w:t>
            </w:r>
            <w:r>
              <w:br/>
            </w:r>
            <w:r>
              <w:rPr>
                <w:rFonts w:ascii="Times New Roman"/>
                <w:b w:val="false"/>
                <w:i w:val="false"/>
                <w:color w:val="000000"/>
                <w:sz w:val="20"/>
              </w:rPr>
              <w:t>әлеуметтік көмек көрсету, оның</w:t>
            </w:r>
            <w:r>
              <w:br/>
            </w:r>
            <w:r>
              <w:rPr>
                <w:rFonts w:ascii="Times New Roman"/>
                <w:b w:val="false"/>
                <w:i w:val="false"/>
                <w:color w:val="000000"/>
                <w:sz w:val="20"/>
              </w:rPr>
              <w:t>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Алушылар санатының тізбесі, әлеуметтік көмектің шекті мөлшерлері,</w:t>
      </w:r>
      <w:r>
        <w:br/>
      </w:r>
      <w:r>
        <w:rPr>
          <w:rFonts w:ascii="Times New Roman"/>
          <w:b/>
          <w:i w:val="false"/>
          <w:color w:val="000000"/>
        </w:rPr>
        <w:t>табиғи зілзаланың немесе өрттің салдарынан өмірлік қиын жағдай</w:t>
      </w:r>
      <w:r>
        <w:br/>
      </w:r>
      <w:r>
        <w:rPr>
          <w:rFonts w:ascii="Times New Roman"/>
          <w:b/>
          <w:i w:val="false"/>
          <w:color w:val="000000"/>
        </w:rPr>
        <w:t>туындаған кезде әлеуметтік көмекке өтініш білдіру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жағдайда қалған азамат (отбасы)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ауданының</w:t>
            </w:r>
            <w:r>
              <w:br/>
            </w:r>
            <w:r>
              <w:rPr>
                <w:rFonts w:ascii="Times New Roman"/>
                <w:b w:val="false"/>
                <w:i w:val="false"/>
                <w:color w:val="000000"/>
                <w:sz w:val="20"/>
              </w:rPr>
              <w:t>әлеуметтік көмек көрсету, оның</w:t>
            </w:r>
            <w:r>
              <w:br/>
            </w:r>
            <w:r>
              <w:rPr>
                <w:rFonts w:ascii="Times New Roman"/>
                <w:b w:val="false"/>
                <w:i w:val="false"/>
                <w:color w:val="000000"/>
                <w:sz w:val="20"/>
              </w:rPr>
              <w:t>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Алушылардың жекелеген санаттары үшін атаулы күндер мен</w:t>
      </w:r>
      <w:r>
        <w:br/>
      </w:r>
      <w:r>
        <w:rPr>
          <w:rFonts w:ascii="Times New Roman"/>
          <w:b/>
          <w:i w:val="false"/>
          <w:color w:val="000000"/>
        </w:rPr>
        <w:t>мереке күндеріне әлеуметтік көмектің бірыңғай мөлшері</w:t>
      </w:r>
    </w:p>
    <w:p>
      <w:pPr>
        <w:spacing w:after="0"/>
        <w:ind w:left="0"/>
        <w:jc w:val="both"/>
      </w:pPr>
      <w:r>
        <w:rPr>
          <w:rFonts w:ascii="Times New Roman"/>
          <w:b w:val="false"/>
          <w:i w:val="false"/>
          <w:color w:val="ff0000"/>
          <w:sz w:val="28"/>
        </w:rPr>
        <w:t xml:space="preserve">
      Ескерту. 3 қосымша жаңа редакцияда - Батыс Қазақстан облысы Шыңғырлау аудандық мәслихатының 29.12.2014 </w:t>
      </w:r>
      <w:r>
        <w:rPr>
          <w:rFonts w:ascii="Times New Roman"/>
          <w:b w:val="false"/>
          <w:i w:val="false"/>
          <w:color w:val="ff0000"/>
          <w:sz w:val="28"/>
        </w:rPr>
        <w:t>№ 30-4</w:t>
      </w:r>
      <w:r>
        <w:rPr>
          <w:rFonts w:ascii="Times New Roman"/>
          <w:b w:val="false"/>
          <w:i w:val="false"/>
          <w:color w:val="ff0000"/>
          <w:sz w:val="28"/>
        </w:rPr>
        <w:t xml:space="preserve"> шешімімен (алғашқы ресми жарияланған күнінен бастап қолданысқа енгізіледі); өгеріс енгізілді Батыс Қазақстан облысы Шыңғырлау аудандық мәслихатының 28.05.2018 </w:t>
      </w:r>
      <w:r>
        <w:rPr>
          <w:rFonts w:ascii="Times New Roman"/>
          <w:b w:val="false"/>
          <w:i w:val="false"/>
          <w:color w:val="ff0000"/>
          <w:sz w:val="28"/>
        </w:rPr>
        <w:t>№ 23-5</w:t>
      </w:r>
      <w:r>
        <w:rPr>
          <w:rFonts w:ascii="Times New Roman"/>
          <w:b w:val="false"/>
          <w:i w:val="false"/>
          <w:color w:val="ff0000"/>
          <w:sz w:val="28"/>
        </w:rPr>
        <w:t xml:space="preserve"> шешімімен (01.05.2018 бастап қолданысқа енгізілді)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0727"/>
        <w:gridCol w:w="1196"/>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мен қатысушылары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қатысушыларға теңестірілген адамдар: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бейбіт уақытта әскери қызметін өткеру кезінде қаза тапқан (қайтыс болған) әскери қызметшілердің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кезінде қаза тапқан адамдардың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сынақ ядролық полигонда ядролық сынақтар салдарынан зардап шеккен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балаларға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rPr>
          <w:rFonts w:ascii="Times New Roman"/>
          <w:b w:val="false"/>
          <w:i w:val="false"/>
          <w:color w:val="000000"/>
          <w:sz w:val="28"/>
        </w:rPr>
        <w:t>      Ескерту: аббревиатуралардың шешуі:</w:t>
      </w:r>
      <w:r>
        <w:br/>
      </w:r>
      <w:r>
        <w:rPr>
          <w:rFonts w:ascii="Times New Roman"/>
          <w:b w:val="false"/>
          <w:i w:val="false"/>
          <w:color w:val="000000"/>
          <w:sz w:val="28"/>
        </w:rPr>
        <w:t>
      АЕК – айлық есептік көрсеткіш;</w:t>
      </w:r>
      <w:r>
        <w:br/>
      </w:r>
      <w:r>
        <w:rPr>
          <w:rFonts w:ascii="Times New Roman"/>
          <w:b w:val="false"/>
          <w:i w:val="false"/>
          <w:color w:val="000000"/>
          <w:sz w:val="28"/>
        </w:rPr>
        <w:t>
      КСР Одағы – Кеңестік Социалистік Республикалар Одағы;</w:t>
      </w:r>
      <w:r>
        <w:br/>
      </w:r>
      <w:r>
        <w:rPr>
          <w:rFonts w:ascii="Times New Roman"/>
          <w:b w:val="false"/>
          <w:i w:val="false"/>
          <w:color w:val="000000"/>
          <w:sz w:val="28"/>
        </w:rPr>
        <w:t>
      Чернобыль АЭС - Чернобыль атомдық электростанциясы.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