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302df" w14:textId="5130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 және су ресурстары министрлігінің Орман және аңшылық шаруашылығы комитеті облыстық орман және аңшылық шаруашылығы аумақтық инспекцияларының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 және су ресурстары министрінің 2014 жылғы 27 қаңтардағы № 20-ө бұйрығы. Қазақстан Республикасының Әділет министрлігінде 2014 жылы 07 ақпанда № 9135 тіркелді. Күші жойылды - Қазақстан Республикасы Ауыл шаруашылығы министрінің 2015 жылғы 11 желтоқсандағы 18-06/1085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11.12.2015 </w:t>
      </w:r>
      <w:r>
        <w:rPr>
          <w:rFonts w:ascii="Times New Roman"/>
          <w:b w:val="false"/>
          <w:i w:val="false"/>
          <w:color w:val="ff0000"/>
          <w:sz w:val="28"/>
        </w:rPr>
        <w:t>№ 18-06/1085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29-бабы 1-тармағының </w:t>
      </w:r>
      <w:r>
        <w:rPr>
          <w:rFonts w:ascii="Times New Roman"/>
          <w:b w:val="false"/>
          <w:i w:val="false"/>
          <w:color w:val="000000"/>
          <w:sz w:val="28"/>
        </w:rPr>
        <w:t>6) тармақшасына</w:t>
      </w:r>
      <w:r>
        <w:rPr>
          <w:rFonts w:ascii="Times New Roman"/>
          <w:b w:val="false"/>
          <w:i w:val="false"/>
          <w:color w:val="000000"/>
          <w:sz w:val="28"/>
        </w:rPr>
        <w:t>, сондай-ақ «Қазақстан Республикасы Қоршаған орта және су ресурстары министрлігінің кейбір мәселелері туралы» Қазақстан Республикасы Үкіметінің 2013 жылғы 27 желтоқсандағы № 1413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Қоршаған орта және су ресурстары министрлігінің Орман және аңшылық шаруашылығы комитетінің мына облыстық орман және аңшылық шаруашылығы аумақтық инспекцияларының ережелері бекітілсін: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Қоршаған орта және су ресурстары министрлігінің Орман және аңшылық шаруашылығы комитеті Ақмола облыстық орман және аңшылық шаруашылығы аумақтық инспекциясы» республикалық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 және су ресурстары министрлігінің Орман және аңшылық шаруашылығы комитеті Ақтөбе облыстық орман және аңшылық шаруашылығы аумақтық инспекциясы» республикалық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Қоршаған орта және су ресурстары министрлігінің Орман және аңшылық шаруашылығы комитеті Алматы облыстық орман және аңшылық шаруашылығы аумақтық инспекциясы» республикалық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Қоршаған орта және су ресурстары министрлігінің Орман және аңшылық шаруашылығы комитеті Атырау облыстық орман және аңшылық шаруашылығы аумақтық инспекциясы» республикалық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Қоршаған орта және су ресурстары министрлігінің Орман және аңшылық шаруашылығы комитеті Шығыс Қазақстан облыстық орман және аңшылық шаруашылығы аумақтық инспекциясы» республикалық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 Қоршаған орта және су ресурстары министрлігінің Орман және аңшылық шаруашылығы комитеті Жамбыл облыстық орман және аңшылық шаруашылығы аумақтық инспекциясы» республикалық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Қазақстан Республикасы Қоршаған орта және су ресурстары министрлігінің Орман және аңшылық шаруашылығы комитеті Батыс Қазақстан облыстық орман және аңшылық шаруашылығы аумақтық инспекциясы» республикалық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 Қоршаған орта және су ресурстары министрлігінің Орман және аңшылық шаруашылығы комитеті Қарағанды облыстық орман және аңшылық шаруашылығы аумақтық инспекциясы» республикалық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Қазақстан Республикасы Қоршаған орта және су ресурстары министрлігінің Орман және аңшылық шаруашылығы комитеті Қостанай облыстық орман және аңшылық шаруашылығы аумақтық инспекциясы» республикалық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Қазақстан Республикасы Қоршаған орта және су ресурстары министрлігінің Орман және аңшылық шаруашылығы комитеті Қызылорда облыстық орман және аңшылық шаруашылығы аумақтық инспекциясы» республикалық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Қазақстан Республикасы Қоршаған орта және су ресурстары министрлігінің Орман және аңшылық шаруашылығы комитеті Маңғыстау облыстық орман және аңшылық шаруашылығы аумақтық инспекциясы» республикалық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Қазақстан Республикасы Қоршаған орта және су ресурстары министрлігінің Орман және аңшылық шаруашылығы комитеті Павлодар облыстық орман және аңшылық шаруашылығы аумақтық инспекциясы» республикалық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Қазақстан Республикасы Қоршаған орта және су ресурстары министрлігінің Орман және аңшылық шаруашылығы комитеті Солтүстік Қазақстан облыстық орман және аңшылық шаруашылығы аумақтық инспекциясы» республикалық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Қазақстан Республикасы Қоршаған орта және су ресурстары министрлігінің Орман және аңшылық шаруашылығы комитеті Оңтүстік Қазақстан облыстық орман және аңшылық шаруашылығы аумақтық инспекциясы» республикалық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Қоршаған орта және су ресурстары министрлігінің Орман және аңшылық шаруашылығы комитеті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xml:space="preserve">
      2) осы бұйрықтың мемлекеттік тіркеуден өткеннен кейін он күнтізбелік күн ішінде оны ресми жариялауға мерзімді баспасөз басылымдарына және «Әділет» ақпараттық-құқықтық жүйесіне жіберілуін; </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Қоршаған орта және су ресурстары министрлігінің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
      4) Қазақстан Республикасы Қоршаған орта және су ресурстары министрлігінің Орман және аңшылық шаруашылығы комитетінің облыстық орман және аңшылық шаруашылығы аумақтық инспекцияларының Қазақстан Республикасының әділет органдарында мемлекеттік қайта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Н. Қаппаров</w:t>
      </w:r>
    </w:p>
    <w:bookmarkStart w:name="z2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Қоршаған орта және су ресурстары</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2014 жылғы 27 қаңтардағы   </w:t>
      </w:r>
      <w:r>
        <w:br/>
      </w:r>
      <w:r>
        <w:rPr>
          <w:rFonts w:ascii="Times New Roman"/>
          <w:b w:val="false"/>
          <w:i w:val="false"/>
          <w:color w:val="000000"/>
          <w:sz w:val="28"/>
        </w:rPr>
        <w:t xml:space="preserve">
№ 20-Ө бұйрығымен      </w:t>
      </w:r>
      <w:r>
        <w:br/>
      </w:r>
      <w:r>
        <w:rPr>
          <w:rFonts w:ascii="Times New Roman"/>
          <w:b w:val="false"/>
          <w:i w:val="false"/>
          <w:color w:val="000000"/>
          <w:sz w:val="28"/>
        </w:rPr>
        <w:t xml:space="preserve">
бекітілген          </w:t>
      </w:r>
    </w:p>
    <w:bookmarkEnd w:id="1"/>
    <w:bookmarkStart w:name="z24" w:id="2"/>
    <w:p>
      <w:pPr>
        <w:spacing w:after="0"/>
        <w:ind w:left="0"/>
        <w:jc w:val="left"/>
      </w:pPr>
      <w:r>
        <w:rPr>
          <w:rFonts w:ascii="Times New Roman"/>
          <w:b/>
          <w:i w:val="false"/>
          <w:color w:val="000000"/>
        </w:rPr>
        <w:t xml:space="preserve"> 
«Қазақстан Республикасы Қоршаған орта</w:t>
      </w:r>
      <w:r>
        <w:br/>
      </w:r>
      <w:r>
        <w:rPr>
          <w:rFonts w:ascii="Times New Roman"/>
          <w:b/>
          <w:i w:val="false"/>
          <w:color w:val="000000"/>
        </w:rPr>
        <w:t>
және су ресурстары министрлігі</w:t>
      </w:r>
      <w:r>
        <w:br/>
      </w:r>
      <w:r>
        <w:rPr>
          <w:rFonts w:ascii="Times New Roman"/>
          <w:b/>
          <w:i w:val="false"/>
          <w:color w:val="000000"/>
        </w:rPr>
        <w:t>
Орман және аңшылық шаруашылығы комитетінің</w:t>
      </w:r>
      <w:r>
        <w:br/>
      </w:r>
      <w:r>
        <w:rPr>
          <w:rFonts w:ascii="Times New Roman"/>
          <w:b/>
          <w:i w:val="false"/>
          <w:color w:val="000000"/>
        </w:rPr>
        <w:t>
Ақмола облыстық орман және аңшылық шаруашылығы аумақтық</w:t>
      </w:r>
      <w:r>
        <w:br/>
      </w:r>
      <w:r>
        <w:rPr>
          <w:rFonts w:ascii="Times New Roman"/>
          <w:b/>
          <w:i w:val="false"/>
          <w:color w:val="000000"/>
        </w:rPr>
        <w:t>
инспекциясы» республикалық мемлекеттік мекемесі туралы</w:t>
      </w:r>
      <w:r>
        <w:br/>
      </w:r>
      <w:r>
        <w:rPr>
          <w:rFonts w:ascii="Times New Roman"/>
          <w:b/>
          <w:i w:val="false"/>
          <w:color w:val="000000"/>
        </w:rPr>
        <w:t>
ережесі</w:t>
      </w:r>
    </w:p>
    <w:bookmarkEnd w:id="2"/>
    <w:bookmarkStart w:name="z25" w:id="3"/>
    <w:p>
      <w:pPr>
        <w:spacing w:after="0"/>
        <w:ind w:left="0"/>
        <w:jc w:val="left"/>
      </w:pPr>
      <w:r>
        <w:rPr>
          <w:rFonts w:ascii="Times New Roman"/>
          <w:b/>
          <w:i w:val="false"/>
          <w:color w:val="000000"/>
        </w:rPr>
        <w:t xml:space="preserve"> 
1. Жалпы ережелер</w:t>
      </w:r>
    </w:p>
    <w:bookmarkEnd w:id="3"/>
    <w:bookmarkStart w:name="z26" w:id="4"/>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Орман және аңшылық шаруашылығы комитетінің Ақмола облыстық орман және аңшылық шаруашылығы аумақтық инспекциясы» республикалық мемлекеттік мекемесі (бұдан әрi - Инспекция) Қазақстан Республикасы Қоршаған орта және су ресурстары министрлігі Орман және аңшылық шаруашылығы комитетінің (бұдан әрі - Комитет) орман шаруашылығы, жануарлар дүниесi (балық ресурстарынан және өзге су жануарларынан басқа), ерекше қорғалатын табиғи аумақтар саласында атқару, бақылау және қадағалау функцияларын орындауға уәкілетті аумақтық бөлімшесі болып табылады.</w:t>
      </w:r>
      <w:r>
        <w:br/>
      </w:r>
      <w:r>
        <w:rPr>
          <w:rFonts w:ascii="Times New Roman"/>
          <w:b w:val="false"/>
          <w:i w:val="false"/>
          <w:color w:val="000000"/>
          <w:sz w:val="28"/>
        </w:rPr>
        <w:t>
      Инспекция Қорғалжын мемлекеттік табиғи қорығының, «Көкшетау» және «Бұйратау» мемлекеттік ұлттық табиғи парктерінің, Сандықтау оқу-өндірістік орман шаруашылығының, шаруашылық жүргізу құқығындағы «Жасыл аймақ» республикалық мемлекеттік кәсіпорнының, «Астана орманы» коммуналдық мемлекеттік кәсіпорнының қызметіне және Шығыс мемлекеттік зоологиялық табиғи қаумалының қорғалуына бақылау мен қадағалауды, сондай-ақ олардың қызметін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xml:space="preserve">
      6. Инспекцияның құрылымы және штат санын Комитеттің аумақтық бөлімшелерінің жалпы саны шегінде Қазақстан Республикасы Қоршаған орта және су ресурстары министрлігінің Жауапты хатшысы Қазақстан Республикасы Қоршаған орта және су ресурстары министрімен келісім бойынша бекітеді. </w:t>
      </w:r>
      <w:r>
        <w:br/>
      </w:r>
      <w:r>
        <w:rPr>
          <w:rFonts w:ascii="Times New Roman"/>
          <w:b w:val="false"/>
          <w:i w:val="false"/>
          <w:color w:val="000000"/>
          <w:sz w:val="28"/>
        </w:rPr>
        <w:t>
</w:t>
      </w:r>
      <w:r>
        <w:rPr>
          <w:rFonts w:ascii="Times New Roman"/>
          <w:b w:val="false"/>
          <w:i w:val="false"/>
          <w:color w:val="000000"/>
          <w:sz w:val="28"/>
        </w:rPr>
        <w:t xml:space="preserve">
      7. Инспекцияның заңдық мекен-жайы: 020000 Ақмола облысы, Көкшетау қаласы, Громов көшесі, 21. </w:t>
      </w:r>
      <w:r>
        <w:br/>
      </w:r>
      <w:r>
        <w:rPr>
          <w:rFonts w:ascii="Times New Roman"/>
          <w:b w:val="false"/>
          <w:i w:val="false"/>
          <w:color w:val="000000"/>
          <w:sz w:val="28"/>
        </w:rPr>
        <w:t>
</w:t>
      </w:r>
      <w:r>
        <w:rPr>
          <w:rFonts w:ascii="Times New Roman"/>
          <w:b w:val="false"/>
          <w:i w:val="false"/>
          <w:color w:val="000000"/>
          <w:sz w:val="28"/>
        </w:rPr>
        <w:t>
      8.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9.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4"/>
    <w:bookmarkStart w:name="z35" w:id="5"/>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5"/>
    <w:bookmarkStart w:name="z36" w:id="6"/>
    <w:p>
      <w:pPr>
        <w:spacing w:after="0"/>
        <w:ind w:left="0"/>
        <w:jc w:val="both"/>
      </w:pPr>
      <w:r>
        <w:rPr>
          <w:rFonts w:ascii="Times New Roman"/>
          <w:b w:val="false"/>
          <w:i w:val="false"/>
          <w:color w:val="000000"/>
          <w:sz w:val="28"/>
        </w:rPr>
        <w:t>
      10. Инспекцияның негізгі мiндеттерi:</w:t>
      </w:r>
      <w:r>
        <w:br/>
      </w:r>
      <w:r>
        <w:rPr>
          <w:rFonts w:ascii="Times New Roman"/>
          <w:b w:val="false"/>
          <w:i w:val="false"/>
          <w:color w:val="000000"/>
          <w:sz w:val="28"/>
        </w:rPr>
        <w:t>
</w:t>
      </w:r>
      <w:r>
        <w:rPr>
          <w:rFonts w:ascii="Times New Roman"/>
          <w:b w:val="false"/>
          <w:i w:val="false"/>
          <w:color w:val="000000"/>
          <w:sz w:val="28"/>
        </w:rPr>
        <w:t>
      1) өсiмдiктер мен жануарлар дүниесiнiң, ерекше қорғалатын табиғи аумақтардың ресурстарын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ерекше қорғалатын табиғи аумақтар мәселелері бойынша мемлекеттік саясатты iске асыруға қатысу;</w:t>
      </w:r>
      <w:r>
        <w:br/>
      </w:r>
      <w:r>
        <w:rPr>
          <w:rFonts w:ascii="Times New Roman"/>
          <w:b w:val="false"/>
          <w:i w:val="false"/>
          <w:color w:val="000000"/>
          <w:sz w:val="28"/>
        </w:rPr>
        <w:t>
</w:t>
      </w:r>
      <w:r>
        <w:rPr>
          <w:rFonts w:ascii="Times New Roman"/>
          <w:b w:val="false"/>
          <w:i w:val="false"/>
          <w:color w:val="000000"/>
          <w:sz w:val="28"/>
        </w:rPr>
        <w:t>
      3) орман ресурстары мен жануарлар дүниесi ресурстарын күзетуге, қорғауға, молықтыруға және пайдалануға, ерекше қорғалатын табиғи аумақтардың жай-күйi мен қызметiне мемлекеттiк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4) өсімдіктер, жануарлар дүниесінің биологиялық әртүрлілігін, кәдімгі, бірегей және сирек ландшафтарды сақтау;</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 саласындағы Қазақстан Республикасының заңнамасы белгілеген ерекше қорғалатын табиғи аумақтарда мемлекеттік табиғи-қорық қорының объектілерін қорғау мен молықтыру режимін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11. Инспекция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орман шаруашылығы,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w:t>
      </w:r>
      <w:r>
        <w:rPr>
          <w:rFonts w:ascii="Times New Roman"/>
          <w:b w:val="false"/>
          <w:i w:val="false"/>
          <w:color w:val="000000"/>
          <w:sz w:val="28"/>
        </w:rPr>
        <w:t xml:space="preserve">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 </w:t>
      </w:r>
      <w:r>
        <w:br/>
      </w:r>
      <w:r>
        <w:rPr>
          <w:rFonts w:ascii="Times New Roman"/>
          <w:b w:val="false"/>
          <w:i w:val="false"/>
          <w:color w:val="000000"/>
          <w:sz w:val="28"/>
        </w:rPr>
        <w:t>
</w:t>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12. Негізгі міндеттер іске асыру және өзінің функцияларын жүзеге асыру үшін Инспекция өзінің құзіреті шегінде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ормандарды қорғау, күзету, молықтыру мен орман пайдалану жөніндегі барлық жұмыс түрлері мен іс-шараларды тексеруге, сондай-ақ орман қорының аумағында орман шаруашылығын жүргізумен және орман пайдаланумен байланысты емес жұмыстарды жүргізу кезінде Қазақстан Республикасының заңнамасында белгіленген тәртіптің сақталуына бақылау мен қадағалау жасауға, жеке және заңды тұлғаларға анықталған кемшіліктерді жою жөнінде жазбаша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3) браконьерлік фактілерін анықтау және оларға жол бермеу мақсатында аңшылық алқаптардың аумақтарында, сондай-ақ ерекше қорғалатын табиғи аумақтарда және оларға келіп кірер кезде көлік және жүзу құралдарын тоқтатуға, жеке адамдарды тексеруге, көлік және жүзу құралдарын тексеріп шығуға, кейіннен ішкі істер органдарына берілетін атыс қаруы мен браконьерлік құралдарын алуға;</w:t>
      </w:r>
      <w:r>
        <w:br/>
      </w:r>
      <w:r>
        <w:rPr>
          <w:rFonts w:ascii="Times New Roman"/>
          <w:b w:val="false"/>
          <w:i w:val="false"/>
          <w:color w:val="000000"/>
          <w:sz w:val="28"/>
        </w:rPr>
        <w:t>
</w:t>
      </w:r>
      <w:r>
        <w:rPr>
          <w:rFonts w:ascii="Times New Roman"/>
          <w:b w:val="false"/>
          <w:i w:val="false"/>
          <w:color w:val="000000"/>
          <w:sz w:val="28"/>
        </w:rPr>
        <w:t>
      4)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заңнамасын бұзушылықтарды жою туралы өкім шығаруға;</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тұратын немесе оған келетін азаматтар мен лауазымды тұлғалар үшін жануарлар дүниесін пайдалануда белгіленген тыйым салулар мен шектеулердің сақталуын қамтамасыз етуге, тәртіп бұзушылықтарды тоқтату туралы орындауға міндетті нұсқаулар беруге; </w:t>
      </w:r>
      <w:r>
        <w:br/>
      </w:r>
      <w:r>
        <w:rPr>
          <w:rFonts w:ascii="Times New Roman"/>
          <w:b w:val="false"/>
          <w:i w:val="false"/>
          <w:color w:val="000000"/>
          <w:sz w:val="28"/>
        </w:rPr>
        <w:t>
</w:t>
      </w:r>
      <w:r>
        <w:rPr>
          <w:rFonts w:ascii="Times New Roman"/>
          <w:b w:val="false"/>
          <w:i w:val="false"/>
          <w:color w:val="000000"/>
          <w:sz w:val="28"/>
        </w:rPr>
        <w:t>
      6) жануарлар дүниесін өз бетімен пайдалануды тоқтатуға;</w:t>
      </w:r>
      <w:r>
        <w:br/>
      </w:r>
      <w:r>
        <w:rPr>
          <w:rFonts w:ascii="Times New Roman"/>
          <w:b w:val="false"/>
          <w:i w:val="false"/>
          <w:color w:val="000000"/>
          <w:sz w:val="28"/>
        </w:rPr>
        <w:t>
</w:t>
      </w:r>
      <w:r>
        <w:rPr>
          <w:rFonts w:ascii="Times New Roman"/>
          <w:b w:val="false"/>
          <w:i w:val="false"/>
          <w:color w:val="000000"/>
          <w:sz w:val="28"/>
        </w:rPr>
        <w:t>
      7) жануарлар дүниесін пайдалануға шарттар жасасуға;</w:t>
      </w:r>
      <w:r>
        <w:br/>
      </w:r>
      <w:r>
        <w:rPr>
          <w:rFonts w:ascii="Times New Roman"/>
          <w:b w:val="false"/>
          <w:i w:val="false"/>
          <w:color w:val="000000"/>
          <w:sz w:val="28"/>
        </w:rPr>
        <w:t>
</w:t>
      </w:r>
      <w:r>
        <w:rPr>
          <w:rFonts w:ascii="Times New Roman"/>
          <w:b w:val="false"/>
          <w:i w:val="false"/>
          <w:color w:val="000000"/>
          <w:sz w:val="28"/>
        </w:rPr>
        <w:t>
      8) аңшылық шаруашылығын жүргізуге шарттар жасасуға;</w:t>
      </w:r>
      <w:r>
        <w:br/>
      </w:r>
      <w:r>
        <w:rPr>
          <w:rFonts w:ascii="Times New Roman"/>
          <w:b w:val="false"/>
          <w:i w:val="false"/>
          <w:color w:val="000000"/>
          <w:sz w:val="28"/>
        </w:rPr>
        <w:t>
</w:t>
      </w:r>
      <w:r>
        <w:rPr>
          <w:rFonts w:ascii="Times New Roman"/>
          <w:b w:val="false"/>
          <w:i w:val="false"/>
          <w:color w:val="000000"/>
          <w:sz w:val="28"/>
        </w:rPr>
        <w:t>
      9) аңшылық алқаптарды бекітіп беру жөнінде конкурстар өткізуге;</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w:t>
      </w:r>
      <w:r>
        <w:rPr>
          <w:rFonts w:ascii="Times New Roman"/>
          <w:b w:val="false"/>
          <w:i w:val="false"/>
          <w:color w:val="000000"/>
          <w:sz w:val="28"/>
        </w:rPr>
        <w:t>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 бұзылған жағдайда кінәлі адамдарды әкімшілік жауаптылыққа тарту туралы;</w:t>
      </w:r>
      <w:r>
        <w:br/>
      </w:r>
      <w:r>
        <w:rPr>
          <w:rFonts w:ascii="Times New Roman"/>
          <w:b w:val="false"/>
          <w:i w:val="false"/>
          <w:color w:val="000000"/>
          <w:sz w:val="28"/>
        </w:rPr>
        <w:t>
</w:t>
      </w:r>
      <w:r>
        <w:rPr>
          <w:rFonts w:ascii="Times New Roman"/>
          <w:b w:val="false"/>
          <w:i w:val="false"/>
          <w:color w:val="000000"/>
          <w:sz w:val="28"/>
        </w:rPr>
        <w:t>
      ауланған жануарлар мен орман ресурстарын, көлік құралдарын, оларды олжалау жабдықтарын сот шешімі шығарылғанға дейін уақытша сақтау үшін алу туралы қаулылар шығаруға;</w:t>
      </w:r>
      <w:r>
        <w:br/>
      </w:r>
      <w:r>
        <w:rPr>
          <w:rFonts w:ascii="Times New Roman"/>
          <w:b w:val="false"/>
          <w:i w:val="false"/>
          <w:color w:val="000000"/>
          <w:sz w:val="28"/>
        </w:rPr>
        <w:t>
</w:t>
      </w:r>
      <w:r>
        <w:rPr>
          <w:rFonts w:ascii="Times New Roman"/>
          <w:b w:val="false"/>
          <w:i w:val="false"/>
          <w:color w:val="000000"/>
          <w:sz w:val="28"/>
        </w:rPr>
        <w:t>
      11) тексеру нәтижелері туралы акт толтыруға;</w:t>
      </w:r>
      <w:r>
        <w:br/>
      </w:r>
      <w:r>
        <w:rPr>
          <w:rFonts w:ascii="Times New Roman"/>
          <w:b w:val="false"/>
          <w:i w:val="false"/>
          <w:color w:val="000000"/>
          <w:sz w:val="28"/>
        </w:rPr>
        <w:t>
</w:t>
      </w:r>
      <w:r>
        <w:rPr>
          <w:rFonts w:ascii="Times New Roman"/>
          <w:b w:val="false"/>
          <w:i w:val="false"/>
          <w:color w:val="000000"/>
          <w:sz w:val="28"/>
        </w:rPr>
        <w:t>
      12) орман шаруашылығы саласындағы Қазақстан Республикасының заңнамасына сәйкес орман пайдалану құқығын тоқтата тұруға, шектеуге, тоқтатуға;</w:t>
      </w:r>
      <w:r>
        <w:br/>
      </w:r>
      <w:r>
        <w:rPr>
          <w:rFonts w:ascii="Times New Roman"/>
          <w:b w:val="false"/>
          <w:i w:val="false"/>
          <w:color w:val="000000"/>
          <w:sz w:val="28"/>
        </w:rPr>
        <w:t>
</w:t>
      </w:r>
      <w:r>
        <w:rPr>
          <w:rFonts w:ascii="Times New Roman"/>
          <w:b w:val="false"/>
          <w:i w:val="false"/>
          <w:color w:val="000000"/>
          <w:sz w:val="28"/>
        </w:rPr>
        <w:t>
      13) өзінің функцияларын орындау үшін қажет ақпаратты мемлекеттік органдардан, өзге ұйымдардан сұратуға және алуға;</w:t>
      </w:r>
      <w:r>
        <w:br/>
      </w:r>
      <w:r>
        <w:rPr>
          <w:rFonts w:ascii="Times New Roman"/>
          <w:b w:val="false"/>
          <w:i w:val="false"/>
          <w:color w:val="000000"/>
          <w:sz w:val="28"/>
        </w:rPr>
        <w:t>
</w:t>
      </w:r>
      <w:r>
        <w:rPr>
          <w:rFonts w:ascii="Times New Roman"/>
          <w:b w:val="false"/>
          <w:i w:val="false"/>
          <w:color w:val="000000"/>
          <w:sz w:val="28"/>
        </w:rPr>
        <w:t>
      14) өзінің құзіреті мәселелері бойынша ықтимал жобалардың редакцияларын қоса тіркеп, орман шаруашылығы, жануарлар дүниесі, ерекше қорғалатын табиғи аумақтар саласындағы Қазақстан Республикасының нормативтік құқықтық актілерін әзірлеу немесе оларға өзгерістер мен толықтырулар енгізу жөнінде ұсыныстар жасауға;</w:t>
      </w:r>
      <w:r>
        <w:br/>
      </w:r>
      <w:r>
        <w:rPr>
          <w:rFonts w:ascii="Times New Roman"/>
          <w:b w:val="false"/>
          <w:i w:val="false"/>
          <w:color w:val="000000"/>
          <w:sz w:val="28"/>
        </w:rPr>
        <w:t>
</w:t>
      </w:r>
      <w:r>
        <w:rPr>
          <w:rFonts w:ascii="Times New Roman"/>
          <w:b w:val="false"/>
          <w:i w:val="false"/>
          <w:color w:val="000000"/>
          <w:sz w:val="28"/>
        </w:rPr>
        <w:t>
      15) орман пайдалану қағидаларын бұзу, орман ресурстарын ұтымды пайдаланбау, ормандарды бүлдіру және жою (оның ішінде өрттермен), сондай-ақ жануарлар дүниесі мен ерекше қорғалатын табиғи аумақтар туралы заңнаманы бұзу келтірген залалды өтеуге қаражат өндіріп алу туралы жеке және заңды тұлғаларға талап-арыздар беруге;</w:t>
      </w:r>
      <w:r>
        <w:br/>
      </w:r>
      <w:r>
        <w:rPr>
          <w:rFonts w:ascii="Times New Roman"/>
          <w:b w:val="false"/>
          <w:i w:val="false"/>
          <w:color w:val="000000"/>
          <w:sz w:val="28"/>
        </w:rPr>
        <w:t>
</w:t>
      </w:r>
      <w:r>
        <w:rPr>
          <w:rFonts w:ascii="Times New Roman"/>
          <w:b w:val="false"/>
          <w:i w:val="false"/>
          <w:color w:val="000000"/>
          <w:sz w:val="28"/>
        </w:rPr>
        <w:t>
      16) орман шаруашылығы, жануарлар дүниесі және ерекше қорғалатын табиғи аумақтар саласындағы Қазақстан Республикасының заңнамасының бұзылуына жол берген лауазымды тұлғаларды жауаптылыққа тарту туралы тиісті мемлекеттік органдардың басшыларына ұсынымдар енгізуге, қылмыстық жауаптылықты көздейтін тәртіп бұзушылықтар жайында іс жүргізу шешімдерін қабылдау үшін құқық қорғау органдарына хабарлауға;</w:t>
      </w:r>
      <w:r>
        <w:br/>
      </w:r>
      <w:r>
        <w:rPr>
          <w:rFonts w:ascii="Times New Roman"/>
          <w:b w:val="false"/>
          <w:i w:val="false"/>
          <w:color w:val="000000"/>
          <w:sz w:val="28"/>
        </w:rPr>
        <w:t>
</w:t>
      </w:r>
      <w:r>
        <w:rPr>
          <w:rFonts w:ascii="Times New Roman"/>
          <w:b w:val="false"/>
          <w:i w:val="false"/>
          <w:color w:val="000000"/>
          <w:sz w:val="28"/>
        </w:rPr>
        <w:t>
      17) заңсыз олжаланған жануарлар мен орман ресурстарын, көлік құралдарын, атыс қаруын, браконьерлік құралын және құқық бұзушылық жасау құралдары болған өзге де заттарды алуға, сот шешімі шығарылғанға дейін олардың аман сақталуын қамтамасыз етуге;</w:t>
      </w:r>
      <w:r>
        <w:br/>
      </w:r>
      <w:r>
        <w:rPr>
          <w:rFonts w:ascii="Times New Roman"/>
          <w:b w:val="false"/>
          <w:i w:val="false"/>
          <w:color w:val="000000"/>
          <w:sz w:val="28"/>
        </w:rPr>
        <w:t>
</w:t>
      </w:r>
      <w:r>
        <w:rPr>
          <w:rFonts w:ascii="Times New Roman"/>
          <w:b w:val="false"/>
          <w:i w:val="false"/>
          <w:color w:val="000000"/>
          <w:sz w:val="28"/>
        </w:rPr>
        <w:t>
      18) орман және аңшылық шаруашылығын жүргізу мәселелері бойынша қорытындылар беруге және ұсыныстар жасауға;</w:t>
      </w:r>
      <w:r>
        <w:br/>
      </w:r>
      <w:r>
        <w:rPr>
          <w:rFonts w:ascii="Times New Roman"/>
          <w:b w:val="false"/>
          <w:i w:val="false"/>
          <w:color w:val="000000"/>
          <w:sz w:val="28"/>
        </w:rPr>
        <w:t>
</w:t>
      </w:r>
      <w:r>
        <w:rPr>
          <w:rFonts w:ascii="Times New Roman"/>
          <w:b w:val="false"/>
          <w:i w:val="false"/>
          <w:color w:val="000000"/>
          <w:sz w:val="28"/>
        </w:rPr>
        <w:t>
      19) соттарға талап-арыздармен жүгінуге, оларды қарауға қатысуға;</w:t>
      </w:r>
      <w:r>
        <w:br/>
      </w:r>
      <w:r>
        <w:rPr>
          <w:rFonts w:ascii="Times New Roman"/>
          <w:b w:val="false"/>
          <w:i w:val="false"/>
          <w:color w:val="000000"/>
          <w:sz w:val="28"/>
        </w:rPr>
        <w:t>
</w:t>
      </w:r>
      <w:r>
        <w:rPr>
          <w:rFonts w:ascii="Times New Roman"/>
          <w:b w:val="false"/>
          <w:i w:val="false"/>
          <w:color w:val="000000"/>
          <w:sz w:val="28"/>
        </w:rPr>
        <w:t>
      20) дүниесін қорғау, өсімін молайту және пайдалану саласындағы Қазақстан Республикасы заңдары, Қазақстан Республикасы Президенті жарлықтары және Қазақстан Республикасы Үкіметі қаулылары талаптарының сақталуы мәселесіне бақылау жасау мақсатында объектілерде болуға, сондай-ақ жануарлар дүниесін пайдаланушылардың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21) жануарлар дүниесін қорғау, өсімін молайту және пайдалану саласындағы Қазақстан Республикасының заңнамасын бұзу салдарынан келтірілген залалдың мөлшерін анықтауға және осының негізінде кінәлі адамдарға осы залалды өз еркімен өтеу туралы талап не сотқа талап-арыз беруге;</w:t>
      </w:r>
      <w:r>
        <w:br/>
      </w:r>
      <w:r>
        <w:rPr>
          <w:rFonts w:ascii="Times New Roman"/>
          <w:b w:val="false"/>
          <w:i w:val="false"/>
          <w:color w:val="000000"/>
          <w:sz w:val="28"/>
        </w:rPr>
        <w:t>
</w:t>
      </w:r>
      <w:r>
        <w:rPr>
          <w:rFonts w:ascii="Times New Roman"/>
          <w:b w:val="false"/>
          <w:i w:val="false"/>
          <w:color w:val="000000"/>
          <w:sz w:val="28"/>
        </w:rPr>
        <w:t>
      22) аңшылық алқаптарда жүрген және олардан шығар кезде адамдардан жануарлар дүниесін пайдалану құқығына берілген құжаттарды қарап-көруге;</w:t>
      </w:r>
      <w:r>
        <w:br/>
      </w:r>
      <w:r>
        <w:rPr>
          <w:rFonts w:ascii="Times New Roman"/>
          <w:b w:val="false"/>
          <w:i w:val="false"/>
          <w:color w:val="000000"/>
          <w:sz w:val="28"/>
        </w:rPr>
        <w:t>
</w:t>
      </w:r>
      <w:r>
        <w:rPr>
          <w:rFonts w:ascii="Times New Roman"/>
          <w:b w:val="false"/>
          <w:i w:val="false"/>
          <w:color w:val="000000"/>
          <w:sz w:val="28"/>
        </w:rPr>
        <w:t>
      23)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арнайы құралдар мен қызметтік қару сақтауға, алып жүруге және қолдануға;</w:t>
      </w:r>
      <w:r>
        <w:br/>
      </w:r>
      <w:r>
        <w:rPr>
          <w:rFonts w:ascii="Times New Roman"/>
          <w:b w:val="false"/>
          <w:i w:val="false"/>
          <w:color w:val="000000"/>
          <w:sz w:val="28"/>
        </w:rPr>
        <w:t>
</w:t>
      </w:r>
      <w:r>
        <w:rPr>
          <w:rFonts w:ascii="Times New Roman"/>
          <w:b w:val="false"/>
          <w:i w:val="false"/>
          <w:color w:val="000000"/>
          <w:sz w:val="28"/>
        </w:rPr>
        <w:t>
      24) туристік және рекреациялық қызметті жүзеге асыру үшін табиғат қорғау мекемелерінің учаскелерін ұзақ мерзімді және қысқа мерзімді пайдалану шарттарын тіркеуге құқығы бар.</w:t>
      </w:r>
    </w:p>
    <w:bookmarkEnd w:id="6"/>
    <w:bookmarkStart w:name="z77" w:id="7"/>
    <w:p>
      <w:pPr>
        <w:spacing w:after="0"/>
        <w:ind w:left="0"/>
        <w:jc w:val="left"/>
      </w:pPr>
      <w:r>
        <w:rPr>
          <w:rFonts w:ascii="Times New Roman"/>
          <w:b/>
          <w:i w:val="false"/>
          <w:color w:val="000000"/>
        </w:rPr>
        <w:t xml:space="preserve"> 
3. Инспекцияның мүлкі</w:t>
      </w:r>
    </w:p>
    <w:bookmarkEnd w:id="7"/>
    <w:bookmarkStart w:name="z78" w:id="8"/>
    <w:p>
      <w:pPr>
        <w:spacing w:after="0"/>
        <w:ind w:left="0"/>
        <w:jc w:val="both"/>
      </w:pPr>
      <w:r>
        <w:rPr>
          <w:rFonts w:ascii="Times New Roman"/>
          <w:b w:val="false"/>
          <w:i w:val="false"/>
          <w:color w:val="000000"/>
          <w:sz w:val="28"/>
        </w:rPr>
        <w:t>
      13. Инспекцияның оқшауланған мүлікті жедел басқаруды жүзеге асырады.</w:t>
      </w:r>
      <w:r>
        <w:br/>
      </w:r>
      <w:r>
        <w:rPr>
          <w:rFonts w:ascii="Times New Roman"/>
          <w:b w:val="false"/>
          <w:i w:val="false"/>
          <w:color w:val="000000"/>
          <w:sz w:val="28"/>
        </w:rPr>
        <w:t>
</w:t>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14.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15.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w:t>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8"/>
    <w:bookmarkStart w:name="z83" w:id="9"/>
    <w:p>
      <w:pPr>
        <w:spacing w:after="0"/>
        <w:ind w:left="0"/>
        <w:jc w:val="left"/>
      </w:pPr>
      <w:r>
        <w:rPr>
          <w:rFonts w:ascii="Times New Roman"/>
          <w:b/>
          <w:i w:val="false"/>
          <w:color w:val="000000"/>
        </w:rPr>
        <w:t xml:space="preserve"> 
4. Инспекцияның қызметін ұйымдастыру</w:t>
      </w:r>
    </w:p>
    <w:bookmarkEnd w:id="9"/>
    <w:bookmarkStart w:name="z84" w:id="10"/>
    <w:p>
      <w:pPr>
        <w:spacing w:after="0"/>
        <w:ind w:left="0"/>
        <w:jc w:val="both"/>
      </w:pPr>
      <w:r>
        <w:rPr>
          <w:rFonts w:ascii="Times New Roman"/>
          <w:b w:val="false"/>
          <w:i w:val="false"/>
          <w:color w:val="000000"/>
          <w:sz w:val="28"/>
        </w:rPr>
        <w:t>
      16. Инспекцияны Қазақстан Республикасы Қоршаған орта және су ресурстары министрінің келісімі бойынша Қазақстан Республикасы Қоршаған орта және су ресурстары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w:t>
      </w:r>
      <w:r>
        <w:rPr>
          <w:rFonts w:ascii="Times New Roman"/>
          <w:b w:val="false"/>
          <w:i w:val="false"/>
          <w:color w:val="000000"/>
          <w:sz w:val="28"/>
        </w:rPr>
        <w:t>
      Басшының Қазақстан Республикасы Қоршаған орта және су ресурстары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xml:space="preserve">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w:t>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w:t>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w:t>
      </w:r>
      <w:r>
        <w:rPr>
          <w:rFonts w:ascii="Times New Roman"/>
          <w:b w:val="false"/>
          <w:i w:val="false"/>
          <w:color w:val="000000"/>
          <w:sz w:val="28"/>
        </w:rPr>
        <w:t>
      5) бұйрықтарға қол қояды;</w:t>
      </w:r>
      <w:r>
        <w:br/>
      </w:r>
      <w:r>
        <w:rPr>
          <w:rFonts w:ascii="Times New Roman"/>
          <w:b w:val="false"/>
          <w:i w:val="false"/>
          <w:color w:val="000000"/>
          <w:sz w:val="28"/>
        </w:rPr>
        <w:t>
</w:t>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Қоршаған орта және су ресурстары министрімен келісім бойынша Қазақстан Республикасы Қоршаған орта және су ресурстары министрлігінің Жауапты хатшысының бұйрығымен Инспекцияның басқа қызметкерлеріне жүктеледі.</w:t>
      </w:r>
    </w:p>
    <w:bookmarkEnd w:id="10"/>
    <w:bookmarkStart w:name="z96" w:id="11"/>
    <w:p>
      <w:pPr>
        <w:spacing w:after="0"/>
        <w:ind w:left="0"/>
        <w:jc w:val="left"/>
      </w:pPr>
      <w:r>
        <w:rPr>
          <w:rFonts w:ascii="Times New Roman"/>
          <w:b/>
          <w:i w:val="false"/>
          <w:color w:val="000000"/>
        </w:rPr>
        <w:t xml:space="preserve"> 
5. Инспекцияны қайта ұйымдастыру және тарату</w:t>
      </w:r>
    </w:p>
    <w:bookmarkEnd w:id="11"/>
    <w:bookmarkStart w:name="z97" w:id="12"/>
    <w:p>
      <w:pPr>
        <w:spacing w:after="0"/>
        <w:ind w:left="0"/>
        <w:jc w:val="both"/>
      </w:pPr>
      <w:r>
        <w:rPr>
          <w:rFonts w:ascii="Times New Roman"/>
          <w:b w:val="false"/>
          <w:i w:val="false"/>
          <w:color w:val="000000"/>
          <w:sz w:val="28"/>
        </w:rPr>
        <w:t>
      20. Инспекцияны қайта ұйымдастыру және тарату Қазақстан Республикасының заңнамасына сәйкес жүзеге асырылады.</w:t>
      </w:r>
    </w:p>
    <w:bookmarkEnd w:id="12"/>
    <w:bookmarkStart w:name="z98"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Қоршаған орта және су ресурстары</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2014 жылғы 27 қаңтардағы     </w:t>
      </w:r>
      <w:r>
        <w:br/>
      </w:r>
      <w:r>
        <w:rPr>
          <w:rFonts w:ascii="Times New Roman"/>
          <w:b w:val="false"/>
          <w:i w:val="false"/>
          <w:color w:val="000000"/>
          <w:sz w:val="28"/>
        </w:rPr>
        <w:t xml:space="preserve">
№ 20-Ө бұйрығымен      </w:t>
      </w:r>
      <w:r>
        <w:br/>
      </w:r>
      <w:r>
        <w:rPr>
          <w:rFonts w:ascii="Times New Roman"/>
          <w:b w:val="false"/>
          <w:i w:val="false"/>
          <w:color w:val="000000"/>
          <w:sz w:val="28"/>
        </w:rPr>
        <w:t xml:space="preserve">
бекітілген          </w:t>
      </w:r>
    </w:p>
    <w:bookmarkEnd w:id="13"/>
    <w:bookmarkStart w:name="z99" w:id="14"/>
    <w:p>
      <w:pPr>
        <w:spacing w:after="0"/>
        <w:ind w:left="0"/>
        <w:jc w:val="left"/>
      </w:pPr>
      <w:r>
        <w:rPr>
          <w:rFonts w:ascii="Times New Roman"/>
          <w:b/>
          <w:i w:val="false"/>
          <w:color w:val="000000"/>
        </w:rPr>
        <w:t xml:space="preserve"> 
«Қазақстан Республикасы Қоршаған орта және</w:t>
      </w:r>
      <w:r>
        <w:br/>
      </w:r>
      <w:r>
        <w:rPr>
          <w:rFonts w:ascii="Times New Roman"/>
          <w:b/>
          <w:i w:val="false"/>
          <w:color w:val="000000"/>
        </w:rPr>
        <w:t>
су ресурстары министрлігі</w:t>
      </w:r>
      <w:r>
        <w:br/>
      </w:r>
      <w:r>
        <w:rPr>
          <w:rFonts w:ascii="Times New Roman"/>
          <w:b/>
          <w:i w:val="false"/>
          <w:color w:val="000000"/>
        </w:rPr>
        <w:t>
Орман және аңшылық шаруашылығы комитетінің</w:t>
      </w:r>
      <w:r>
        <w:br/>
      </w:r>
      <w:r>
        <w:rPr>
          <w:rFonts w:ascii="Times New Roman"/>
          <w:b/>
          <w:i w:val="false"/>
          <w:color w:val="000000"/>
        </w:rPr>
        <w:t>
Ақтөбе облыстық орман және аңшылық шаруашылығы аумақтық</w:t>
      </w:r>
      <w:r>
        <w:br/>
      </w:r>
      <w:r>
        <w:rPr>
          <w:rFonts w:ascii="Times New Roman"/>
          <w:b/>
          <w:i w:val="false"/>
          <w:color w:val="000000"/>
        </w:rPr>
        <w:t>
инспекциясы» республикалық мемлекеттік мекемесі туралы</w:t>
      </w:r>
      <w:r>
        <w:br/>
      </w:r>
      <w:r>
        <w:rPr>
          <w:rFonts w:ascii="Times New Roman"/>
          <w:b/>
          <w:i w:val="false"/>
          <w:color w:val="000000"/>
        </w:rPr>
        <w:t>
ережесі</w:t>
      </w:r>
    </w:p>
    <w:bookmarkEnd w:id="14"/>
    <w:bookmarkStart w:name="z100" w:id="15"/>
    <w:p>
      <w:pPr>
        <w:spacing w:after="0"/>
        <w:ind w:left="0"/>
        <w:jc w:val="left"/>
      </w:pPr>
      <w:r>
        <w:rPr>
          <w:rFonts w:ascii="Times New Roman"/>
          <w:b/>
          <w:i w:val="false"/>
          <w:color w:val="000000"/>
        </w:rPr>
        <w:t xml:space="preserve"> 
1. Жалпы ережелер</w:t>
      </w:r>
    </w:p>
    <w:bookmarkEnd w:id="15"/>
    <w:bookmarkStart w:name="z101" w:id="16"/>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Орман және аңшылық шаруашылығы комитетінің Ақтөбе облыстық орман және аңшылық шаруашылығы аумақтық инспекциясы» республикалық мемлекеттік мекемесі (бұдан әрi - Инспекция) Қазақстан Республикасы Қоршаған орта және су ресурстары министрлігі Орман және аңшылық шаруашылығы комитетінің (бұдан әрі - Комитет) орман шаруашылығы, жануарлар дүниесi (балық ресурстарынан және өзге су жануарларынан басқа), ерекше қорғалатын табиғи аумақтар саласында атқару, бақылау және қадағалау функцияларын орындауға уәкілетті аумақтық бөлімшесі болып табылады.</w:t>
      </w:r>
      <w:r>
        <w:br/>
      </w:r>
      <w:r>
        <w:rPr>
          <w:rFonts w:ascii="Times New Roman"/>
          <w:b w:val="false"/>
          <w:i w:val="false"/>
          <w:color w:val="000000"/>
          <w:sz w:val="28"/>
        </w:rPr>
        <w:t>
      Инспекция Ырғыз-Торғай мемлекеттік табиғи резерватының қызметін және Торғай мемлекеттік зоологиялық қаумалының қорғалуын бақылау мен қадағалауды, сондай-ақ қызметін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Конституциясын,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Инспекцияның құрылымы және штат санын Комитеттің аумақтық бөлімшелерінің жалпы саны шегінде Қазақстан Республикасы Қоршаған орта және су ресурстары министрлігінің Жауапты хатшысы Қазақстан Республикасы Қоршаған орта және су ресурстары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7. Инспекцияның заңдық мекенжайы: 030000 Ақтөбе облысы, Ақтөбе қаласы, Набережная көшесі, 11.</w:t>
      </w:r>
      <w:r>
        <w:br/>
      </w:r>
      <w:r>
        <w:rPr>
          <w:rFonts w:ascii="Times New Roman"/>
          <w:b w:val="false"/>
          <w:i w:val="false"/>
          <w:color w:val="000000"/>
          <w:sz w:val="28"/>
        </w:rPr>
        <w:t>
</w:t>
      </w:r>
      <w:r>
        <w:rPr>
          <w:rFonts w:ascii="Times New Roman"/>
          <w:b w:val="false"/>
          <w:i w:val="false"/>
          <w:color w:val="000000"/>
          <w:sz w:val="28"/>
        </w:rPr>
        <w:t>
      8.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9.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16"/>
    <w:bookmarkStart w:name="z110" w:id="17"/>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17"/>
    <w:bookmarkStart w:name="z111" w:id="18"/>
    <w:p>
      <w:pPr>
        <w:spacing w:after="0"/>
        <w:ind w:left="0"/>
        <w:jc w:val="both"/>
      </w:pPr>
      <w:r>
        <w:rPr>
          <w:rFonts w:ascii="Times New Roman"/>
          <w:b w:val="false"/>
          <w:i w:val="false"/>
          <w:color w:val="000000"/>
          <w:sz w:val="28"/>
        </w:rPr>
        <w:t>
      10. Инспекцияның негізгі мiндеттерi:</w:t>
      </w:r>
      <w:r>
        <w:br/>
      </w:r>
      <w:r>
        <w:rPr>
          <w:rFonts w:ascii="Times New Roman"/>
          <w:b w:val="false"/>
          <w:i w:val="false"/>
          <w:color w:val="000000"/>
          <w:sz w:val="28"/>
        </w:rPr>
        <w:t>
</w:t>
      </w:r>
      <w:r>
        <w:rPr>
          <w:rFonts w:ascii="Times New Roman"/>
          <w:b w:val="false"/>
          <w:i w:val="false"/>
          <w:color w:val="000000"/>
          <w:sz w:val="28"/>
        </w:rPr>
        <w:t>
      1) өсiмдiктер мен жануарлар дүниесiнiң, ерекше қорғалатын табиғи аумақтардың ресурстарын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ерекше қорғалатын табиғи аумақтар мәселелері бойынша мемлекеттік саясатты iске асыруға қатысу;</w:t>
      </w:r>
      <w:r>
        <w:br/>
      </w:r>
      <w:r>
        <w:rPr>
          <w:rFonts w:ascii="Times New Roman"/>
          <w:b w:val="false"/>
          <w:i w:val="false"/>
          <w:color w:val="000000"/>
          <w:sz w:val="28"/>
        </w:rPr>
        <w:t>
</w:t>
      </w:r>
      <w:r>
        <w:rPr>
          <w:rFonts w:ascii="Times New Roman"/>
          <w:b w:val="false"/>
          <w:i w:val="false"/>
          <w:color w:val="000000"/>
          <w:sz w:val="28"/>
        </w:rPr>
        <w:t>
      3) орман ресурстары мен жануарлар дүниесi ресурстарын күзетуге, қорғауға, молықтыруға және пайдалануға, ерекше қорғалатын табиғи аумақтардың жай-күйi мен қызметiне мемлекеттiк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4) өсімдіктер, жануарлар дүниесінің биологиялық әртүрлілігін, кәдімгі, бірегей және сирек ландшафтарды сақтау;</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 саласындағы Қазақстан Республикасының заңнамасы белгілеген ерекше қорғалатын табиғи аумақтарда мемлекеттік табиғи-қорық қорының объектілерін қорғау мен молықтыру режимін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11. Инспекция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орман шаруашылығы,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w:t>
      </w:r>
      <w:r>
        <w:rPr>
          <w:rFonts w:ascii="Times New Roman"/>
          <w:b w:val="false"/>
          <w:i w:val="false"/>
          <w:color w:val="000000"/>
          <w:sz w:val="28"/>
        </w:rPr>
        <w:t xml:space="preserve">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 </w:t>
      </w:r>
      <w:r>
        <w:br/>
      </w:r>
      <w:r>
        <w:rPr>
          <w:rFonts w:ascii="Times New Roman"/>
          <w:b w:val="false"/>
          <w:i w:val="false"/>
          <w:color w:val="000000"/>
          <w:sz w:val="28"/>
        </w:rPr>
        <w:t>
</w:t>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12. Негізгі міндеттер іске асыру және өзінің функцияларын жүзеге асыру үшін Инспекция өзінің құзіреті шегінде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ормандарды қорғау, күзету, молықтыру мен орман пайдалану жөніндегі барлық жұмыс түрлері мен іс-шараларды тексеруге, сондай-ақ орман қорының аумағында орман шаруашылығын жүргізумен және орман пайдаланумен байланысты емес жұмыстарды жүргізу кезінде Қазақстан Республикасының заңнамасында белгіленген тәртіптің сақталуына бақылау мен қадағалау жасауға, жеке және заңды тұлғаларға анықталған кемшіліктерді жою жөнінде жазбаша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3) браконьерлік фактілерін анықтау және оларға жол бермеу мақсатында аңшылық алқаптардың аумақтарында, сондай-ақ ерекше қорғалатын табиғи аумақтарда және оларға келіп кірер кезде көлік және жүзу құралдарын тоқтатуға, жеке адамдарды тексеруге, көлік және жүзу құралдарын тексеріп шығуға, кейіннен ішкі істер органдарына берілетін атыс қаруы мен браконьерлік құралдарын алуға;</w:t>
      </w:r>
      <w:r>
        <w:br/>
      </w:r>
      <w:r>
        <w:rPr>
          <w:rFonts w:ascii="Times New Roman"/>
          <w:b w:val="false"/>
          <w:i w:val="false"/>
          <w:color w:val="000000"/>
          <w:sz w:val="28"/>
        </w:rPr>
        <w:t>
</w:t>
      </w:r>
      <w:r>
        <w:rPr>
          <w:rFonts w:ascii="Times New Roman"/>
          <w:b w:val="false"/>
          <w:i w:val="false"/>
          <w:color w:val="000000"/>
          <w:sz w:val="28"/>
        </w:rPr>
        <w:t>
      4)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заңнамасын бұзушылықтарды жою туралы өкім шығаруға;</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тұратын немесе оған келетін азаматтар мен лауазымды тұлғалар үшін жануарлар дүниесін пайдалануда белгіленген тыйым салулар мен шектеулердің сақталуын қамтамасыз етуге, тәртіп бұзушылықтарды тоқтату туралы орындауға міндетті нұсқаулар беруге; </w:t>
      </w:r>
      <w:r>
        <w:br/>
      </w:r>
      <w:r>
        <w:rPr>
          <w:rFonts w:ascii="Times New Roman"/>
          <w:b w:val="false"/>
          <w:i w:val="false"/>
          <w:color w:val="000000"/>
          <w:sz w:val="28"/>
        </w:rPr>
        <w:t>
</w:t>
      </w:r>
      <w:r>
        <w:rPr>
          <w:rFonts w:ascii="Times New Roman"/>
          <w:b w:val="false"/>
          <w:i w:val="false"/>
          <w:color w:val="000000"/>
          <w:sz w:val="28"/>
        </w:rPr>
        <w:t>
      6) жануарлар дүниесін өз бетімен пайдалануды тоқтатуға;</w:t>
      </w:r>
      <w:r>
        <w:br/>
      </w:r>
      <w:r>
        <w:rPr>
          <w:rFonts w:ascii="Times New Roman"/>
          <w:b w:val="false"/>
          <w:i w:val="false"/>
          <w:color w:val="000000"/>
          <w:sz w:val="28"/>
        </w:rPr>
        <w:t>
</w:t>
      </w:r>
      <w:r>
        <w:rPr>
          <w:rFonts w:ascii="Times New Roman"/>
          <w:b w:val="false"/>
          <w:i w:val="false"/>
          <w:color w:val="000000"/>
          <w:sz w:val="28"/>
        </w:rPr>
        <w:t>
      7) жануарлар дүниесін пайдалануға шарттар жасасуға;</w:t>
      </w:r>
      <w:r>
        <w:br/>
      </w:r>
      <w:r>
        <w:rPr>
          <w:rFonts w:ascii="Times New Roman"/>
          <w:b w:val="false"/>
          <w:i w:val="false"/>
          <w:color w:val="000000"/>
          <w:sz w:val="28"/>
        </w:rPr>
        <w:t>
</w:t>
      </w:r>
      <w:r>
        <w:rPr>
          <w:rFonts w:ascii="Times New Roman"/>
          <w:b w:val="false"/>
          <w:i w:val="false"/>
          <w:color w:val="000000"/>
          <w:sz w:val="28"/>
        </w:rPr>
        <w:t>
      8) аңшылық шаруашылығын жүргізуге шарттар жасасуға;</w:t>
      </w:r>
      <w:r>
        <w:br/>
      </w:r>
      <w:r>
        <w:rPr>
          <w:rFonts w:ascii="Times New Roman"/>
          <w:b w:val="false"/>
          <w:i w:val="false"/>
          <w:color w:val="000000"/>
          <w:sz w:val="28"/>
        </w:rPr>
        <w:t>
</w:t>
      </w:r>
      <w:r>
        <w:rPr>
          <w:rFonts w:ascii="Times New Roman"/>
          <w:b w:val="false"/>
          <w:i w:val="false"/>
          <w:color w:val="000000"/>
          <w:sz w:val="28"/>
        </w:rPr>
        <w:t>
      9) аңшылық алқаптарды бекітіп беру жөнінде конкурстар өткізуге;</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 бұзылған жағдайда кінәлі адамдарды әкімшілік жауаптылыққа тарту туралы;</w:t>
      </w:r>
      <w:r>
        <w:br/>
      </w:r>
      <w:r>
        <w:rPr>
          <w:rFonts w:ascii="Times New Roman"/>
          <w:b w:val="false"/>
          <w:i w:val="false"/>
          <w:color w:val="000000"/>
          <w:sz w:val="28"/>
        </w:rPr>
        <w:t>
      ауланған жануарлар мен орман ресурстарын, көлік құралдарын, оларды олжалау жабдықтарын сот шешімі шығарылғанға дейін уақытша сақтау үшін алу туралы қаулылар шығаруға;</w:t>
      </w:r>
      <w:r>
        <w:br/>
      </w:r>
      <w:r>
        <w:rPr>
          <w:rFonts w:ascii="Times New Roman"/>
          <w:b w:val="false"/>
          <w:i w:val="false"/>
          <w:color w:val="000000"/>
          <w:sz w:val="28"/>
        </w:rPr>
        <w:t>
</w:t>
      </w:r>
      <w:r>
        <w:rPr>
          <w:rFonts w:ascii="Times New Roman"/>
          <w:b w:val="false"/>
          <w:i w:val="false"/>
          <w:color w:val="000000"/>
          <w:sz w:val="28"/>
        </w:rPr>
        <w:t>
      11) тексеру нәтижелері туралы акт толтыруға;</w:t>
      </w:r>
      <w:r>
        <w:br/>
      </w:r>
      <w:r>
        <w:rPr>
          <w:rFonts w:ascii="Times New Roman"/>
          <w:b w:val="false"/>
          <w:i w:val="false"/>
          <w:color w:val="000000"/>
          <w:sz w:val="28"/>
        </w:rPr>
        <w:t>
</w:t>
      </w:r>
      <w:r>
        <w:rPr>
          <w:rFonts w:ascii="Times New Roman"/>
          <w:b w:val="false"/>
          <w:i w:val="false"/>
          <w:color w:val="000000"/>
          <w:sz w:val="28"/>
        </w:rPr>
        <w:t>
      12) орман шаруашылығы саласындағы Қазақстан Республикасының заңнамасына сәйкес орман пайдалану құқығын тоқтата тұруға, шектеуге, тоқтатуға;</w:t>
      </w:r>
      <w:r>
        <w:br/>
      </w:r>
      <w:r>
        <w:rPr>
          <w:rFonts w:ascii="Times New Roman"/>
          <w:b w:val="false"/>
          <w:i w:val="false"/>
          <w:color w:val="000000"/>
          <w:sz w:val="28"/>
        </w:rPr>
        <w:t>
</w:t>
      </w:r>
      <w:r>
        <w:rPr>
          <w:rFonts w:ascii="Times New Roman"/>
          <w:b w:val="false"/>
          <w:i w:val="false"/>
          <w:color w:val="000000"/>
          <w:sz w:val="28"/>
        </w:rPr>
        <w:t>
      13) өзінің функцияларын орындау үшін қажет ақпаратты мемлекеттік органдардан, өзге ұйымдардан сұратуға және алуға;</w:t>
      </w:r>
      <w:r>
        <w:br/>
      </w:r>
      <w:r>
        <w:rPr>
          <w:rFonts w:ascii="Times New Roman"/>
          <w:b w:val="false"/>
          <w:i w:val="false"/>
          <w:color w:val="000000"/>
          <w:sz w:val="28"/>
        </w:rPr>
        <w:t>
</w:t>
      </w:r>
      <w:r>
        <w:rPr>
          <w:rFonts w:ascii="Times New Roman"/>
          <w:b w:val="false"/>
          <w:i w:val="false"/>
          <w:color w:val="000000"/>
          <w:sz w:val="28"/>
        </w:rPr>
        <w:t>
      14) өзінің құзіреті мәселелері бойынша ықтимал жобалардың редакцияларын қоса тіркеп, орман шаруашылығы, жануарлар дүниесі, ерекше қорғалатын табиғи аумақтар саласындағы Қазақстан Республикасының нормативтік құқықтық актілерін әзірлеу немесе оларға өзгерістер мен толықтырулар енгізу жөнінде ұсыныстар жасауға;</w:t>
      </w:r>
      <w:r>
        <w:br/>
      </w:r>
      <w:r>
        <w:rPr>
          <w:rFonts w:ascii="Times New Roman"/>
          <w:b w:val="false"/>
          <w:i w:val="false"/>
          <w:color w:val="000000"/>
          <w:sz w:val="28"/>
        </w:rPr>
        <w:t>
</w:t>
      </w:r>
      <w:r>
        <w:rPr>
          <w:rFonts w:ascii="Times New Roman"/>
          <w:b w:val="false"/>
          <w:i w:val="false"/>
          <w:color w:val="000000"/>
          <w:sz w:val="28"/>
        </w:rPr>
        <w:t>
      15) орман пайдалану қағидаларын бұзу, орман ресурстарын ұтымды пайдаланбау, ормандарды бүлдіру және жою (оның ішінде өрттермен), сондай-ақ жануарлар дүниесі мен ерекше қорғалатын табиғи аумақтар туралы заңнаманы бұзу келтірген залалды өтеуге қаражат өндіріп алу туралы жеке және заңды тұлғаларға талап-арыздар беруге;</w:t>
      </w:r>
      <w:r>
        <w:br/>
      </w:r>
      <w:r>
        <w:rPr>
          <w:rFonts w:ascii="Times New Roman"/>
          <w:b w:val="false"/>
          <w:i w:val="false"/>
          <w:color w:val="000000"/>
          <w:sz w:val="28"/>
        </w:rPr>
        <w:t>
</w:t>
      </w:r>
      <w:r>
        <w:rPr>
          <w:rFonts w:ascii="Times New Roman"/>
          <w:b w:val="false"/>
          <w:i w:val="false"/>
          <w:color w:val="000000"/>
          <w:sz w:val="28"/>
        </w:rPr>
        <w:t>
      16) орман шаруашылығы, жануарлар дүниесі және ерекше қорғалатын табиғи аумақтар саласындағы Қазақстан Республикасының заңнамасының бұзылуына жол берген лауазымды тұлғаларды жауаптылыққа тарту туралы тиісті мемлекеттік органдардың басшыларына ұсынымдар енгізуге, қылмыстық жауаптылықты көздейтін тәртіп бұзушылықтар жайында іс жүргізу шешімдерін қабылдау үшін құқық қорғау органдарына хабарлауға;</w:t>
      </w:r>
      <w:r>
        <w:br/>
      </w:r>
      <w:r>
        <w:rPr>
          <w:rFonts w:ascii="Times New Roman"/>
          <w:b w:val="false"/>
          <w:i w:val="false"/>
          <w:color w:val="000000"/>
          <w:sz w:val="28"/>
        </w:rPr>
        <w:t>
</w:t>
      </w:r>
      <w:r>
        <w:rPr>
          <w:rFonts w:ascii="Times New Roman"/>
          <w:b w:val="false"/>
          <w:i w:val="false"/>
          <w:color w:val="000000"/>
          <w:sz w:val="28"/>
        </w:rPr>
        <w:t>
      17) заңсыз олжаланған жануарлар мен орман ресурстарын, көлік құралдарын, атыс қаруын, браконьерлік құралын және құқық бұзушылық жасау құралдары болған өзге де заттарды алуға, сот шешімі шығарылғанға дейін олардың аман сақталуын қамтамасыз етуге;</w:t>
      </w:r>
      <w:r>
        <w:br/>
      </w:r>
      <w:r>
        <w:rPr>
          <w:rFonts w:ascii="Times New Roman"/>
          <w:b w:val="false"/>
          <w:i w:val="false"/>
          <w:color w:val="000000"/>
          <w:sz w:val="28"/>
        </w:rPr>
        <w:t>
</w:t>
      </w:r>
      <w:r>
        <w:rPr>
          <w:rFonts w:ascii="Times New Roman"/>
          <w:b w:val="false"/>
          <w:i w:val="false"/>
          <w:color w:val="000000"/>
          <w:sz w:val="28"/>
        </w:rPr>
        <w:t>
      18) орман және аңшылық шаруашылығын жүргізу мәселелері бойынша қорытындылар беруге және ұсыныстар жасауға;</w:t>
      </w:r>
      <w:r>
        <w:br/>
      </w:r>
      <w:r>
        <w:rPr>
          <w:rFonts w:ascii="Times New Roman"/>
          <w:b w:val="false"/>
          <w:i w:val="false"/>
          <w:color w:val="000000"/>
          <w:sz w:val="28"/>
        </w:rPr>
        <w:t>
</w:t>
      </w:r>
      <w:r>
        <w:rPr>
          <w:rFonts w:ascii="Times New Roman"/>
          <w:b w:val="false"/>
          <w:i w:val="false"/>
          <w:color w:val="000000"/>
          <w:sz w:val="28"/>
        </w:rPr>
        <w:t>
      19) соттарға талап-арыздармен жүгінуге, оларды қарауға қатысуға;</w:t>
      </w:r>
      <w:r>
        <w:br/>
      </w:r>
      <w:r>
        <w:rPr>
          <w:rFonts w:ascii="Times New Roman"/>
          <w:b w:val="false"/>
          <w:i w:val="false"/>
          <w:color w:val="000000"/>
          <w:sz w:val="28"/>
        </w:rPr>
        <w:t>
</w:t>
      </w:r>
      <w:r>
        <w:rPr>
          <w:rFonts w:ascii="Times New Roman"/>
          <w:b w:val="false"/>
          <w:i w:val="false"/>
          <w:color w:val="000000"/>
          <w:sz w:val="28"/>
        </w:rPr>
        <w:t>
      20) дүниесін қорғау, өсімін молайту және пайдалану саласындағы Қазақстан Республикасы заңдары, Қазақстан Республикасы Президенті жарлықтары және Қазақстан Республикасы Үкіметі қаулылары талаптарының сақталуы мәселесіне бақылау жасау мақсатында объектілерде болуға, сондай-ақ жануарлар дүниесін пайдаланушылардың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21) жануарлар дүниесін қорғау, өсімін молайту және пайдалану саласындағы Қазақстан Республикасының заңнамасын бұзу салдарынан келтірілген залалдың мөлшерін анықтауға және осының негізінде кінәлі адамдарға осы залалды өз еркімен өтеу туралы талап не сотқа талап-арыз беруге;</w:t>
      </w:r>
      <w:r>
        <w:br/>
      </w:r>
      <w:r>
        <w:rPr>
          <w:rFonts w:ascii="Times New Roman"/>
          <w:b w:val="false"/>
          <w:i w:val="false"/>
          <w:color w:val="000000"/>
          <w:sz w:val="28"/>
        </w:rPr>
        <w:t>
</w:t>
      </w:r>
      <w:r>
        <w:rPr>
          <w:rFonts w:ascii="Times New Roman"/>
          <w:b w:val="false"/>
          <w:i w:val="false"/>
          <w:color w:val="000000"/>
          <w:sz w:val="28"/>
        </w:rPr>
        <w:t>
      22) аңшылық алқаптарда жүрген және олардан шығар кезде адамдардан жануарлар дүниесін пайдалану құқығына берілген құжаттарды қарап-көруге;</w:t>
      </w:r>
      <w:r>
        <w:br/>
      </w:r>
      <w:r>
        <w:rPr>
          <w:rFonts w:ascii="Times New Roman"/>
          <w:b w:val="false"/>
          <w:i w:val="false"/>
          <w:color w:val="000000"/>
          <w:sz w:val="28"/>
        </w:rPr>
        <w:t>
</w:t>
      </w:r>
      <w:r>
        <w:rPr>
          <w:rFonts w:ascii="Times New Roman"/>
          <w:b w:val="false"/>
          <w:i w:val="false"/>
          <w:color w:val="000000"/>
          <w:sz w:val="28"/>
        </w:rPr>
        <w:t>
      23)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арнайы құралдар мен қызметтік қару сақтауға, алып жүруге және қолдануға;</w:t>
      </w:r>
      <w:r>
        <w:br/>
      </w:r>
      <w:r>
        <w:rPr>
          <w:rFonts w:ascii="Times New Roman"/>
          <w:b w:val="false"/>
          <w:i w:val="false"/>
          <w:color w:val="000000"/>
          <w:sz w:val="28"/>
        </w:rPr>
        <w:t>
</w:t>
      </w:r>
      <w:r>
        <w:rPr>
          <w:rFonts w:ascii="Times New Roman"/>
          <w:b w:val="false"/>
          <w:i w:val="false"/>
          <w:color w:val="000000"/>
          <w:sz w:val="28"/>
        </w:rPr>
        <w:t>
      24) туристік және рекреациялық қызметті жүзеге асыру үшін табиғат қорғау мекемелерінің учаскелерін ұзақ мерзімді және қысқа мерзімді пайдалану шарттарын тіркеуге құқығы бар.</w:t>
      </w:r>
    </w:p>
    <w:bookmarkEnd w:id="18"/>
    <w:bookmarkStart w:name="z150" w:id="19"/>
    <w:p>
      <w:pPr>
        <w:spacing w:after="0"/>
        <w:ind w:left="0"/>
        <w:jc w:val="left"/>
      </w:pPr>
      <w:r>
        <w:rPr>
          <w:rFonts w:ascii="Times New Roman"/>
          <w:b/>
          <w:i w:val="false"/>
          <w:color w:val="000000"/>
        </w:rPr>
        <w:t xml:space="preserve"> 
3. Инспекцияның мүлкі</w:t>
      </w:r>
    </w:p>
    <w:bookmarkEnd w:id="19"/>
    <w:bookmarkStart w:name="z151" w:id="20"/>
    <w:p>
      <w:pPr>
        <w:spacing w:after="0"/>
        <w:ind w:left="0"/>
        <w:jc w:val="both"/>
      </w:pPr>
      <w:r>
        <w:rPr>
          <w:rFonts w:ascii="Times New Roman"/>
          <w:b w:val="false"/>
          <w:i w:val="false"/>
          <w:color w:val="000000"/>
          <w:sz w:val="28"/>
        </w:rPr>
        <w:t>
      13. Инспекцияның оқшауланған мүлікті жедел басқаруды жүзеге асырады.</w:t>
      </w:r>
      <w:r>
        <w:br/>
      </w:r>
      <w:r>
        <w:rPr>
          <w:rFonts w:ascii="Times New Roman"/>
          <w:b w:val="false"/>
          <w:i w:val="false"/>
          <w:color w:val="000000"/>
          <w:sz w:val="28"/>
        </w:rPr>
        <w:t>
</w:t>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14.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15.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w:t>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20"/>
    <w:bookmarkStart w:name="z156" w:id="21"/>
    <w:p>
      <w:pPr>
        <w:spacing w:after="0"/>
        <w:ind w:left="0"/>
        <w:jc w:val="left"/>
      </w:pPr>
      <w:r>
        <w:rPr>
          <w:rFonts w:ascii="Times New Roman"/>
          <w:b/>
          <w:i w:val="false"/>
          <w:color w:val="000000"/>
        </w:rPr>
        <w:t xml:space="preserve"> 
4. Инспекцияның қызметін ұйымдастыру</w:t>
      </w:r>
    </w:p>
    <w:bookmarkEnd w:id="21"/>
    <w:bookmarkStart w:name="z157" w:id="22"/>
    <w:p>
      <w:pPr>
        <w:spacing w:after="0"/>
        <w:ind w:left="0"/>
        <w:jc w:val="both"/>
      </w:pPr>
      <w:r>
        <w:rPr>
          <w:rFonts w:ascii="Times New Roman"/>
          <w:b w:val="false"/>
          <w:i w:val="false"/>
          <w:color w:val="000000"/>
          <w:sz w:val="28"/>
        </w:rPr>
        <w:t>
      16. Инспекцияны Қазақстан Республикасы Қоршаған орта және су ресурстары министрінің келісімі бойынша Қазақстан Республикасы Қоршаған орта және су ресурстары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Қоршаған орта және су ресурстары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xml:space="preserve">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w:t>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w:t>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w:t>
      </w:r>
      <w:r>
        <w:rPr>
          <w:rFonts w:ascii="Times New Roman"/>
          <w:b w:val="false"/>
          <w:i w:val="false"/>
          <w:color w:val="000000"/>
          <w:sz w:val="28"/>
        </w:rPr>
        <w:t>
      5) бұйрықтарға қол қояды;</w:t>
      </w:r>
      <w:r>
        <w:br/>
      </w:r>
      <w:r>
        <w:rPr>
          <w:rFonts w:ascii="Times New Roman"/>
          <w:b w:val="false"/>
          <w:i w:val="false"/>
          <w:color w:val="000000"/>
          <w:sz w:val="28"/>
        </w:rPr>
        <w:t>
</w:t>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Қоршаған орта және су ресурстары министрімен келісім бойынша Қазақстан Республикасы Қоршаған орта және су ресурстары министрлігінің Жауапты хатшысының бұйрығымен Инспекцияның басқа қызметкерлеріне жүктеледі.</w:t>
      </w:r>
    </w:p>
    <w:bookmarkEnd w:id="22"/>
    <w:bookmarkStart w:name="z168" w:id="23"/>
    <w:p>
      <w:pPr>
        <w:spacing w:after="0"/>
        <w:ind w:left="0"/>
        <w:jc w:val="left"/>
      </w:pPr>
      <w:r>
        <w:rPr>
          <w:rFonts w:ascii="Times New Roman"/>
          <w:b/>
          <w:i w:val="false"/>
          <w:color w:val="000000"/>
        </w:rPr>
        <w:t xml:space="preserve"> 
5. Инспекцияны қайта ұйымдастыру және тарату</w:t>
      </w:r>
    </w:p>
    <w:bookmarkEnd w:id="23"/>
    <w:bookmarkStart w:name="z169" w:id="24"/>
    <w:p>
      <w:pPr>
        <w:spacing w:after="0"/>
        <w:ind w:left="0"/>
        <w:jc w:val="both"/>
      </w:pPr>
      <w:r>
        <w:rPr>
          <w:rFonts w:ascii="Times New Roman"/>
          <w:b w:val="false"/>
          <w:i w:val="false"/>
          <w:color w:val="000000"/>
          <w:sz w:val="28"/>
        </w:rPr>
        <w:t>
      20. Инспекцияны қайта ұйымдастыру және тарату Қазақстан Республикасының заңнамасына сәйкес жүзеге асырылады.</w:t>
      </w:r>
    </w:p>
    <w:bookmarkEnd w:id="24"/>
    <w:bookmarkStart w:name="z170"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ресурстары </w:t>
      </w:r>
      <w:r>
        <w:br/>
      </w:r>
      <w:r>
        <w:rPr>
          <w:rFonts w:ascii="Times New Roman"/>
          <w:b w:val="false"/>
          <w:i w:val="false"/>
          <w:color w:val="000000"/>
          <w:sz w:val="28"/>
        </w:rPr>
        <w:t xml:space="preserve">
министрінің 2014 жылғы     </w:t>
      </w:r>
      <w:r>
        <w:br/>
      </w:r>
      <w:r>
        <w:rPr>
          <w:rFonts w:ascii="Times New Roman"/>
          <w:b w:val="false"/>
          <w:i w:val="false"/>
          <w:color w:val="000000"/>
          <w:sz w:val="28"/>
        </w:rPr>
        <w:t>
27 қаңтардағы № 20-Ө бұйрығымен</w:t>
      </w:r>
      <w:r>
        <w:br/>
      </w:r>
      <w:r>
        <w:rPr>
          <w:rFonts w:ascii="Times New Roman"/>
          <w:b w:val="false"/>
          <w:i w:val="false"/>
          <w:color w:val="000000"/>
          <w:sz w:val="28"/>
        </w:rPr>
        <w:t xml:space="preserve">
бекітілген          </w:t>
      </w:r>
    </w:p>
    <w:bookmarkEnd w:id="25"/>
    <w:bookmarkStart w:name="z171" w:id="26"/>
    <w:p>
      <w:pPr>
        <w:spacing w:after="0"/>
        <w:ind w:left="0"/>
        <w:jc w:val="left"/>
      </w:pPr>
      <w:r>
        <w:rPr>
          <w:rFonts w:ascii="Times New Roman"/>
          <w:b/>
          <w:i w:val="false"/>
          <w:color w:val="000000"/>
        </w:rPr>
        <w:t xml:space="preserve"> 
«Қазақстан Республикасы Қоршаған орта және</w:t>
      </w:r>
      <w:r>
        <w:br/>
      </w:r>
      <w:r>
        <w:rPr>
          <w:rFonts w:ascii="Times New Roman"/>
          <w:b/>
          <w:i w:val="false"/>
          <w:color w:val="000000"/>
        </w:rPr>
        <w:t>
су ресурстары министрлігі</w:t>
      </w:r>
      <w:r>
        <w:br/>
      </w:r>
      <w:r>
        <w:rPr>
          <w:rFonts w:ascii="Times New Roman"/>
          <w:b/>
          <w:i w:val="false"/>
          <w:color w:val="000000"/>
        </w:rPr>
        <w:t>
Орман және аңшылық шаруашылығы комитетінің</w:t>
      </w:r>
      <w:r>
        <w:br/>
      </w:r>
      <w:r>
        <w:rPr>
          <w:rFonts w:ascii="Times New Roman"/>
          <w:b/>
          <w:i w:val="false"/>
          <w:color w:val="000000"/>
        </w:rPr>
        <w:t>
Алматы облыстық орман және аңшылық шаруашылығы аумақтық</w:t>
      </w:r>
      <w:r>
        <w:br/>
      </w:r>
      <w:r>
        <w:rPr>
          <w:rFonts w:ascii="Times New Roman"/>
          <w:b/>
          <w:i w:val="false"/>
          <w:color w:val="000000"/>
        </w:rPr>
        <w:t>
инспекциясы» республикалық мемлекеттік мекемесі туралы</w:t>
      </w:r>
      <w:r>
        <w:br/>
      </w:r>
      <w:r>
        <w:rPr>
          <w:rFonts w:ascii="Times New Roman"/>
          <w:b/>
          <w:i w:val="false"/>
          <w:color w:val="000000"/>
        </w:rPr>
        <w:t>
ережесі 1. Жалпы ережелер</w:t>
      </w:r>
    </w:p>
    <w:bookmarkEnd w:id="26"/>
    <w:bookmarkStart w:name="z172" w:id="27"/>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Орман және аңшылық шаруашылығы комитетінің Алматы облыстық орман және аңшылық шаруашылығы аумақтық инспекциясы» республикалық мемлекеттік мекемесі (бұдан әрi - Инспекция) Қазақстан Республикасы Қоршаған орта және су ресурстары министрлігі Орман және аңшылық шаруашылығы комитетінің (бұдан әрі - Комитет) орман шаруашылығы, жануарлар дүниесi (балық ресурстарынан және өзге су жануарларынан басқа), ерекше қорғалатын табиғи аумақтар саласында атқару, бақылау және қадағалау функцияларын орындауға уәкілетті аумақтық бөлімшесі болып табылады.</w:t>
      </w:r>
      <w:r>
        <w:br/>
      </w:r>
      <w:r>
        <w:rPr>
          <w:rFonts w:ascii="Times New Roman"/>
          <w:b w:val="false"/>
          <w:i w:val="false"/>
          <w:color w:val="000000"/>
          <w:sz w:val="28"/>
        </w:rPr>
        <w:t>
      Инспекция Алакөл және Алматы мемлекеттік табиғи қорықтарының, Іле Алатауы, Шарын және Жоңғар Алатауы, «Алтын Емел» және «Көлсай көлдері» мемлекеттік ұлттық табиғи парктерінің, «Медеу» мемлекеттік өңірлік табиғи паркінің, «Алматы хайуанаттар бағы» қалалық коммуналдық қазыналық кәсіпорнының, Іле және Бас ботаникалық бақтарының қызметін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w:t>
      </w:r>
      <w:r>
        <w:br/>
      </w:r>
      <w:r>
        <w:rPr>
          <w:rFonts w:ascii="Times New Roman"/>
          <w:b w:val="false"/>
          <w:i w:val="false"/>
          <w:color w:val="000000"/>
          <w:sz w:val="28"/>
        </w:rPr>
        <w:t>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6. Инспекцияның құрылымы және штат санын Комитеттің аумақтық бөлімшелерінің жалпы саны шегінде Қазақстан Республикасы Қоршаған орта және су ресурстары министрлігінің Жауапты хатшысы Қазақстан Республикасы Қоршаған орта және су ресурстары министрімен келісім бойынша бекітеді.</w:t>
      </w:r>
      <w:r>
        <w:br/>
      </w:r>
      <w:r>
        <w:rPr>
          <w:rFonts w:ascii="Times New Roman"/>
          <w:b w:val="false"/>
          <w:i w:val="false"/>
          <w:color w:val="000000"/>
          <w:sz w:val="28"/>
        </w:rPr>
        <w:t>
</w:t>
      </w:r>
      <w:r>
        <w:rPr>
          <w:rFonts w:ascii="Times New Roman"/>
          <w:b w:val="false"/>
          <w:i w:val="false"/>
          <w:color w:val="000000"/>
          <w:sz w:val="28"/>
        </w:rPr>
        <w:t>
      7. Инспекцияның заңдық мекен-жайы: 040000 Алматы облысы, Талдықорған қаласы, Лесная поляна көшесі, 1.</w:t>
      </w:r>
      <w:r>
        <w:br/>
      </w:r>
      <w:r>
        <w:rPr>
          <w:rFonts w:ascii="Times New Roman"/>
          <w:b w:val="false"/>
          <w:i w:val="false"/>
          <w:color w:val="000000"/>
          <w:sz w:val="28"/>
        </w:rPr>
        <w:t>
</w:t>
      </w:r>
      <w:r>
        <w:rPr>
          <w:rFonts w:ascii="Times New Roman"/>
          <w:b w:val="false"/>
          <w:i w:val="false"/>
          <w:color w:val="000000"/>
          <w:sz w:val="28"/>
        </w:rPr>
        <w:t>
      8.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9.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27"/>
    <w:bookmarkStart w:name="z181" w:id="28"/>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28"/>
    <w:bookmarkStart w:name="z182" w:id="29"/>
    <w:p>
      <w:pPr>
        <w:spacing w:after="0"/>
        <w:ind w:left="0"/>
        <w:jc w:val="both"/>
      </w:pPr>
      <w:r>
        <w:rPr>
          <w:rFonts w:ascii="Times New Roman"/>
          <w:b w:val="false"/>
          <w:i w:val="false"/>
          <w:color w:val="000000"/>
          <w:sz w:val="28"/>
        </w:rPr>
        <w:t>
      10. Инспекцияның негізгі мiндеттерi:</w:t>
      </w:r>
      <w:r>
        <w:br/>
      </w:r>
      <w:r>
        <w:rPr>
          <w:rFonts w:ascii="Times New Roman"/>
          <w:b w:val="false"/>
          <w:i w:val="false"/>
          <w:color w:val="000000"/>
          <w:sz w:val="28"/>
        </w:rPr>
        <w:t>
</w:t>
      </w:r>
      <w:r>
        <w:rPr>
          <w:rFonts w:ascii="Times New Roman"/>
          <w:b w:val="false"/>
          <w:i w:val="false"/>
          <w:color w:val="000000"/>
          <w:sz w:val="28"/>
        </w:rPr>
        <w:t>
      1) өсiмдiктер мен жануарлар дүниесiнiң, ерекше қорғалатын табиғи аумақтардың ресурстарын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ерекше қорғалатын табиғи аумақтар мәселелері бойынша мемлекеттік саясатты iске асыруға қатысу;</w:t>
      </w:r>
      <w:r>
        <w:br/>
      </w:r>
      <w:r>
        <w:rPr>
          <w:rFonts w:ascii="Times New Roman"/>
          <w:b w:val="false"/>
          <w:i w:val="false"/>
          <w:color w:val="000000"/>
          <w:sz w:val="28"/>
        </w:rPr>
        <w:t>
</w:t>
      </w:r>
      <w:r>
        <w:rPr>
          <w:rFonts w:ascii="Times New Roman"/>
          <w:b w:val="false"/>
          <w:i w:val="false"/>
          <w:color w:val="000000"/>
          <w:sz w:val="28"/>
        </w:rPr>
        <w:t>
      3) орман ресурстары мен жануарлар дүниесi ресурстарын күзетуге, қорғауға, молықтыруға және пайдалануға, ерекше қорғалатын табиғи аумақтардың жай-күйi мен қызметiне мемлекеттiк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4) өсімдіктер, жануарлар дүниесінің биологиялық әртүрлілігін, кәдімгі, бірегей және сирек ландшафтарды сақтау;</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 саласындағы Қазақстан Республикасының заңнамасы белгілеген ерекше қорғалатын табиғи аумақтарда мемлекеттік табиғи-қорық қорының объектілерін қорғау мен молықтыру режимін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11. Инспекция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орман шаруашылығы,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w:t>
      </w:r>
      <w:r>
        <w:rPr>
          <w:rFonts w:ascii="Times New Roman"/>
          <w:b w:val="false"/>
          <w:i w:val="false"/>
          <w:color w:val="000000"/>
          <w:sz w:val="28"/>
        </w:rPr>
        <w:t xml:space="preserve">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 </w:t>
      </w:r>
      <w:r>
        <w:br/>
      </w:r>
      <w:r>
        <w:rPr>
          <w:rFonts w:ascii="Times New Roman"/>
          <w:b w:val="false"/>
          <w:i w:val="false"/>
          <w:color w:val="000000"/>
          <w:sz w:val="28"/>
        </w:rPr>
        <w:t>
</w:t>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12. Негізгі міндеттер іске асыру және өзінің функцияларын жүзеге асыру үшін Инспекция өзінің құзіреті шегінде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ормандарды қорғау, күзету, молықтыру мен орман пайдалану жөніндегі барлық жұмыс түрлері мен іс-шараларды тексеруге, сондай-ақ орман қорының аумағында орман шаруашылығын жүргізумен және орман пайдаланумен байланысты емес жұмыстарды жүргізу кезінде Қазақстан Республикасының заңнамасында белгіленген тәртіптің сақталуына бақылау мен қадағалау жасауға, жеке және заңды тұлғаларға анықталған кемшіліктерді жою жөнінде жазбаша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3) браконьерлік фактілерін анықтау және оларға жол бермеу мақсатында аңшылық алқаптардың аумақтарында, сондай-ақ ерекше қорғалатын табиғи аумақтарда және оларға келіп кірер кезде көлік және жүзу құралдарын тоқтатуға, жеке адамдарды тексеруге, көлік және жүзу құралдарын тексеріп шығуға, кейіннен ішкі істер органдарына берілетін атыс қаруы мен браконьерлік құралдарын алуға;</w:t>
      </w:r>
      <w:r>
        <w:br/>
      </w:r>
      <w:r>
        <w:rPr>
          <w:rFonts w:ascii="Times New Roman"/>
          <w:b w:val="false"/>
          <w:i w:val="false"/>
          <w:color w:val="000000"/>
          <w:sz w:val="28"/>
        </w:rPr>
        <w:t>
</w:t>
      </w:r>
      <w:r>
        <w:rPr>
          <w:rFonts w:ascii="Times New Roman"/>
          <w:b w:val="false"/>
          <w:i w:val="false"/>
          <w:color w:val="000000"/>
          <w:sz w:val="28"/>
        </w:rPr>
        <w:t>
      4)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заңнамасын бұзушылықтарды жою туралы өкім шығаруға;</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аумағында тұратын немесе оған келетін азаматтар мен лауазымды тұлғалар үшін жануарлар дүниесін пайдалануда белгіленген тыйым салулар мен шектеулердің сақталуын қамтамасыз етуге, тәртіп бұзушылықтарды тоқтату туралы орындауға міндетті нұсқаулар беруге;</w:t>
      </w:r>
      <w:r>
        <w:br/>
      </w:r>
      <w:r>
        <w:rPr>
          <w:rFonts w:ascii="Times New Roman"/>
          <w:b w:val="false"/>
          <w:i w:val="false"/>
          <w:color w:val="000000"/>
          <w:sz w:val="28"/>
        </w:rPr>
        <w:t>
</w:t>
      </w:r>
      <w:r>
        <w:rPr>
          <w:rFonts w:ascii="Times New Roman"/>
          <w:b w:val="false"/>
          <w:i w:val="false"/>
          <w:color w:val="000000"/>
          <w:sz w:val="28"/>
        </w:rPr>
        <w:t>
      6) жануарлар дүниесін өз бетімен пайдалануды тоқтатуға;</w:t>
      </w:r>
      <w:r>
        <w:br/>
      </w:r>
      <w:r>
        <w:rPr>
          <w:rFonts w:ascii="Times New Roman"/>
          <w:b w:val="false"/>
          <w:i w:val="false"/>
          <w:color w:val="000000"/>
          <w:sz w:val="28"/>
        </w:rPr>
        <w:t>
</w:t>
      </w:r>
      <w:r>
        <w:rPr>
          <w:rFonts w:ascii="Times New Roman"/>
          <w:b w:val="false"/>
          <w:i w:val="false"/>
          <w:color w:val="000000"/>
          <w:sz w:val="28"/>
        </w:rPr>
        <w:t>
      7) жануарлар дүниесін пайдалануға шарттар жасасуға;</w:t>
      </w:r>
      <w:r>
        <w:br/>
      </w:r>
      <w:r>
        <w:rPr>
          <w:rFonts w:ascii="Times New Roman"/>
          <w:b w:val="false"/>
          <w:i w:val="false"/>
          <w:color w:val="000000"/>
          <w:sz w:val="28"/>
        </w:rPr>
        <w:t>
</w:t>
      </w:r>
      <w:r>
        <w:rPr>
          <w:rFonts w:ascii="Times New Roman"/>
          <w:b w:val="false"/>
          <w:i w:val="false"/>
          <w:color w:val="000000"/>
          <w:sz w:val="28"/>
        </w:rPr>
        <w:t>
      8) аңшылық шаруашылығын жүргізуге шарттар жасасуға;</w:t>
      </w:r>
      <w:r>
        <w:br/>
      </w:r>
      <w:r>
        <w:rPr>
          <w:rFonts w:ascii="Times New Roman"/>
          <w:b w:val="false"/>
          <w:i w:val="false"/>
          <w:color w:val="000000"/>
          <w:sz w:val="28"/>
        </w:rPr>
        <w:t>
</w:t>
      </w:r>
      <w:r>
        <w:rPr>
          <w:rFonts w:ascii="Times New Roman"/>
          <w:b w:val="false"/>
          <w:i w:val="false"/>
          <w:color w:val="000000"/>
          <w:sz w:val="28"/>
        </w:rPr>
        <w:t>
      9) аңшылық алқаптарды бекітіп беру жөнінде конкурстар өткізуге;</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 бұзылған жағдайда кінәлі адамдарды әкімшілік жауаптылыққа тарту туралы;</w:t>
      </w:r>
      <w:r>
        <w:br/>
      </w:r>
      <w:r>
        <w:rPr>
          <w:rFonts w:ascii="Times New Roman"/>
          <w:b w:val="false"/>
          <w:i w:val="false"/>
          <w:color w:val="000000"/>
          <w:sz w:val="28"/>
        </w:rPr>
        <w:t>
</w:t>
      </w:r>
      <w:r>
        <w:rPr>
          <w:rFonts w:ascii="Times New Roman"/>
          <w:b w:val="false"/>
          <w:i w:val="false"/>
          <w:color w:val="000000"/>
          <w:sz w:val="28"/>
        </w:rPr>
        <w:t>
      ауланған жануарлар мен орман ресурстарын, көлік құралдарын, оларды олжалау жабдықтарын сот шешімі шығарылғанға дейін уақытша сақтау үшін алу туралы қаулылар шығаруға;</w:t>
      </w:r>
      <w:r>
        <w:br/>
      </w:r>
      <w:r>
        <w:rPr>
          <w:rFonts w:ascii="Times New Roman"/>
          <w:b w:val="false"/>
          <w:i w:val="false"/>
          <w:color w:val="000000"/>
          <w:sz w:val="28"/>
        </w:rPr>
        <w:t>
</w:t>
      </w:r>
      <w:r>
        <w:rPr>
          <w:rFonts w:ascii="Times New Roman"/>
          <w:b w:val="false"/>
          <w:i w:val="false"/>
          <w:color w:val="000000"/>
          <w:sz w:val="28"/>
        </w:rPr>
        <w:t>
      11) тексеру нәтижелері туралы акт толтыруға;</w:t>
      </w:r>
      <w:r>
        <w:br/>
      </w:r>
      <w:r>
        <w:rPr>
          <w:rFonts w:ascii="Times New Roman"/>
          <w:b w:val="false"/>
          <w:i w:val="false"/>
          <w:color w:val="000000"/>
          <w:sz w:val="28"/>
        </w:rPr>
        <w:t>
</w:t>
      </w:r>
      <w:r>
        <w:rPr>
          <w:rFonts w:ascii="Times New Roman"/>
          <w:b w:val="false"/>
          <w:i w:val="false"/>
          <w:color w:val="000000"/>
          <w:sz w:val="28"/>
        </w:rPr>
        <w:t>
      12) орман шаруашылығы саласындағы Қазақстан Республикасының заңнамасына сәйкес орман пайдалану құқығын тоқтата тұруға, шектеуге, тоқтатуға;</w:t>
      </w:r>
      <w:r>
        <w:br/>
      </w:r>
      <w:r>
        <w:rPr>
          <w:rFonts w:ascii="Times New Roman"/>
          <w:b w:val="false"/>
          <w:i w:val="false"/>
          <w:color w:val="000000"/>
          <w:sz w:val="28"/>
        </w:rPr>
        <w:t>
</w:t>
      </w:r>
      <w:r>
        <w:rPr>
          <w:rFonts w:ascii="Times New Roman"/>
          <w:b w:val="false"/>
          <w:i w:val="false"/>
          <w:color w:val="000000"/>
          <w:sz w:val="28"/>
        </w:rPr>
        <w:t>
      13) өзінің функцияларын орындау үшін қажет ақпаратты мемлекеттік органдардан, өзге ұйымдардан сұратуға және алуға;</w:t>
      </w:r>
      <w:r>
        <w:br/>
      </w:r>
      <w:r>
        <w:rPr>
          <w:rFonts w:ascii="Times New Roman"/>
          <w:b w:val="false"/>
          <w:i w:val="false"/>
          <w:color w:val="000000"/>
          <w:sz w:val="28"/>
        </w:rPr>
        <w:t>
</w:t>
      </w:r>
      <w:r>
        <w:rPr>
          <w:rFonts w:ascii="Times New Roman"/>
          <w:b w:val="false"/>
          <w:i w:val="false"/>
          <w:color w:val="000000"/>
          <w:sz w:val="28"/>
        </w:rPr>
        <w:t>
      14) өзінің құзіреті мәселелері бойынша ықтимал жобалардың редакцияларын қоса тіркеп, орман шаруашылығы, жануарлар дүниесі, ерекше қорғалатын табиғи аумақтар саласындағы Қазақстан Республикасының нормативтік құқықтық актілерін әзірлеу немесе оларға өзгерістер мен толықтырулар енгізу жөнінде ұсыныстар жасауға;</w:t>
      </w:r>
      <w:r>
        <w:br/>
      </w:r>
      <w:r>
        <w:rPr>
          <w:rFonts w:ascii="Times New Roman"/>
          <w:b w:val="false"/>
          <w:i w:val="false"/>
          <w:color w:val="000000"/>
          <w:sz w:val="28"/>
        </w:rPr>
        <w:t>
</w:t>
      </w:r>
      <w:r>
        <w:rPr>
          <w:rFonts w:ascii="Times New Roman"/>
          <w:b w:val="false"/>
          <w:i w:val="false"/>
          <w:color w:val="000000"/>
          <w:sz w:val="28"/>
        </w:rPr>
        <w:t>
      15) орман пайдалану қағидаларын бұзу, орман ресурстарын ұтымды пайдаланбау, ормандарды бүлдіру және жою (оның ішінде өрттермен), сондай-ақ жануарлар дүниесі мен ерекше қорғалатын табиғи аумақтар туралы заңнаманы бұзу келтірген залалды өтеуге қаражат өндіріп алу туралы жеке және заңды тұлғаларға талап-арыздар беруге;</w:t>
      </w:r>
      <w:r>
        <w:br/>
      </w:r>
      <w:r>
        <w:rPr>
          <w:rFonts w:ascii="Times New Roman"/>
          <w:b w:val="false"/>
          <w:i w:val="false"/>
          <w:color w:val="000000"/>
          <w:sz w:val="28"/>
        </w:rPr>
        <w:t>
</w:t>
      </w:r>
      <w:r>
        <w:rPr>
          <w:rFonts w:ascii="Times New Roman"/>
          <w:b w:val="false"/>
          <w:i w:val="false"/>
          <w:color w:val="000000"/>
          <w:sz w:val="28"/>
        </w:rPr>
        <w:t>
      16) орман шаруашылығы, жануарлар дүниесі және ерекше қорғалатын табиғи аумақтар саласындағы Қазақстан Республикасының заңнамасының бұзылуына жол берген лауазымды тұлғаларды жауаптылыққа тарту туралы тиісті мемлекеттік органдардың басшыларына ұсынымдар енгізуге, қылмыстық жауаптылықты көздейтін тәртіп бұзушылықтар жайында іс жүргізу шешімдерін қабылдау үшін құқық қорғау органдарына хабарлауға;</w:t>
      </w:r>
      <w:r>
        <w:br/>
      </w:r>
      <w:r>
        <w:rPr>
          <w:rFonts w:ascii="Times New Roman"/>
          <w:b w:val="false"/>
          <w:i w:val="false"/>
          <w:color w:val="000000"/>
          <w:sz w:val="28"/>
        </w:rPr>
        <w:t>
</w:t>
      </w:r>
      <w:r>
        <w:rPr>
          <w:rFonts w:ascii="Times New Roman"/>
          <w:b w:val="false"/>
          <w:i w:val="false"/>
          <w:color w:val="000000"/>
          <w:sz w:val="28"/>
        </w:rPr>
        <w:t>
      17) заңсыз олжаланған жануарлар мен орман ресурстарын, көлік құралдарын, атыс қаруын, браконьерлік құралын және құқық бұзушылық жасау құралдары болған өзге де заттарды алуға, сот шешімі шығарылғанға дейін олардың аман сақталуын қамтамасыз етуге;</w:t>
      </w:r>
      <w:r>
        <w:br/>
      </w:r>
      <w:r>
        <w:rPr>
          <w:rFonts w:ascii="Times New Roman"/>
          <w:b w:val="false"/>
          <w:i w:val="false"/>
          <w:color w:val="000000"/>
          <w:sz w:val="28"/>
        </w:rPr>
        <w:t>
</w:t>
      </w:r>
      <w:r>
        <w:rPr>
          <w:rFonts w:ascii="Times New Roman"/>
          <w:b w:val="false"/>
          <w:i w:val="false"/>
          <w:color w:val="000000"/>
          <w:sz w:val="28"/>
        </w:rPr>
        <w:t>
      18) орман және аңшылық шаруашылығын жүргізу мәселелері бойынша қорытындылар беруге және ұсыныстар жасауға;</w:t>
      </w:r>
      <w:r>
        <w:br/>
      </w:r>
      <w:r>
        <w:rPr>
          <w:rFonts w:ascii="Times New Roman"/>
          <w:b w:val="false"/>
          <w:i w:val="false"/>
          <w:color w:val="000000"/>
          <w:sz w:val="28"/>
        </w:rPr>
        <w:t>
</w:t>
      </w:r>
      <w:r>
        <w:rPr>
          <w:rFonts w:ascii="Times New Roman"/>
          <w:b w:val="false"/>
          <w:i w:val="false"/>
          <w:color w:val="000000"/>
          <w:sz w:val="28"/>
        </w:rPr>
        <w:t>
      19) соттарға талап-арыздармен жүгінуге, оларды қарауға қатысуға;</w:t>
      </w:r>
      <w:r>
        <w:br/>
      </w:r>
      <w:r>
        <w:rPr>
          <w:rFonts w:ascii="Times New Roman"/>
          <w:b w:val="false"/>
          <w:i w:val="false"/>
          <w:color w:val="000000"/>
          <w:sz w:val="28"/>
        </w:rPr>
        <w:t>
</w:t>
      </w:r>
      <w:r>
        <w:rPr>
          <w:rFonts w:ascii="Times New Roman"/>
          <w:b w:val="false"/>
          <w:i w:val="false"/>
          <w:color w:val="000000"/>
          <w:sz w:val="28"/>
        </w:rPr>
        <w:t>
      20) дүниесін қорғау, өсімін молайту және пайдалану саласындағы Қазақстан Республикасы заңдары, Қазақстан Республикасы Президенті жарлықтары және Қазақстан Республикасы Үкіметі қаулылары талаптарының сақталуы мәселесіне бақылау жасау мақсатында объектілерде болуға, сондай-ақ жануарлар дүниесін пайдаланушылардың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21) жануарлар дүниесін қорғау, өсімін молайту және пайдалану саласындағы Қазақстан Республикасының заңнамасын бұзу салдарынан келтірілген залалдың мөлшерін анықтауға және осының негізінде кінәлі адамдарға осы залалды өз еркімен өтеу туралы талап не сотқа талап-арыз беруге;</w:t>
      </w:r>
      <w:r>
        <w:br/>
      </w:r>
      <w:r>
        <w:rPr>
          <w:rFonts w:ascii="Times New Roman"/>
          <w:b w:val="false"/>
          <w:i w:val="false"/>
          <w:color w:val="000000"/>
          <w:sz w:val="28"/>
        </w:rPr>
        <w:t>
</w:t>
      </w:r>
      <w:r>
        <w:rPr>
          <w:rFonts w:ascii="Times New Roman"/>
          <w:b w:val="false"/>
          <w:i w:val="false"/>
          <w:color w:val="000000"/>
          <w:sz w:val="28"/>
        </w:rPr>
        <w:t>
      22) аңшылық алқаптарда жүрген және олардан шығар кезде адамдардан жануарлар дүниесін пайдалану құқығына берілген құжаттарды қарап-көруге;</w:t>
      </w:r>
      <w:r>
        <w:br/>
      </w:r>
      <w:r>
        <w:rPr>
          <w:rFonts w:ascii="Times New Roman"/>
          <w:b w:val="false"/>
          <w:i w:val="false"/>
          <w:color w:val="000000"/>
          <w:sz w:val="28"/>
        </w:rPr>
        <w:t>
</w:t>
      </w:r>
      <w:r>
        <w:rPr>
          <w:rFonts w:ascii="Times New Roman"/>
          <w:b w:val="false"/>
          <w:i w:val="false"/>
          <w:color w:val="000000"/>
          <w:sz w:val="28"/>
        </w:rPr>
        <w:t>
      23)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арнайы құралдар мен қызметтік қару сақтауға, алып жүруге және қолдануға;</w:t>
      </w:r>
      <w:r>
        <w:br/>
      </w:r>
      <w:r>
        <w:rPr>
          <w:rFonts w:ascii="Times New Roman"/>
          <w:b w:val="false"/>
          <w:i w:val="false"/>
          <w:color w:val="000000"/>
          <w:sz w:val="28"/>
        </w:rPr>
        <w:t>
</w:t>
      </w:r>
      <w:r>
        <w:rPr>
          <w:rFonts w:ascii="Times New Roman"/>
          <w:b w:val="false"/>
          <w:i w:val="false"/>
          <w:color w:val="000000"/>
          <w:sz w:val="28"/>
        </w:rPr>
        <w:t>
      24) туристік және рекреациялық қызметті жүзеге асыру үшін табиғат қорғау мекемелерінің учаскелерін ұзақ мерзімді және қысқа мерзімді пайдалану шарттарын тіркеуге құқығы бар.</w:t>
      </w:r>
    </w:p>
    <w:bookmarkEnd w:id="29"/>
    <w:bookmarkStart w:name="z222" w:id="30"/>
    <w:p>
      <w:pPr>
        <w:spacing w:after="0"/>
        <w:ind w:left="0"/>
        <w:jc w:val="left"/>
      </w:pPr>
      <w:r>
        <w:rPr>
          <w:rFonts w:ascii="Times New Roman"/>
          <w:b/>
          <w:i w:val="false"/>
          <w:color w:val="000000"/>
        </w:rPr>
        <w:t xml:space="preserve"> 
3. Инспекцияның мүлкі</w:t>
      </w:r>
    </w:p>
    <w:bookmarkEnd w:id="30"/>
    <w:bookmarkStart w:name="z223" w:id="31"/>
    <w:p>
      <w:pPr>
        <w:spacing w:after="0"/>
        <w:ind w:left="0"/>
        <w:jc w:val="both"/>
      </w:pPr>
      <w:r>
        <w:rPr>
          <w:rFonts w:ascii="Times New Roman"/>
          <w:b w:val="false"/>
          <w:i w:val="false"/>
          <w:color w:val="000000"/>
          <w:sz w:val="28"/>
        </w:rPr>
        <w:t>
      13. Инспекцияның оқшауланған мүлікті жедел басқаруды жүзеге асырады.</w:t>
      </w:r>
      <w:r>
        <w:br/>
      </w:r>
      <w:r>
        <w:rPr>
          <w:rFonts w:ascii="Times New Roman"/>
          <w:b w:val="false"/>
          <w:i w:val="false"/>
          <w:color w:val="000000"/>
          <w:sz w:val="28"/>
        </w:rPr>
        <w:t>
</w:t>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14.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15.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31"/>
    <w:bookmarkStart w:name="z227" w:id="32"/>
    <w:p>
      <w:pPr>
        <w:spacing w:after="0"/>
        <w:ind w:left="0"/>
        <w:jc w:val="left"/>
      </w:pPr>
      <w:r>
        <w:rPr>
          <w:rFonts w:ascii="Times New Roman"/>
          <w:b/>
          <w:i w:val="false"/>
          <w:color w:val="000000"/>
        </w:rPr>
        <w:t xml:space="preserve"> 
4. Инспекцияның қызметін ұйымдастыру</w:t>
      </w:r>
    </w:p>
    <w:bookmarkEnd w:id="32"/>
    <w:bookmarkStart w:name="z228" w:id="33"/>
    <w:p>
      <w:pPr>
        <w:spacing w:after="0"/>
        <w:ind w:left="0"/>
        <w:jc w:val="both"/>
      </w:pPr>
      <w:r>
        <w:rPr>
          <w:rFonts w:ascii="Times New Roman"/>
          <w:b w:val="false"/>
          <w:i w:val="false"/>
          <w:color w:val="000000"/>
          <w:sz w:val="28"/>
        </w:rPr>
        <w:t>
      16. Инспекцияны Қазақстан Республикасы Қоршаған орта және су ресурстары министрінің келісімі бойынша Қазақстан Республикасы Қоршаған орта және су ресурстары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Қоршаған орта және су ресурстары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xml:space="preserve">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w:t>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w:t>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w:t>
      </w:r>
      <w:r>
        <w:rPr>
          <w:rFonts w:ascii="Times New Roman"/>
          <w:b w:val="false"/>
          <w:i w:val="false"/>
          <w:color w:val="000000"/>
          <w:sz w:val="28"/>
        </w:rPr>
        <w:t>
      5) бұйрықтарға қол қояды;</w:t>
      </w:r>
      <w:r>
        <w:br/>
      </w:r>
      <w:r>
        <w:rPr>
          <w:rFonts w:ascii="Times New Roman"/>
          <w:b w:val="false"/>
          <w:i w:val="false"/>
          <w:color w:val="000000"/>
          <w:sz w:val="28"/>
        </w:rPr>
        <w:t>
</w:t>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Қоршаған орта және су ресурстары министрімен келісім бойынша Қазақстан Республикасы Қоршаған орта және су ресурстары министрлігінің Жауапты хатшысының бұйрығымен Инспекцияның басқа қызметкерлеріне жүктеледі.</w:t>
      </w:r>
    </w:p>
    <w:bookmarkEnd w:id="33"/>
    <w:bookmarkStart w:name="z239" w:id="34"/>
    <w:p>
      <w:pPr>
        <w:spacing w:after="0"/>
        <w:ind w:left="0"/>
        <w:jc w:val="left"/>
      </w:pPr>
      <w:r>
        <w:rPr>
          <w:rFonts w:ascii="Times New Roman"/>
          <w:b/>
          <w:i w:val="false"/>
          <w:color w:val="000000"/>
        </w:rPr>
        <w:t xml:space="preserve"> 
5. Инспекцияны қайта ұйымдастыру және тарату</w:t>
      </w:r>
    </w:p>
    <w:bookmarkEnd w:id="34"/>
    <w:bookmarkStart w:name="z240" w:id="35"/>
    <w:p>
      <w:pPr>
        <w:spacing w:after="0"/>
        <w:ind w:left="0"/>
        <w:jc w:val="both"/>
      </w:pPr>
      <w:r>
        <w:rPr>
          <w:rFonts w:ascii="Times New Roman"/>
          <w:b w:val="false"/>
          <w:i w:val="false"/>
          <w:color w:val="000000"/>
          <w:sz w:val="28"/>
        </w:rPr>
        <w:t>
      20. Инспекцияны қайта ұйымдастыру және тарату Қазақстан Республикасының заңнамасына сәйкес жүзеге асырылады.</w:t>
      </w:r>
    </w:p>
    <w:bookmarkEnd w:id="35"/>
    <w:bookmarkStart w:name="z241"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ресурстары </w:t>
      </w:r>
      <w:r>
        <w:br/>
      </w:r>
      <w:r>
        <w:rPr>
          <w:rFonts w:ascii="Times New Roman"/>
          <w:b w:val="false"/>
          <w:i w:val="false"/>
          <w:color w:val="000000"/>
          <w:sz w:val="28"/>
        </w:rPr>
        <w:t xml:space="preserve">
министрінің 2014 жылғы      </w:t>
      </w:r>
      <w:r>
        <w:br/>
      </w:r>
      <w:r>
        <w:rPr>
          <w:rFonts w:ascii="Times New Roman"/>
          <w:b w:val="false"/>
          <w:i w:val="false"/>
          <w:color w:val="000000"/>
          <w:sz w:val="28"/>
        </w:rPr>
        <w:t>
27 қаңтардағы № 20-Ө бұйрығымен</w:t>
      </w:r>
      <w:r>
        <w:br/>
      </w:r>
      <w:r>
        <w:rPr>
          <w:rFonts w:ascii="Times New Roman"/>
          <w:b w:val="false"/>
          <w:i w:val="false"/>
          <w:color w:val="000000"/>
          <w:sz w:val="28"/>
        </w:rPr>
        <w:t xml:space="preserve">
бекітілген          </w:t>
      </w:r>
    </w:p>
    <w:bookmarkEnd w:id="36"/>
    <w:bookmarkStart w:name="z242" w:id="37"/>
    <w:p>
      <w:pPr>
        <w:spacing w:after="0"/>
        <w:ind w:left="0"/>
        <w:jc w:val="left"/>
      </w:pPr>
      <w:r>
        <w:rPr>
          <w:rFonts w:ascii="Times New Roman"/>
          <w:b/>
          <w:i w:val="false"/>
          <w:color w:val="000000"/>
        </w:rPr>
        <w:t xml:space="preserve"> 
«Қазақстан Республикасы Қоршаған орта және</w:t>
      </w:r>
      <w:r>
        <w:br/>
      </w:r>
      <w:r>
        <w:rPr>
          <w:rFonts w:ascii="Times New Roman"/>
          <w:b/>
          <w:i w:val="false"/>
          <w:color w:val="000000"/>
        </w:rPr>
        <w:t>
су ресурстары министрлігі</w:t>
      </w:r>
      <w:r>
        <w:br/>
      </w:r>
      <w:r>
        <w:rPr>
          <w:rFonts w:ascii="Times New Roman"/>
          <w:b/>
          <w:i w:val="false"/>
          <w:color w:val="000000"/>
        </w:rPr>
        <w:t>
Орман және аңшылық шаруашылығы комитетінің Атырау</w:t>
      </w:r>
      <w:r>
        <w:br/>
      </w:r>
      <w:r>
        <w:rPr>
          <w:rFonts w:ascii="Times New Roman"/>
          <w:b/>
          <w:i w:val="false"/>
          <w:color w:val="000000"/>
        </w:rPr>
        <w:t>
облыстық орман және аңшылық шаруашылығы аумақтық инспекциясы»</w:t>
      </w:r>
      <w:r>
        <w:br/>
      </w:r>
      <w:r>
        <w:rPr>
          <w:rFonts w:ascii="Times New Roman"/>
          <w:b/>
          <w:i w:val="false"/>
          <w:color w:val="000000"/>
        </w:rPr>
        <w:t>
республикалық мемлекеттік мекемесі туралы</w:t>
      </w:r>
      <w:r>
        <w:br/>
      </w:r>
      <w:r>
        <w:rPr>
          <w:rFonts w:ascii="Times New Roman"/>
          <w:b/>
          <w:i w:val="false"/>
          <w:color w:val="000000"/>
        </w:rPr>
        <w:t>
ережесі</w:t>
      </w:r>
    </w:p>
    <w:bookmarkEnd w:id="37"/>
    <w:bookmarkStart w:name="z243" w:id="38"/>
    <w:p>
      <w:pPr>
        <w:spacing w:after="0"/>
        <w:ind w:left="0"/>
        <w:jc w:val="left"/>
      </w:pPr>
      <w:r>
        <w:rPr>
          <w:rFonts w:ascii="Times New Roman"/>
          <w:b/>
          <w:i w:val="false"/>
          <w:color w:val="000000"/>
        </w:rPr>
        <w:t xml:space="preserve"> 
1. Жалпы ережелер</w:t>
      </w:r>
    </w:p>
    <w:bookmarkEnd w:id="38"/>
    <w:bookmarkStart w:name="z244" w:id="39"/>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Орман және аңшылық шаруашылығы комитетінің Атырау облыстық орман және аңшылық шаруашылығы аумақтық инспекциясы» республикалық мемлекеттік мекемесі (бұдан әрi - Инспекция) Қазақстан Республикасы Қоршаған орта және су ресурстары министрлігі Орман және аңшылық шаруашылығы комитетінің (бұдан әрі - Комитет) орман шаруашылығы, жануарлар дүниесi (балық ресурстарынан және өзге су жануарларынан басқа), ерекше қорғалатын табиғи аумақтар саласында атқару, бақылау және қадағалау функцияларын орындауға уәкілетті аумақтық бөлімшесі болып табылады.</w:t>
      </w:r>
      <w:r>
        <w:br/>
      </w:r>
      <w:r>
        <w:rPr>
          <w:rFonts w:ascii="Times New Roman"/>
          <w:b w:val="false"/>
          <w:i w:val="false"/>
          <w:color w:val="000000"/>
          <w:sz w:val="28"/>
        </w:rPr>
        <w:t xml:space="preserve">
      Инспекция Новинск мемлекеттік зоологиялық табиғи қаумалын қорғауға уәкілетті. </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xml:space="preserve">
      6. Инспекцияның құрылымы және штат санын Комитеттің аумақтық бөлімшелерінің жалпы саны шегінде Қазақстан Республикасы Қоршаған орта және су ресурстары министрлігінің Жауапты хатшысы Қазақстан Республикасы Қоршаған орта және су ресурстары министрімен келісім бойынша бекітеді. </w:t>
      </w:r>
      <w:r>
        <w:br/>
      </w:r>
      <w:r>
        <w:rPr>
          <w:rFonts w:ascii="Times New Roman"/>
          <w:b w:val="false"/>
          <w:i w:val="false"/>
          <w:color w:val="000000"/>
          <w:sz w:val="28"/>
        </w:rPr>
        <w:t>
</w:t>
      </w:r>
      <w:r>
        <w:rPr>
          <w:rFonts w:ascii="Times New Roman"/>
          <w:b w:val="false"/>
          <w:i w:val="false"/>
          <w:color w:val="000000"/>
          <w:sz w:val="28"/>
        </w:rPr>
        <w:t xml:space="preserve">
      7. Инспекцияның заңдық мекен-жайы: 060009 Атырау облысы, Атырау қаласы, К. Медеубаев көшесі, 33. </w:t>
      </w:r>
      <w:r>
        <w:br/>
      </w:r>
      <w:r>
        <w:rPr>
          <w:rFonts w:ascii="Times New Roman"/>
          <w:b w:val="false"/>
          <w:i w:val="false"/>
          <w:color w:val="000000"/>
          <w:sz w:val="28"/>
        </w:rPr>
        <w:t>
</w:t>
      </w:r>
      <w:r>
        <w:rPr>
          <w:rFonts w:ascii="Times New Roman"/>
          <w:b w:val="false"/>
          <w:i w:val="false"/>
          <w:color w:val="000000"/>
          <w:sz w:val="28"/>
        </w:rPr>
        <w:t>
      8.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9.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39"/>
    <w:bookmarkStart w:name="z253" w:id="40"/>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40"/>
    <w:bookmarkStart w:name="z254" w:id="41"/>
    <w:p>
      <w:pPr>
        <w:spacing w:after="0"/>
        <w:ind w:left="0"/>
        <w:jc w:val="both"/>
      </w:pPr>
      <w:r>
        <w:rPr>
          <w:rFonts w:ascii="Times New Roman"/>
          <w:b w:val="false"/>
          <w:i w:val="false"/>
          <w:color w:val="000000"/>
          <w:sz w:val="28"/>
        </w:rPr>
        <w:t>
      10. Инспекцияның негізгі мiндеттерi:</w:t>
      </w:r>
      <w:r>
        <w:br/>
      </w:r>
      <w:r>
        <w:rPr>
          <w:rFonts w:ascii="Times New Roman"/>
          <w:b w:val="false"/>
          <w:i w:val="false"/>
          <w:color w:val="000000"/>
          <w:sz w:val="28"/>
        </w:rPr>
        <w:t>
</w:t>
      </w:r>
      <w:r>
        <w:rPr>
          <w:rFonts w:ascii="Times New Roman"/>
          <w:b w:val="false"/>
          <w:i w:val="false"/>
          <w:color w:val="000000"/>
          <w:sz w:val="28"/>
        </w:rPr>
        <w:t>
      1) өсiмдiктер мен жануарлар дүниесiнiң, ерекше қорғалатын табиғи аумақтардың ресурстарын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ерекше қорғалатын табиғи аумақтар мәселелері бойынша мемлекеттік саясатты iске асыруға қатысу;</w:t>
      </w:r>
      <w:r>
        <w:br/>
      </w:r>
      <w:r>
        <w:rPr>
          <w:rFonts w:ascii="Times New Roman"/>
          <w:b w:val="false"/>
          <w:i w:val="false"/>
          <w:color w:val="000000"/>
          <w:sz w:val="28"/>
        </w:rPr>
        <w:t>
</w:t>
      </w:r>
      <w:r>
        <w:rPr>
          <w:rFonts w:ascii="Times New Roman"/>
          <w:b w:val="false"/>
          <w:i w:val="false"/>
          <w:color w:val="000000"/>
          <w:sz w:val="28"/>
        </w:rPr>
        <w:t>
      3) орман ресурстары мен жануарлар дүниесi ресурстарын күзетуге, қорғауға, молықтыруға және пайдалануға, ерекше қорғалатын табиғи аумақтардың жай-күйi мен қызметiне мемлекеттiк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4) өсімдіктер, жануарлар дүниесінің биологиялық әртүрлілігін, кәдімгі, бірегей және сирек ландшафтарды сақтау;</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 саласындағы Қазақстан Республикасының заңнамасы белгілеген ерекше қорғалатын табиғи аумақтарда мемлекеттік табиғи-қорық қорының объектілерін қорғау мен молықтыру режимін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11. Инспекция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орман шаруашылығы,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w:t>
      </w:r>
      <w:r>
        <w:rPr>
          <w:rFonts w:ascii="Times New Roman"/>
          <w:b w:val="false"/>
          <w:i w:val="false"/>
          <w:color w:val="000000"/>
          <w:sz w:val="28"/>
        </w:rPr>
        <w:t xml:space="preserve">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 </w:t>
      </w:r>
      <w:r>
        <w:br/>
      </w:r>
      <w:r>
        <w:rPr>
          <w:rFonts w:ascii="Times New Roman"/>
          <w:b w:val="false"/>
          <w:i w:val="false"/>
          <w:color w:val="000000"/>
          <w:sz w:val="28"/>
        </w:rPr>
        <w:t>
</w:t>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12. Негізгі міндеттер іске асыру және өзінің функцияларын жүзеге асыру үшін Инспекция өзінің құзіреті шегінде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ормандарды қорғау, күзету, молықтыру мен орман пайдалану жөніндегі барлық жұмыс түрлері мен іс-шараларды тексеруге, сондай-ақ орман қорының аумағында орман шаруашылығын жүргізумен және орман пайдаланумен байланысты емес жұмыстарды жүргізу кезінде Қазақстан Республикасының заңнамасында белгіленген тәртіптің сақталуына бақылау мен қадағалау жасауға, жеке және заңды тұлғаларға анықталған кемшіліктерді жою жөнінде жазбаша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3) браконьерлік фактілерін анықтау және оларға жол бермеу мақсатында аңшылық алқаптардың аумақтарында, сондай-ақ ерекше қорғалатын табиғи аумақтарда және оларға келіп кірер кезде көлік және жүзу құралдарын тоқтатуға, жеке адамдарды тексеруге, көлік және жүзу құралдарын тексеріп шығуға, кейіннен ішкі істер органдарына берілетін атыс қаруы мен браконьерлік құралдарын алуға;</w:t>
      </w:r>
      <w:r>
        <w:br/>
      </w:r>
      <w:r>
        <w:rPr>
          <w:rFonts w:ascii="Times New Roman"/>
          <w:b w:val="false"/>
          <w:i w:val="false"/>
          <w:color w:val="000000"/>
          <w:sz w:val="28"/>
        </w:rPr>
        <w:t>
</w:t>
      </w:r>
      <w:r>
        <w:rPr>
          <w:rFonts w:ascii="Times New Roman"/>
          <w:b w:val="false"/>
          <w:i w:val="false"/>
          <w:color w:val="000000"/>
          <w:sz w:val="28"/>
        </w:rPr>
        <w:t>
      4)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заңнамасын бұзушылықтарды жою туралы өкім шығаруға;</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тұратын немесе оған келетін азаматтар мен лауазымды тұлғалар үшін жануарлар дүниесін пайдалануда белгіленген тыйым салулар мен шектеулердің сақталуын қамтамасыз етуге, тәртіп бұзушылықтарды тоқтату туралы орындауға міндетті нұсқаулар беруге; </w:t>
      </w:r>
      <w:r>
        <w:br/>
      </w:r>
      <w:r>
        <w:rPr>
          <w:rFonts w:ascii="Times New Roman"/>
          <w:b w:val="false"/>
          <w:i w:val="false"/>
          <w:color w:val="000000"/>
          <w:sz w:val="28"/>
        </w:rPr>
        <w:t>
</w:t>
      </w:r>
      <w:r>
        <w:rPr>
          <w:rFonts w:ascii="Times New Roman"/>
          <w:b w:val="false"/>
          <w:i w:val="false"/>
          <w:color w:val="000000"/>
          <w:sz w:val="28"/>
        </w:rPr>
        <w:t>
      6) жануарлар дүниесін өз бетімен пайдалануды тоқтатуға;</w:t>
      </w:r>
      <w:r>
        <w:br/>
      </w:r>
      <w:r>
        <w:rPr>
          <w:rFonts w:ascii="Times New Roman"/>
          <w:b w:val="false"/>
          <w:i w:val="false"/>
          <w:color w:val="000000"/>
          <w:sz w:val="28"/>
        </w:rPr>
        <w:t>
</w:t>
      </w:r>
      <w:r>
        <w:rPr>
          <w:rFonts w:ascii="Times New Roman"/>
          <w:b w:val="false"/>
          <w:i w:val="false"/>
          <w:color w:val="000000"/>
          <w:sz w:val="28"/>
        </w:rPr>
        <w:t>
      7) жануарлар дүниесін пайдалануға шарттар жасасуға;</w:t>
      </w:r>
      <w:r>
        <w:br/>
      </w:r>
      <w:r>
        <w:rPr>
          <w:rFonts w:ascii="Times New Roman"/>
          <w:b w:val="false"/>
          <w:i w:val="false"/>
          <w:color w:val="000000"/>
          <w:sz w:val="28"/>
        </w:rPr>
        <w:t>
</w:t>
      </w:r>
      <w:r>
        <w:rPr>
          <w:rFonts w:ascii="Times New Roman"/>
          <w:b w:val="false"/>
          <w:i w:val="false"/>
          <w:color w:val="000000"/>
          <w:sz w:val="28"/>
        </w:rPr>
        <w:t>
      8) аңшылық шаруашылығын жүргізуге шарттар жасасуға;</w:t>
      </w:r>
      <w:r>
        <w:br/>
      </w:r>
      <w:r>
        <w:rPr>
          <w:rFonts w:ascii="Times New Roman"/>
          <w:b w:val="false"/>
          <w:i w:val="false"/>
          <w:color w:val="000000"/>
          <w:sz w:val="28"/>
        </w:rPr>
        <w:t>
</w:t>
      </w:r>
      <w:r>
        <w:rPr>
          <w:rFonts w:ascii="Times New Roman"/>
          <w:b w:val="false"/>
          <w:i w:val="false"/>
          <w:color w:val="000000"/>
          <w:sz w:val="28"/>
        </w:rPr>
        <w:t>
      9) аңшылық алқаптарды бекітіп беру жөнінде конкурстар өткізуге;</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 бұзылған жағдайда кінәлі адамдарды әкімшілік жауаптылыққа тарту туралы;</w:t>
      </w:r>
      <w:r>
        <w:br/>
      </w:r>
      <w:r>
        <w:rPr>
          <w:rFonts w:ascii="Times New Roman"/>
          <w:b w:val="false"/>
          <w:i w:val="false"/>
          <w:color w:val="000000"/>
          <w:sz w:val="28"/>
        </w:rPr>
        <w:t>
      ауланған жануарлар мен орман ресурстарын, көлік құралдарын, оларды олжалау жабдықтарын сот шешімі шығарылғанға дейін уақытша сақтау үшін алу туралы қаулылар шығаруға;</w:t>
      </w:r>
      <w:r>
        <w:br/>
      </w:r>
      <w:r>
        <w:rPr>
          <w:rFonts w:ascii="Times New Roman"/>
          <w:b w:val="false"/>
          <w:i w:val="false"/>
          <w:color w:val="000000"/>
          <w:sz w:val="28"/>
        </w:rPr>
        <w:t>
</w:t>
      </w:r>
      <w:r>
        <w:rPr>
          <w:rFonts w:ascii="Times New Roman"/>
          <w:b w:val="false"/>
          <w:i w:val="false"/>
          <w:color w:val="000000"/>
          <w:sz w:val="28"/>
        </w:rPr>
        <w:t>
      11) тексеру нәтижелері туралы акт толтыруға;</w:t>
      </w:r>
      <w:r>
        <w:br/>
      </w:r>
      <w:r>
        <w:rPr>
          <w:rFonts w:ascii="Times New Roman"/>
          <w:b w:val="false"/>
          <w:i w:val="false"/>
          <w:color w:val="000000"/>
          <w:sz w:val="28"/>
        </w:rPr>
        <w:t>
</w:t>
      </w:r>
      <w:r>
        <w:rPr>
          <w:rFonts w:ascii="Times New Roman"/>
          <w:b w:val="false"/>
          <w:i w:val="false"/>
          <w:color w:val="000000"/>
          <w:sz w:val="28"/>
        </w:rPr>
        <w:t>
      12) орман шаруашылығы саласындағы Қазақстан Республикасының заңнамасына сәйкес орман пайдалану құқығын тоқтата тұруға, шектеуге, тоқтатуға;</w:t>
      </w:r>
      <w:r>
        <w:br/>
      </w:r>
      <w:r>
        <w:rPr>
          <w:rFonts w:ascii="Times New Roman"/>
          <w:b w:val="false"/>
          <w:i w:val="false"/>
          <w:color w:val="000000"/>
          <w:sz w:val="28"/>
        </w:rPr>
        <w:t>
</w:t>
      </w:r>
      <w:r>
        <w:rPr>
          <w:rFonts w:ascii="Times New Roman"/>
          <w:b w:val="false"/>
          <w:i w:val="false"/>
          <w:color w:val="000000"/>
          <w:sz w:val="28"/>
        </w:rPr>
        <w:t>
      13) өзінің функцияларын орындау үшін қажет ақпаратты мемлекеттік органдардан, өзге ұйымдардан сұратуға және алуға;</w:t>
      </w:r>
      <w:r>
        <w:br/>
      </w:r>
      <w:r>
        <w:rPr>
          <w:rFonts w:ascii="Times New Roman"/>
          <w:b w:val="false"/>
          <w:i w:val="false"/>
          <w:color w:val="000000"/>
          <w:sz w:val="28"/>
        </w:rPr>
        <w:t>
</w:t>
      </w:r>
      <w:r>
        <w:rPr>
          <w:rFonts w:ascii="Times New Roman"/>
          <w:b w:val="false"/>
          <w:i w:val="false"/>
          <w:color w:val="000000"/>
          <w:sz w:val="28"/>
        </w:rPr>
        <w:t>
      14) өзінің құзіреті мәселелері бойынша ықтимал жобалардың редакцияларын қоса тіркеп, орман шаруашылығы, жануарлар дүниесі, ерекше қорғалатын табиғи аумақтар саласындағы Қазақстан Республикасының нормативтік құқықтық актілерін әзірлеу немесе оларға өзгерістер мен толықтырулар енгізу жөнінде ұсыныстар жасауға;</w:t>
      </w:r>
      <w:r>
        <w:br/>
      </w:r>
      <w:r>
        <w:rPr>
          <w:rFonts w:ascii="Times New Roman"/>
          <w:b w:val="false"/>
          <w:i w:val="false"/>
          <w:color w:val="000000"/>
          <w:sz w:val="28"/>
        </w:rPr>
        <w:t>
</w:t>
      </w:r>
      <w:r>
        <w:rPr>
          <w:rFonts w:ascii="Times New Roman"/>
          <w:b w:val="false"/>
          <w:i w:val="false"/>
          <w:color w:val="000000"/>
          <w:sz w:val="28"/>
        </w:rPr>
        <w:t>
      15) орман пайдалану қағидаларын бұзу, орман ресурстарын ұтымды пайдаланбау, ормандарды бүлдіру және жою (оның ішінде өрттермен), сондай-ақ жануарлар дүниесі мен ерекше қорғалатын табиғи аумақтар туралы заңнаманы бұзу келтірген залалды өтеуге қаражат өндіріп алу туралы жеке және заңды тұлғаларға талап-арыздар беруге;</w:t>
      </w:r>
      <w:r>
        <w:br/>
      </w:r>
      <w:r>
        <w:rPr>
          <w:rFonts w:ascii="Times New Roman"/>
          <w:b w:val="false"/>
          <w:i w:val="false"/>
          <w:color w:val="000000"/>
          <w:sz w:val="28"/>
        </w:rPr>
        <w:t>
</w:t>
      </w:r>
      <w:r>
        <w:rPr>
          <w:rFonts w:ascii="Times New Roman"/>
          <w:b w:val="false"/>
          <w:i w:val="false"/>
          <w:color w:val="000000"/>
          <w:sz w:val="28"/>
        </w:rPr>
        <w:t>
      16) орман шаруашылығы, жануарлар дүниесі және ерекше қорғалатын табиғи аумақтар саласындағы Қазақстан Республикасының заңнамасының бұзылуына жол берген лауазымды тұлғаларды жауаптылыққа тарту туралы тиісті мемлекеттік органдардың басшыларына ұсынымдар енгізуге, қылмыстық жауаптылықты көздейтін тәртіп бұзушылықтар жайында іс жүргізу шешімдерін қабылдау үшін құқық қорғау органдарына хабарлауға;</w:t>
      </w:r>
      <w:r>
        <w:br/>
      </w:r>
      <w:r>
        <w:rPr>
          <w:rFonts w:ascii="Times New Roman"/>
          <w:b w:val="false"/>
          <w:i w:val="false"/>
          <w:color w:val="000000"/>
          <w:sz w:val="28"/>
        </w:rPr>
        <w:t>
</w:t>
      </w:r>
      <w:r>
        <w:rPr>
          <w:rFonts w:ascii="Times New Roman"/>
          <w:b w:val="false"/>
          <w:i w:val="false"/>
          <w:color w:val="000000"/>
          <w:sz w:val="28"/>
        </w:rPr>
        <w:t>
      17) заңсыз олжаланған жануарлар мен орман ресурстарын, көлік құралдарын, атыс қаруын, браконьерлік құралын және құқық бұзушылық жасау құралдары болған өзге де заттарды алуға, сот шешімі шығарылғанға дейін олардың аман сақталуын қамтамасыз етуге;</w:t>
      </w:r>
      <w:r>
        <w:br/>
      </w:r>
      <w:r>
        <w:rPr>
          <w:rFonts w:ascii="Times New Roman"/>
          <w:b w:val="false"/>
          <w:i w:val="false"/>
          <w:color w:val="000000"/>
          <w:sz w:val="28"/>
        </w:rPr>
        <w:t>
</w:t>
      </w:r>
      <w:r>
        <w:rPr>
          <w:rFonts w:ascii="Times New Roman"/>
          <w:b w:val="false"/>
          <w:i w:val="false"/>
          <w:color w:val="000000"/>
          <w:sz w:val="28"/>
        </w:rPr>
        <w:t>
      18) орман және аңшылық шаруашылығын жүргізу мәселелері бойынша қорытындылар беруге және ұсыныстар жасауға;</w:t>
      </w:r>
      <w:r>
        <w:br/>
      </w:r>
      <w:r>
        <w:rPr>
          <w:rFonts w:ascii="Times New Roman"/>
          <w:b w:val="false"/>
          <w:i w:val="false"/>
          <w:color w:val="000000"/>
          <w:sz w:val="28"/>
        </w:rPr>
        <w:t>
</w:t>
      </w:r>
      <w:r>
        <w:rPr>
          <w:rFonts w:ascii="Times New Roman"/>
          <w:b w:val="false"/>
          <w:i w:val="false"/>
          <w:color w:val="000000"/>
          <w:sz w:val="28"/>
        </w:rPr>
        <w:t>
      19) соттарға талап-арыздармен жүгінуге, оларды қарауға қатысуға;</w:t>
      </w:r>
      <w:r>
        <w:br/>
      </w:r>
      <w:r>
        <w:rPr>
          <w:rFonts w:ascii="Times New Roman"/>
          <w:b w:val="false"/>
          <w:i w:val="false"/>
          <w:color w:val="000000"/>
          <w:sz w:val="28"/>
        </w:rPr>
        <w:t>
</w:t>
      </w:r>
      <w:r>
        <w:rPr>
          <w:rFonts w:ascii="Times New Roman"/>
          <w:b w:val="false"/>
          <w:i w:val="false"/>
          <w:color w:val="000000"/>
          <w:sz w:val="28"/>
        </w:rPr>
        <w:t>
      20) дүниесін қорғау, өсімін молайту және пайдалану саласындағы Қазақстан Республикасы заңдары, Қазақстан Республикасы Президенті жарлықтары және Қазақстан Республикасы Үкіметі қаулылары талаптарының сақталуы мәселесіне бақылау жасау мақсатында объектілерде болуға, сондай-ақ жануарлар дүниесін пайдаланушылардың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21) жануарлар дүниесін қорғау, өсімін молайту және пайдалану саласындағы Қазақстан Республикасының заңнамасын бұзу салдарынан келтірілген залалдың мөлшерін анықтауға және осының негізінде кінәлі адамдарға осы залалды өз еркімен өтеу туралы талап не сотқа талап-арыз беруге;</w:t>
      </w:r>
      <w:r>
        <w:br/>
      </w:r>
      <w:r>
        <w:rPr>
          <w:rFonts w:ascii="Times New Roman"/>
          <w:b w:val="false"/>
          <w:i w:val="false"/>
          <w:color w:val="000000"/>
          <w:sz w:val="28"/>
        </w:rPr>
        <w:t>
</w:t>
      </w:r>
      <w:r>
        <w:rPr>
          <w:rFonts w:ascii="Times New Roman"/>
          <w:b w:val="false"/>
          <w:i w:val="false"/>
          <w:color w:val="000000"/>
          <w:sz w:val="28"/>
        </w:rPr>
        <w:t>
      22) аңшылық алқаптарда жүрген және олардан шығар кезде адамдардан жануарлар дүниесін пайдалану құқығына берілген құжаттарды қарап-көруге;</w:t>
      </w:r>
      <w:r>
        <w:br/>
      </w:r>
      <w:r>
        <w:rPr>
          <w:rFonts w:ascii="Times New Roman"/>
          <w:b w:val="false"/>
          <w:i w:val="false"/>
          <w:color w:val="000000"/>
          <w:sz w:val="28"/>
        </w:rPr>
        <w:t>
</w:t>
      </w:r>
      <w:r>
        <w:rPr>
          <w:rFonts w:ascii="Times New Roman"/>
          <w:b w:val="false"/>
          <w:i w:val="false"/>
          <w:color w:val="000000"/>
          <w:sz w:val="28"/>
        </w:rPr>
        <w:t>
      23)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арнайы құралдар мен қызметтік қару сақтауға, алып жүруге және қолдануға;</w:t>
      </w:r>
      <w:r>
        <w:br/>
      </w:r>
      <w:r>
        <w:rPr>
          <w:rFonts w:ascii="Times New Roman"/>
          <w:b w:val="false"/>
          <w:i w:val="false"/>
          <w:color w:val="000000"/>
          <w:sz w:val="28"/>
        </w:rPr>
        <w:t>
</w:t>
      </w:r>
      <w:r>
        <w:rPr>
          <w:rFonts w:ascii="Times New Roman"/>
          <w:b w:val="false"/>
          <w:i w:val="false"/>
          <w:color w:val="000000"/>
          <w:sz w:val="28"/>
        </w:rPr>
        <w:t>
      24) туристік және рекреациялық қызметті жүзеге асыру үшін табиғат қорғау мекемелерінің учаскелерін ұзақ мерзімді және қысқа мерзімді пайдалану шарттарын тіркеуге құқығы бар.</w:t>
      </w:r>
    </w:p>
    <w:bookmarkEnd w:id="41"/>
    <w:bookmarkStart w:name="z293" w:id="42"/>
    <w:p>
      <w:pPr>
        <w:spacing w:after="0"/>
        <w:ind w:left="0"/>
        <w:jc w:val="left"/>
      </w:pPr>
      <w:r>
        <w:rPr>
          <w:rFonts w:ascii="Times New Roman"/>
          <w:b/>
          <w:i w:val="false"/>
          <w:color w:val="000000"/>
        </w:rPr>
        <w:t xml:space="preserve"> 
3. Инспекцияның мүлкі</w:t>
      </w:r>
    </w:p>
    <w:bookmarkEnd w:id="42"/>
    <w:bookmarkStart w:name="z294" w:id="43"/>
    <w:p>
      <w:pPr>
        <w:spacing w:after="0"/>
        <w:ind w:left="0"/>
        <w:jc w:val="both"/>
      </w:pPr>
      <w:r>
        <w:rPr>
          <w:rFonts w:ascii="Times New Roman"/>
          <w:b w:val="false"/>
          <w:i w:val="false"/>
          <w:color w:val="000000"/>
          <w:sz w:val="28"/>
        </w:rPr>
        <w:t>
      13. Инспекцияның оқшауланған мүлікті жедел басқаруды жүзеге асырады.</w:t>
      </w:r>
      <w:r>
        <w:br/>
      </w:r>
      <w:r>
        <w:rPr>
          <w:rFonts w:ascii="Times New Roman"/>
          <w:b w:val="false"/>
          <w:i w:val="false"/>
          <w:color w:val="000000"/>
          <w:sz w:val="28"/>
        </w:rPr>
        <w:t>
</w:t>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14.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15.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43"/>
    <w:bookmarkStart w:name="z298" w:id="44"/>
    <w:p>
      <w:pPr>
        <w:spacing w:after="0"/>
        <w:ind w:left="0"/>
        <w:jc w:val="left"/>
      </w:pPr>
      <w:r>
        <w:rPr>
          <w:rFonts w:ascii="Times New Roman"/>
          <w:b/>
          <w:i w:val="false"/>
          <w:color w:val="000000"/>
        </w:rPr>
        <w:t xml:space="preserve"> 
4. Инспекцияның қызметін ұйымдастыру</w:t>
      </w:r>
    </w:p>
    <w:bookmarkEnd w:id="44"/>
    <w:bookmarkStart w:name="z299" w:id="45"/>
    <w:p>
      <w:pPr>
        <w:spacing w:after="0"/>
        <w:ind w:left="0"/>
        <w:jc w:val="both"/>
      </w:pPr>
      <w:r>
        <w:rPr>
          <w:rFonts w:ascii="Times New Roman"/>
          <w:b w:val="false"/>
          <w:i w:val="false"/>
          <w:color w:val="000000"/>
          <w:sz w:val="28"/>
        </w:rPr>
        <w:t>
      16. Инспекцияны Қазақстан Республикасы Қоршаған орта және су ресурстары министрінің келісімі бойынша Қазақстан Республикасы Қоршаған орта және су ресурстары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Қоршаған орта және су ресурстары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w:t>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w:t>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w:t>
      </w:r>
      <w:r>
        <w:rPr>
          <w:rFonts w:ascii="Times New Roman"/>
          <w:b w:val="false"/>
          <w:i w:val="false"/>
          <w:color w:val="000000"/>
          <w:sz w:val="28"/>
        </w:rPr>
        <w:t>
      5) бұйрықтарға қол қояды;</w:t>
      </w:r>
      <w:r>
        <w:br/>
      </w:r>
      <w:r>
        <w:rPr>
          <w:rFonts w:ascii="Times New Roman"/>
          <w:b w:val="false"/>
          <w:i w:val="false"/>
          <w:color w:val="000000"/>
          <w:sz w:val="28"/>
        </w:rPr>
        <w:t>
</w:t>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Қоршаған орта және су ресурстары министрімен келісім бойынша Қазақстан Республикасы Қоршаған орта және су ресурстары министрлігінің Жауапты хатшысының бұйрығымен Инспекцияның басқа қызметкерлеріне жүктеледі.</w:t>
      </w:r>
    </w:p>
    <w:bookmarkEnd w:id="45"/>
    <w:bookmarkStart w:name="z310" w:id="46"/>
    <w:p>
      <w:pPr>
        <w:spacing w:after="0"/>
        <w:ind w:left="0"/>
        <w:jc w:val="left"/>
      </w:pPr>
      <w:r>
        <w:rPr>
          <w:rFonts w:ascii="Times New Roman"/>
          <w:b/>
          <w:i w:val="false"/>
          <w:color w:val="000000"/>
        </w:rPr>
        <w:t xml:space="preserve"> 
5. Инспекцияны қайта ұйымдастыру және тарату</w:t>
      </w:r>
    </w:p>
    <w:bookmarkEnd w:id="46"/>
    <w:bookmarkStart w:name="z311" w:id="47"/>
    <w:p>
      <w:pPr>
        <w:spacing w:after="0"/>
        <w:ind w:left="0"/>
        <w:jc w:val="both"/>
      </w:pPr>
      <w:r>
        <w:rPr>
          <w:rFonts w:ascii="Times New Roman"/>
          <w:b w:val="false"/>
          <w:i w:val="false"/>
          <w:color w:val="000000"/>
          <w:sz w:val="28"/>
        </w:rPr>
        <w:t>
      20. Инспекцияны қайта ұйымдастыру және тарату Қазақстан Республикасының заңнамасына сәйкес жүзеге асырылады.</w:t>
      </w:r>
    </w:p>
    <w:bookmarkEnd w:id="47"/>
    <w:bookmarkStart w:name="z312"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ресурстары </w:t>
      </w:r>
      <w:r>
        <w:br/>
      </w:r>
      <w:r>
        <w:rPr>
          <w:rFonts w:ascii="Times New Roman"/>
          <w:b w:val="false"/>
          <w:i w:val="false"/>
          <w:color w:val="000000"/>
          <w:sz w:val="28"/>
        </w:rPr>
        <w:t xml:space="preserve">
министрінің 2014 жылғы     </w:t>
      </w:r>
      <w:r>
        <w:br/>
      </w:r>
      <w:r>
        <w:rPr>
          <w:rFonts w:ascii="Times New Roman"/>
          <w:b w:val="false"/>
          <w:i w:val="false"/>
          <w:color w:val="000000"/>
          <w:sz w:val="28"/>
        </w:rPr>
        <w:t xml:space="preserve">
27 қаңтардағы № 20-Ө бұйрығымен </w:t>
      </w:r>
      <w:r>
        <w:br/>
      </w:r>
      <w:r>
        <w:rPr>
          <w:rFonts w:ascii="Times New Roman"/>
          <w:b w:val="false"/>
          <w:i w:val="false"/>
          <w:color w:val="000000"/>
          <w:sz w:val="28"/>
        </w:rPr>
        <w:t xml:space="preserve">
бекітілген          </w:t>
      </w:r>
    </w:p>
    <w:bookmarkEnd w:id="48"/>
    <w:bookmarkStart w:name="z313" w:id="49"/>
    <w:p>
      <w:pPr>
        <w:spacing w:after="0"/>
        <w:ind w:left="0"/>
        <w:jc w:val="left"/>
      </w:pPr>
      <w:r>
        <w:rPr>
          <w:rFonts w:ascii="Times New Roman"/>
          <w:b/>
          <w:i w:val="false"/>
          <w:color w:val="000000"/>
        </w:rPr>
        <w:t xml:space="preserve"> 
«Қазақстан Республикасы Қоршаған орта және</w:t>
      </w:r>
      <w:r>
        <w:br/>
      </w:r>
      <w:r>
        <w:rPr>
          <w:rFonts w:ascii="Times New Roman"/>
          <w:b/>
          <w:i w:val="false"/>
          <w:color w:val="000000"/>
        </w:rPr>
        <w:t>
су ресурстары министрлігі</w:t>
      </w:r>
      <w:r>
        <w:br/>
      </w:r>
      <w:r>
        <w:rPr>
          <w:rFonts w:ascii="Times New Roman"/>
          <w:b/>
          <w:i w:val="false"/>
          <w:color w:val="000000"/>
        </w:rPr>
        <w:t>
Орман және аңшылық шаруашылығы комитетінің Шығыс</w:t>
      </w:r>
      <w:r>
        <w:br/>
      </w:r>
      <w:r>
        <w:rPr>
          <w:rFonts w:ascii="Times New Roman"/>
          <w:b/>
          <w:i w:val="false"/>
          <w:color w:val="000000"/>
        </w:rPr>
        <w:t>
Қазақстан облыстық орман және аңшылық шаруашылығы аумақтық</w:t>
      </w:r>
      <w:r>
        <w:br/>
      </w:r>
      <w:r>
        <w:rPr>
          <w:rFonts w:ascii="Times New Roman"/>
          <w:b/>
          <w:i w:val="false"/>
          <w:color w:val="000000"/>
        </w:rPr>
        <w:t>
инспекциясы» республикалық мемлекеттік мекемесі туралы</w:t>
      </w:r>
      <w:r>
        <w:br/>
      </w:r>
      <w:r>
        <w:rPr>
          <w:rFonts w:ascii="Times New Roman"/>
          <w:b/>
          <w:i w:val="false"/>
          <w:color w:val="000000"/>
        </w:rPr>
        <w:t>
ережесі 1. Жалпы ережелер</w:t>
      </w:r>
    </w:p>
    <w:bookmarkEnd w:id="49"/>
    <w:bookmarkStart w:name="z314" w:id="50"/>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Орман және аңшылық шаруашылығы комитетінің Шығыс Қазақстан облыстық орман және аңшылық шаруашылығы аумақтық инспекциясы» республикалық мемлекеттік мекемесі (бұдан әрi - Инспекция) Қазақстан Республикасы Қоршаған орта және су ресурстары министрлігі Орман және аңшылық шаруашылығы комитетінің (бұдан әрі - Комитет) орман шаруашылығы, жануарлар дүниесi (балық ресурстарынан және өзге су жануарларынан басқа), ерекше қорғалатын табиғи аумақтар саласында атқару, бақылау және қадағалау функцияларын орындауға уәкілетті аумақтық бөлімшесі болып табылады.</w:t>
      </w:r>
      <w:r>
        <w:br/>
      </w:r>
      <w:r>
        <w:rPr>
          <w:rFonts w:ascii="Times New Roman"/>
          <w:b w:val="false"/>
          <w:i w:val="false"/>
          <w:color w:val="000000"/>
          <w:sz w:val="28"/>
        </w:rPr>
        <w:t>
      Инспекция Батыс Алтай және Марқакөл мемлекеттік табиғи қорықтарының, Қатонқарағай мемлекеттік ұлттық табиғи паркінің, «Семей орманы» мемлекеттік орман табиғи резерватының және Алтай ботаникалық бағының қызметін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xml:space="preserve">
      6. Инспекцияның құрылымы және штат санын Комитеттің аумақтық бөлімшелерінің жалпы саны шегінде Қазақстан Республикасы Қоршаған орта және су ресурстары министрлігінің Жауапты хатшысы Қазақстан Республикасы Қоршаған орта және су ресурстары министрімен келісім бойынша бекітеді. </w:t>
      </w:r>
      <w:r>
        <w:br/>
      </w:r>
      <w:r>
        <w:rPr>
          <w:rFonts w:ascii="Times New Roman"/>
          <w:b w:val="false"/>
          <w:i w:val="false"/>
          <w:color w:val="000000"/>
          <w:sz w:val="28"/>
        </w:rPr>
        <w:t>
</w:t>
      </w:r>
      <w:r>
        <w:rPr>
          <w:rFonts w:ascii="Times New Roman"/>
          <w:b w:val="false"/>
          <w:i w:val="false"/>
          <w:color w:val="000000"/>
          <w:sz w:val="28"/>
        </w:rPr>
        <w:t xml:space="preserve">
      7. Инспекцияның заңдық мекен-жайы: 070004 Шығыс Қазақстан облысы, Өскемен қаласы, Т. Тоқтаров көшесі, 40. </w:t>
      </w:r>
      <w:r>
        <w:br/>
      </w:r>
      <w:r>
        <w:rPr>
          <w:rFonts w:ascii="Times New Roman"/>
          <w:b w:val="false"/>
          <w:i w:val="false"/>
          <w:color w:val="000000"/>
          <w:sz w:val="28"/>
        </w:rPr>
        <w:t>
</w:t>
      </w:r>
      <w:r>
        <w:rPr>
          <w:rFonts w:ascii="Times New Roman"/>
          <w:b w:val="false"/>
          <w:i w:val="false"/>
          <w:color w:val="000000"/>
          <w:sz w:val="28"/>
        </w:rPr>
        <w:t>
      8.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9.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50"/>
    <w:bookmarkStart w:name="z323" w:id="51"/>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51"/>
    <w:bookmarkStart w:name="z324" w:id="52"/>
    <w:p>
      <w:pPr>
        <w:spacing w:after="0"/>
        <w:ind w:left="0"/>
        <w:jc w:val="both"/>
      </w:pPr>
      <w:r>
        <w:rPr>
          <w:rFonts w:ascii="Times New Roman"/>
          <w:b w:val="false"/>
          <w:i w:val="false"/>
          <w:color w:val="000000"/>
          <w:sz w:val="28"/>
        </w:rPr>
        <w:t>
      10. Инспекцияның негізгі мiндеттерi:</w:t>
      </w:r>
      <w:r>
        <w:br/>
      </w:r>
      <w:r>
        <w:rPr>
          <w:rFonts w:ascii="Times New Roman"/>
          <w:b w:val="false"/>
          <w:i w:val="false"/>
          <w:color w:val="000000"/>
          <w:sz w:val="28"/>
        </w:rPr>
        <w:t>
</w:t>
      </w:r>
      <w:r>
        <w:rPr>
          <w:rFonts w:ascii="Times New Roman"/>
          <w:b w:val="false"/>
          <w:i w:val="false"/>
          <w:color w:val="000000"/>
          <w:sz w:val="28"/>
        </w:rPr>
        <w:t>
      1) өсiмдiктер мен жануарлар дүниесiнiң, ерекше қорғалатын табиғи аумақтардың ресурстарын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ерекше қорғалатын табиғи аумақтар мәселелері бойынша мемлекеттік саясатты iске асыруға қатысу;</w:t>
      </w:r>
      <w:r>
        <w:br/>
      </w:r>
      <w:r>
        <w:rPr>
          <w:rFonts w:ascii="Times New Roman"/>
          <w:b w:val="false"/>
          <w:i w:val="false"/>
          <w:color w:val="000000"/>
          <w:sz w:val="28"/>
        </w:rPr>
        <w:t>
</w:t>
      </w:r>
      <w:r>
        <w:rPr>
          <w:rFonts w:ascii="Times New Roman"/>
          <w:b w:val="false"/>
          <w:i w:val="false"/>
          <w:color w:val="000000"/>
          <w:sz w:val="28"/>
        </w:rPr>
        <w:t>
      3) орман ресурстары мен жануарлар дүниесi ресурстарын күзетуге, қорғауға, молықтыруға және пайдалануға, ерекше қорғалатын табиғи аумақтардың жай-күйi мен қызметiне мемлекеттiк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4) өсімдіктер, жануарлар дүниесінің биологиялық әртүрлілігін, кәдімгі, бірегей және сирек ландшафтарды сақтау;</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 саласындағы Қазақстан Республикасының заңнамасы белгілеген ерекше қорғалатын табиғи аумақтарда мемлекеттік табиғи-қорық қорының объектілерін қорғау мен молықтыру режимін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11. Инспекция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орман шаруашылығы,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w:t>
      </w:r>
      <w:r>
        <w:rPr>
          <w:rFonts w:ascii="Times New Roman"/>
          <w:b w:val="false"/>
          <w:i w:val="false"/>
          <w:color w:val="000000"/>
          <w:sz w:val="28"/>
        </w:rPr>
        <w:t xml:space="preserve">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 </w:t>
      </w:r>
      <w:r>
        <w:br/>
      </w:r>
      <w:r>
        <w:rPr>
          <w:rFonts w:ascii="Times New Roman"/>
          <w:b w:val="false"/>
          <w:i w:val="false"/>
          <w:color w:val="000000"/>
          <w:sz w:val="28"/>
        </w:rPr>
        <w:t>
</w:t>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12. Негізгі міндеттер іске асыру және өзінің функцияларын жүзеге асыру үшін Инспекция өзінің құзіреті шегінде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ормандарды қорғау, күзету, молықтыру мен орман пайдалану жөніндегі барлық жұмыс түрлері мен іс-шараларды тексеруге, сондай-ақ орман қорының аумағында орман шаруашылығын жүргізумен және орман пайдаланумен байланысты емес жұмыстарды жүргізу кезінде Қазақстан Республикасының заңнамасында белгіленген тәртіптің сақталуына бақылау мен қадағалау жасауға, жеке және заңды тұлғаларға анықталған кемшіліктерді жою жөнінде жазбаша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3) браконьерлік фактілерін анықтау және оларға жол бермеу мақсатында аңшылық алқаптардың аумақтарында, сондай-ақ ерекше қорғалатын табиғи аумақтарда және оларға келіп кірер кезде көлік және жүзу құралдарын тоқтатуға, жеке адамдарды тексеруге, көлік және жүзу құралдарын тексеріп шығуға, кейіннен ішкі істер органдарына берілетін атыс қаруы мен браконьерлік құралдарын алуға;</w:t>
      </w:r>
      <w:r>
        <w:br/>
      </w:r>
      <w:r>
        <w:rPr>
          <w:rFonts w:ascii="Times New Roman"/>
          <w:b w:val="false"/>
          <w:i w:val="false"/>
          <w:color w:val="000000"/>
          <w:sz w:val="28"/>
        </w:rPr>
        <w:t>
</w:t>
      </w:r>
      <w:r>
        <w:rPr>
          <w:rFonts w:ascii="Times New Roman"/>
          <w:b w:val="false"/>
          <w:i w:val="false"/>
          <w:color w:val="000000"/>
          <w:sz w:val="28"/>
        </w:rPr>
        <w:t>
      4)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заңнамасын бұзушылықтарды жою туралы өкім шығаруға;</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тұратын немесе оған келетін азаматтар мен лауазымды тұлғалар үшін жануарлар дүниесін пайдалануда белгіленген тыйым салулар мен шектеулердің сақталуын қамтамасыз етуге, тәртіп бұзушылықтарды тоқтату туралы орындауға міндетті нұсқаулар беруге; </w:t>
      </w:r>
      <w:r>
        <w:br/>
      </w:r>
      <w:r>
        <w:rPr>
          <w:rFonts w:ascii="Times New Roman"/>
          <w:b w:val="false"/>
          <w:i w:val="false"/>
          <w:color w:val="000000"/>
          <w:sz w:val="28"/>
        </w:rPr>
        <w:t>
</w:t>
      </w:r>
      <w:r>
        <w:rPr>
          <w:rFonts w:ascii="Times New Roman"/>
          <w:b w:val="false"/>
          <w:i w:val="false"/>
          <w:color w:val="000000"/>
          <w:sz w:val="28"/>
        </w:rPr>
        <w:t>
      6) жануарлар дүниесін өз бетімен пайдалануды тоқтатуға;</w:t>
      </w:r>
      <w:r>
        <w:br/>
      </w:r>
      <w:r>
        <w:rPr>
          <w:rFonts w:ascii="Times New Roman"/>
          <w:b w:val="false"/>
          <w:i w:val="false"/>
          <w:color w:val="000000"/>
          <w:sz w:val="28"/>
        </w:rPr>
        <w:t>
</w:t>
      </w:r>
      <w:r>
        <w:rPr>
          <w:rFonts w:ascii="Times New Roman"/>
          <w:b w:val="false"/>
          <w:i w:val="false"/>
          <w:color w:val="000000"/>
          <w:sz w:val="28"/>
        </w:rPr>
        <w:t>
      7) жануарлар дүниесін пайдалануға шарттар жасасуға;</w:t>
      </w:r>
      <w:r>
        <w:br/>
      </w:r>
      <w:r>
        <w:rPr>
          <w:rFonts w:ascii="Times New Roman"/>
          <w:b w:val="false"/>
          <w:i w:val="false"/>
          <w:color w:val="000000"/>
          <w:sz w:val="28"/>
        </w:rPr>
        <w:t>
</w:t>
      </w:r>
      <w:r>
        <w:rPr>
          <w:rFonts w:ascii="Times New Roman"/>
          <w:b w:val="false"/>
          <w:i w:val="false"/>
          <w:color w:val="000000"/>
          <w:sz w:val="28"/>
        </w:rPr>
        <w:t>
      8) аңшылық шаруашылығын жүргізуге шарттар жасасуға;</w:t>
      </w:r>
      <w:r>
        <w:br/>
      </w:r>
      <w:r>
        <w:rPr>
          <w:rFonts w:ascii="Times New Roman"/>
          <w:b w:val="false"/>
          <w:i w:val="false"/>
          <w:color w:val="000000"/>
          <w:sz w:val="28"/>
        </w:rPr>
        <w:t>
</w:t>
      </w:r>
      <w:r>
        <w:rPr>
          <w:rFonts w:ascii="Times New Roman"/>
          <w:b w:val="false"/>
          <w:i w:val="false"/>
          <w:color w:val="000000"/>
          <w:sz w:val="28"/>
        </w:rPr>
        <w:t>
      9) аңшылық алқаптарды бекітіп беру жөнінде конкурстар өткізуге;</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 бұзылған жағдайда кінәлі адамдарды әкімшілік жауаптылыққа тарту туралы;</w:t>
      </w:r>
      <w:r>
        <w:br/>
      </w:r>
      <w:r>
        <w:rPr>
          <w:rFonts w:ascii="Times New Roman"/>
          <w:b w:val="false"/>
          <w:i w:val="false"/>
          <w:color w:val="000000"/>
          <w:sz w:val="28"/>
        </w:rPr>
        <w:t>
      ауланған жануарлар мен орман ресурстарын, көлік құралдарын, оларды олжалау жабдықтарын сот шешімі шығарылғанға дейін уақытша сақтау үшін алу туралы қаулылар шығаруға;</w:t>
      </w:r>
      <w:r>
        <w:br/>
      </w:r>
      <w:r>
        <w:rPr>
          <w:rFonts w:ascii="Times New Roman"/>
          <w:b w:val="false"/>
          <w:i w:val="false"/>
          <w:color w:val="000000"/>
          <w:sz w:val="28"/>
        </w:rPr>
        <w:t>
</w:t>
      </w:r>
      <w:r>
        <w:rPr>
          <w:rFonts w:ascii="Times New Roman"/>
          <w:b w:val="false"/>
          <w:i w:val="false"/>
          <w:color w:val="000000"/>
          <w:sz w:val="28"/>
        </w:rPr>
        <w:t>
      11) тексеру нәтижелері туралы акт толтыруға;</w:t>
      </w:r>
      <w:r>
        <w:br/>
      </w:r>
      <w:r>
        <w:rPr>
          <w:rFonts w:ascii="Times New Roman"/>
          <w:b w:val="false"/>
          <w:i w:val="false"/>
          <w:color w:val="000000"/>
          <w:sz w:val="28"/>
        </w:rPr>
        <w:t>
</w:t>
      </w:r>
      <w:r>
        <w:rPr>
          <w:rFonts w:ascii="Times New Roman"/>
          <w:b w:val="false"/>
          <w:i w:val="false"/>
          <w:color w:val="000000"/>
          <w:sz w:val="28"/>
        </w:rPr>
        <w:t>
      12) орман шаруашылығы саласындағы Қазақстан Республикасының заңнамасына сәйкес орман пайдалану құқығын тоқтата тұруға, шектеуге, тоқтатуға;</w:t>
      </w:r>
      <w:r>
        <w:br/>
      </w:r>
      <w:r>
        <w:rPr>
          <w:rFonts w:ascii="Times New Roman"/>
          <w:b w:val="false"/>
          <w:i w:val="false"/>
          <w:color w:val="000000"/>
          <w:sz w:val="28"/>
        </w:rPr>
        <w:t>
</w:t>
      </w:r>
      <w:r>
        <w:rPr>
          <w:rFonts w:ascii="Times New Roman"/>
          <w:b w:val="false"/>
          <w:i w:val="false"/>
          <w:color w:val="000000"/>
          <w:sz w:val="28"/>
        </w:rPr>
        <w:t>
      13) өзінің функцияларын орындау үшін қажет ақпаратты мемлекеттік органдардан, өзге ұйымдардан сұратуға және алуға;</w:t>
      </w:r>
      <w:r>
        <w:br/>
      </w:r>
      <w:r>
        <w:rPr>
          <w:rFonts w:ascii="Times New Roman"/>
          <w:b w:val="false"/>
          <w:i w:val="false"/>
          <w:color w:val="000000"/>
          <w:sz w:val="28"/>
        </w:rPr>
        <w:t>
</w:t>
      </w:r>
      <w:r>
        <w:rPr>
          <w:rFonts w:ascii="Times New Roman"/>
          <w:b w:val="false"/>
          <w:i w:val="false"/>
          <w:color w:val="000000"/>
          <w:sz w:val="28"/>
        </w:rPr>
        <w:t>
      14) өзінің құзіреті мәселелері бойынша ықтимал жобалардың редакцияларын қоса тіркеп, орман шаруашылығы, жануарлар дүниесі, ерекше қорғалатын табиғи аумақтар саласындағы Қазақстан Республикасының нормативтік құқықтық актілерін әзірлеу немесе оларға өзгерістер мен толықтырулар енгізу жөнінде ұсыныстар жасауға;</w:t>
      </w:r>
      <w:r>
        <w:br/>
      </w:r>
      <w:r>
        <w:rPr>
          <w:rFonts w:ascii="Times New Roman"/>
          <w:b w:val="false"/>
          <w:i w:val="false"/>
          <w:color w:val="000000"/>
          <w:sz w:val="28"/>
        </w:rPr>
        <w:t>
</w:t>
      </w:r>
      <w:r>
        <w:rPr>
          <w:rFonts w:ascii="Times New Roman"/>
          <w:b w:val="false"/>
          <w:i w:val="false"/>
          <w:color w:val="000000"/>
          <w:sz w:val="28"/>
        </w:rPr>
        <w:t>
      15) орман пайдалану қағидаларын бұзу, орман ресурстарын ұтымды пайдаланбау, ормандарды бүлдіру және жою (оның ішінде өрттермен), сондай-ақ жануарлар дүниесі мен ерекше қорғалатын табиғи аумақтар туралы заңнаманы бұзу келтірген залалды өтеуге қаражат өндіріп алу туралы жеке және заңды тұлғаларға талап-арыздар беруге;</w:t>
      </w:r>
      <w:r>
        <w:br/>
      </w:r>
      <w:r>
        <w:rPr>
          <w:rFonts w:ascii="Times New Roman"/>
          <w:b w:val="false"/>
          <w:i w:val="false"/>
          <w:color w:val="000000"/>
          <w:sz w:val="28"/>
        </w:rPr>
        <w:t>
</w:t>
      </w:r>
      <w:r>
        <w:rPr>
          <w:rFonts w:ascii="Times New Roman"/>
          <w:b w:val="false"/>
          <w:i w:val="false"/>
          <w:color w:val="000000"/>
          <w:sz w:val="28"/>
        </w:rPr>
        <w:t>
      16) орман шаруашылығы, жануарлар дүниесі және ерекше қорғалатын табиғи аумақтар саласындағы Қазақстан Республикасының заңнамасының бұзылуына жол берген лауазымды тұлғаларды жауаптылыққа тарту туралы тиісті мемлекеттік органдардың басшыларына ұсынымдар енгізуге, қылмыстық жауаптылықты көздейтін тәртіп бұзушылықтар жайында іс жүргізу шешімдерін қабылдау үшін құқық қорғау органдарына хабарлауға;</w:t>
      </w:r>
      <w:r>
        <w:br/>
      </w:r>
      <w:r>
        <w:rPr>
          <w:rFonts w:ascii="Times New Roman"/>
          <w:b w:val="false"/>
          <w:i w:val="false"/>
          <w:color w:val="000000"/>
          <w:sz w:val="28"/>
        </w:rPr>
        <w:t>
</w:t>
      </w:r>
      <w:r>
        <w:rPr>
          <w:rFonts w:ascii="Times New Roman"/>
          <w:b w:val="false"/>
          <w:i w:val="false"/>
          <w:color w:val="000000"/>
          <w:sz w:val="28"/>
        </w:rPr>
        <w:t>
      17) заңсыз олжаланған жануарлар мен орман ресурстарын, көлік құралдарын, атыс қаруын, браконьерлік құралын және құқық бұзушылық жасау құралдары болған өзге де заттарды алуға, сот шешімі шығарылғанға дейін олардың аман сақталуын қамтамасыз етуге;</w:t>
      </w:r>
      <w:r>
        <w:br/>
      </w:r>
      <w:r>
        <w:rPr>
          <w:rFonts w:ascii="Times New Roman"/>
          <w:b w:val="false"/>
          <w:i w:val="false"/>
          <w:color w:val="000000"/>
          <w:sz w:val="28"/>
        </w:rPr>
        <w:t>
</w:t>
      </w:r>
      <w:r>
        <w:rPr>
          <w:rFonts w:ascii="Times New Roman"/>
          <w:b w:val="false"/>
          <w:i w:val="false"/>
          <w:color w:val="000000"/>
          <w:sz w:val="28"/>
        </w:rPr>
        <w:t>
      18) орман және аңшылық шаруашылығын жүргізу мәселелері бойынша қорытындылар беруге және ұсыныстар жасауға;</w:t>
      </w:r>
      <w:r>
        <w:br/>
      </w:r>
      <w:r>
        <w:rPr>
          <w:rFonts w:ascii="Times New Roman"/>
          <w:b w:val="false"/>
          <w:i w:val="false"/>
          <w:color w:val="000000"/>
          <w:sz w:val="28"/>
        </w:rPr>
        <w:t>
</w:t>
      </w:r>
      <w:r>
        <w:rPr>
          <w:rFonts w:ascii="Times New Roman"/>
          <w:b w:val="false"/>
          <w:i w:val="false"/>
          <w:color w:val="000000"/>
          <w:sz w:val="28"/>
        </w:rPr>
        <w:t>
      19) соттарға талап-арыздармен жүгінуге, оларды қарауға қатысуға;</w:t>
      </w:r>
      <w:r>
        <w:br/>
      </w:r>
      <w:r>
        <w:rPr>
          <w:rFonts w:ascii="Times New Roman"/>
          <w:b w:val="false"/>
          <w:i w:val="false"/>
          <w:color w:val="000000"/>
          <w:sz w:val="28"/>
        </w:rPr>
        <w:t>
</w:t>
      </w:r>
      <w:r>
        <w:rPr>
          <w:rFonts w:ascii="Times New Roman"/>
          <w:b w:val="false"/>
          <w:i w:val="false"/>
          <w:color w:val="000000"/>
          <w:sz w:val="28"/>
        </w:rPr>
        <w:t>
      20) дүниесін қорғау, өсімін молайту және пайдалану саласындағы Қазақстан Республикасы заңдары, Қазақстан Республикасы Президенті жарлықтары және Қазақстан Республикасы Үкіметі қаулылары талаптарының сақталуы мәселесіне бақылау жасау мақсатында объектілерде болуға, сондай-ақ жануарлар дүниесін пайдаланушылардың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21) жануарлар дүниесін қорғау, өсімін молайту және пайдалану саласындағы Қазақстан Республикасының заңнамасын бұзу салдарынан келтірілген залалдың мөлшерін анықтауға және осының негізінде кінәлі адамдарға осы залалды өз еркімен өтеу туралы талап не сотқа талап-арыз беруге;</w:t>
      </w:r>
      <w:r>
        <w:br/>
      </w:r>
      <w:r>
        <w:rPr>
          <w:rFonts w:ascii="Times New Roman"/>
          <w:b w:val="false"/>
          <w:i w:val="false"/>
          <w:color w:val="000000"/>
          <w:sz w:val="28"/>
        </w:rPr>
        <w:t>
</w:t>
      </w:r>
      <w:r>
        <w:rPr>
          <w:rFonts w:ascii="Times New Roman"/>
          <w:b w:val="false"/>
          <w:i w:val="false"/>
          <w:color w:val="000000"/>
          <w:sz w:val="28"/>
        </w:rPr>
        <w:t>
      22) аңшылық алқаптарда жүрген және олардан шығар кезде адамдардан жануарлар дүниесін пайдалану құқығына берілген құжаттарды қарап-көруге;</w:t>
      </w:r>
      <w:r>
        <w:br/>
      </w:r>
      <w:r>
        <w:rPr>
          <w:rFonts w:ascii="Times New Roman"/>
          <w:b w:val="false"/>
          <w:i w:val="false"/>
          <w:color w:val="000000"/>
          <w:sz w:val="28"/>
        </w:rPr>
        <w:t>
</w:t>
      </w:r>
      <w:r>
        <w:rPr>
          <w:rFonts w:ascii="Times New Roman"/>
          <w:b w:val="false"/>
          <w:i w:val="false"/>
          <w:color w:val="000000"/>
          <w:sz w:val="28"/>
        </w:rPr>
        <w:t>
      23)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арнайы құралдар мен қызметтік қару сақтауға, алып жүруге және қолдануға;</w:t>
      </w:r>
      <w:r>
        <w:br/>
      </w:r>
      <w:r>
        <w:rPr>
          <w:rFonts w:ascii="Times New Roman"/>
          <w:b w:val="false"/>
          <w:i w:val="false"/>
          <w:color w:val="000000"/>
          <w:sz w:val="28"/>
        </w:rPr>
        <w:t>
</w:t>
      </w:r>
      <w:r>
        <w:rPr>
          <w:rFonts w:ascii="Times New Roman"/>
          <w:b w:val="false"/>
          <w:i w:val="false"/>
          <w:color w:val="000000"/>
          <w:sz w:val="28"/>
        </w:rPr>
        <w:t>
      24) туристік және рекреациялық қызметті жүзеге асыру үшін табиғат қорғау мекемелерінің учаскелерін ұзақ мерзімді және қысқа мерзімді пайдалану шарттарын тіркеуге құқығы бар.</w:t>
      </w:r>
    </w:p>
    <w:bookmarkEnd w:id="52"/>
    <w:bookmarkStart w:name="z363" w:id="53"/>
    <w:p>
      <w:pPr>
        <w:spacing w:after="0"/>
        <w:ind w:left="0"/>
        <w:jc w:val="left"/>
      </w:pPr>
      <w:r>
        <w:rPr>
          <w:rFonts w:ascii="Times New Roman"/>
          <w:b/>
          <w:i w:val="false"/>
          <w:color w:val="000000"/>
        </w:rPr>
        <w:t xml:space="preserve"> 
3. Инспекцияның мүлкі</w:t>
      </w:r>
    </w:p>
    <w:bookmarkEnd w:id="53"/>
    <w:bookmarkStart w:name="z364" w:id="54"/>
    <w:p>
      <w:pPr>
        <w:spacing w:after="0"/>
        <w:ind w:left="0"/>
        <w:jc w:val="both"/>
      </w:pPr>
      <w:r>
        <w:rPr>
          <w:rFonts w:ascii="Times New Roman"/>
          <w:b w:val="false"/>
          <w:i w:val="false"/>
          <w:color w:val="000000"/>
          <w:sz w:val="28"/>
        </w:rPr>
        <w:t>
      13. Инспекцияның оқшауланған мүлікті жедел басқаруды жүзеге асырады.</w:t>
      </w:r>
      <w:r>
        <w:br/>
      </w:r>
      <w:r>
        <w:rPr>
          <w:rFonts w:ascii="Times New Roman"/>
          <w:b w:val="false"/>
          <w:i w:val="false"/>
          <w:color w:val="000000"/>
          <w:sz w:val="28"/>
        </w:rPr>
        <w:t>
</w:t>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14.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15.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54"/>
    <w:bookmarkStart w:name="z368" w:id="55"/>
    <w:p>
      <w:pPr>
        <w:spacing w:after="0"/>
        <w:ind w:left="0"/>
        <w:jc w:val="left"/>
      </w:pPr>
      <w:r>
        <w:rPr>
          <w:rFonts w:ascii="Times New Roman"/>
          <w:b/>
          <w:i w:val="false"/>
          <w:color w:val="000000"/>
        </w:rPr>
        <w:t xml:space="preserve"> 
4. Инспекцияның қызметін ұйымдастыру</w:t>
      </w:r>
    </w:p>
    <w:bookmarkEnd w:id="55"/>
    <w:bookmarkStart w:name="z369" w:id="56"/>
    <w:p>
      <w:pPr>
        <w:spacing w:after="0"/>
        <w:ind w:left="0"/>
        <w:jc w:val="both"/>
      </w:pPr>
      <w:r>
        <w:rPr>
          <w:rFonts w:ascii="Times New Roman"/>
          <w:b w:val="false"/>
          <w:i w:val="false"/>
          <w:color w:val="000000"/>
          <w:sz w:val="28"/>
        </w:rPr>
        <w:t>
      16. Инспекцияны Қазақстан Республикасы Қоршаған орта және су ресурстары министрінің келісімі бойынша Қазақстан Республикасы Қоршаған орта және су ресурстары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w:t>
      </w:r>
      <w:r>
        <w:rPr>
          <w:rFonts w:ascii="Times New Roman"/>
          <w:b w:val="false"/>
          <w:i w:val="false"/>
          <w:color w:val="000000"/>
          <w:sz w:val="28"/>
        </w:rPr>
        <w:t>
      Басшының Қазақстан Республикасы Қоршаған орта және су ресурстары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xml:space="preserve">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w:t>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w:t>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w:t>
      </w:r>
      <w:r>
        <w:rPr>
          <w:rFonts w:ascii="Times New Roman"/>
          <w:b w:val="false"/>
          <w:i w:val="false"/>
          <w:color w:val="000000"/>
          <w:sz w:val="28"/>
        </w:rPr>
        <w:t>
      5) бұйрықтарға қол қояды;</w:t>
      </w:r>
      <w:r>
        <w:br/>
      </w:r>
      <w:r>
        <w:rPr>
          <w:rFonts w:ascii="Times New Roman"/>
          <w:b w:val="false"/>
          <w:i w:val="false"/>
          <w:color w:val="000000"/>
          <w:sz w:val="28"/>
        </w:rPr>
        <w:t>
</w:t>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Қоршаған орта және су ресурстары министрімен келісім бойынша Қазақстан Республикасы Қоршаған орта және су ресурстары министрлігінің Жауапты хатшысының бұйрығымен Инспекцияның басқа қызметкерлеріне жүктеледі.</w:t>
      </w:r>
    </w:p>
    <w:bookmarkEnd w:id="56"/>
    <w:bookmarkStart w:name="z381" w:id="57"/>
    <w:p>
      <w:pPr>
        <w:spacing w:after="0"/>
        <w:ind w:left="0"/>
        <w:jc w:val="left"/>
      </w:pPr>
      <w:r>
        <w:rPr>
          <w:rFonts w:ascii="Times New Roman"/>
          <w:b/>
          <w:i w:val="false"/>
          <w:color w:val="000000"/>
        </w:rPr>
        <w:t xml:space="preserve"> 
5. Инспекцияны қайта ұйымдастыру және тарату</w:t>
      </w:r>
    </w:p>
    <w:bookmarkEnd w:id="57"/>
    <w:bookmarkStart w:name="z382" w:id="58"/>
    <w:p>
      <w:pPr>
        <w:spacing w:after="0"/>
        <w:ind w:left="0"/>
        <w:jc w:val="both"/>
      </w:pPr>
      <w:r>
        <w:rPr>
          <w:rFonts w:ascii="Times New Roman"/>
          <w:b w:val="false"/>
          <w:i w:val="false"/>
          <w:color w:val="000000"/>
          <w:sz w:val="28"/>
        </w:rPr>
        <w:t>
      20. Инспекцияны қайта ұйымдастыру және тарату Қазақстан Республикасының заңнамасына сәйкес жүзеге асырылады.</w:t>
      </w:r>
    </w:p>
    <w:bookmarkEnd w:id="58"/>
    <w:bookmarkStart w:name="z383"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ресурстары </w:t>
      </w:r>
      <w:r>
        <w:br/>
      </w:r>
      <w:r>
        <w:rPr>
          <w:rFonts w:ascii="Times New Roman"/>
          <w:b w:val="false"/>
          <w:i w:val="false"/>
          <w:color w:val="000000"/>
          <w:sz w:val="28"/>
        </w:rPr>
        <w:t xml:space="preserve">
министрінің 2014 жылғы     </w:t>
      </w:r>
      <w:r>
        <w:br/>
      </w:r>
      <w:r>
        <w:rPr>
          <w:rFonts w:ascii="Times New Roman"/>
          <w:b w:val="false"/>
          <w:i w:val="false"/>
          <w:color w:val="000000"/>
          <w:sz w:val="28"/>
        </w:rPr>
        <w:t xml:space="preserve">
27 қаңтардағы № 20-Ө бұйрығымен </w:t>
      </w:r>
      <w:r>
        <w:br/>
      </w:r>
      <w:r>
        <w:rPr>
          <w:rFonts w:ascii="Times New Roman"/>
          <w:b w:val="false"/>
          <w:i w:val="false"/>
          <w:color w:val="000000"/>
          <w:sz w:val="28"/>
        </w:rPr>
        <w:t xml:space="preserve">
бекітілген          </w:t>
      </w:r>
    </w:p>
    <w:bookmarkEnd w:id="59"/>
    <w:bookmarkStart w:name="z384" w:id="60"/>
    <w:p>
      <w:pPr>
        <w:spacing w:after="0"/>
        <w:ind w:left="0"/>
        <w:jc w:val="left"/>
      </w:pPr>
      <w:r>
        <w:rPr>
          <w:rFonts w:ascii="Times New Roman"/>
          <w:b/>
          <w:i w:val="false"/>
          <w:color w:val="000000"/>
        </w:rPr>
        <w:t xml:space="preserve"> 
«Қазақстан Республикасы Қоршаған орта және</w:t>
      </w:r>
      <w:r>
        <w:br/>
      </w:r>
      <w:r>
        <w:rPr>
          <w:rFonts w:ascii="Times New Roman"/>
          <w:b/>
          <w:i w:val="false"/>
          <w:color w:val="000000"/>
        </w:rPr>
        <w:t>
су ресурстары министрлігі</w:t>
      </w:r>
      <w:r>
        <w:br/>
      </w:r>
      <w:r>
        <w:rPr>
          <w:rFonts w:ascii="Times New Roman"/>
          <w:b/>
          <w:i w:val="false"/>
          <w:color w:val="000000"/>
        </w:rPr>
        <w:t>
Орман және аңшылық шаруашылығы комитетінің Жамбыл облыстық</w:t>
      </w:r>
      <w:r>
        <w:br/>
      </w:r>
      <w:r>
        <w:rPr>
          <w:rFonts w:ascii="Times New Roman"/>
          <w:b/>
          <w:i w:val="false"/>
          <w:color w:val="000000"/>
        </w:rPr>
        <w:t>
орман және аңшылық шаруашылығы аумақтық инспекциясы»</w:t>
      </w:r>
      <w:r>
        <w:br/>
      </w:r>
      <w:r>
        <w:rPr>
          <w:rFonts w:ascii="Times New Roman"/>
          <w:b/>
          <w:i w:val="false"/>
          <w:color w:val="000000"/>
        </w:rPr>
        <w:t>
республикалық мемлекеттік мекемесі туралы</w:t>
      </w:r>
      <w:r>
        <w:br/>
      </w:r>
      <w:r>
        <w:rPr>
          <w:rFonts w:ascii="Times New Roman"/>
          <w:b/>
          <w:i w:val="false"/>
          <w:color w:val="000000"/>
        </w:rPr>
        <w:t>
ережесі</w:t>
      </w:r>
    </w:p>
    <w:bookmarkEnd w:id="60"/>
    <w:bookmarkStart w:name="z385" w:id="61"/>
    <w:p>
      <w:pPr>
        <w:spacing w:after="0"/>
        <w:ind w:left="0"/>
        <w:jc w:val="left"/>
      </w:pPr>
      <w:r>
        <w:rPr>
          <w:rFonts w:ascii="Times New Roman"/>
          <w:b/>
          <w:i w:val="false"/>
          <w:color w:val="000000"/>
        </w:rPr>
        <w:t xml:space="preserve"> 
1. Жалпы ережелер</w:t>
      </w:r>
    </w:p>
    <w:bookmarkEnd w:id="61"/>
    <w:bookmarkStart w:name="z386" w:id="62"/>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Орман және аңшылық шаруашылығы комитетінің Жамбыл облыстық орман және аңшылық шаруашылығы аумақтық инспекциясы» республикалық мемлекеттік мекемесі (бұдан әрi - Инспекция) Қазақстан Республикасы Қоршаған орта және су ресурстары министрлігі Орман және аңшылық шаруашылығы комитетінің (бұдан әрі - Комитет) орман шаруашылығы, жануарлар дүниесi (балық ресурстарынан және өзге су жануарларынан басқа), ерекше қорғалатын табиғи аумақтар саласында атқару, бақылау және қадағалау функцияларын орындауға уәкілетті аумақтық бөлімшесі болып табылады.</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xml:space="preserve">
      6. Инспекцияның құрылымы және штат санын Комитеттің аумақтық бөлімшелерінің жалпы саны шегінде Қазақстан Республикасы Қоршаған орта және су ресурстары министрлігінің Жауапты хатшысы Қазақстан Республикасы Қоршаған орта және су ресурстары министрімен келісім бойынша бекітеді. </w:t>
      </w:r>
      <w:r>
        <w:br/>
      </w:r>
      <w:r>
        <w:rPr>
          <w:rFonts w:ascii="Times New Roman"/>
          <w:b w:val="false"/>
          <w:i w:val="false"/>
          <w:color w:val="000000"/>
          <w:sz w:val="28"/>
        </w:rPr>
        <w:t>
</w:t>
      </w:r>
      <w:r>
        <w:rPr>
          <w:rFonts w:ascii="Times New Roman"/>
          <w:b w:val="false"/>
          <w:i w:val="false"/>
          <w:color w:val="000000"/>
          <w:sz w:val="28"/>
        </w:rPr>
        <w:t xml:space="preserve">
      7. Инспекцияның заңдық мекен-жайы: 484039 Жамбыл облысы, Тараз қаласы, Әл-Фараби көшесі, 11. </w:t>
      </w:r>
      <w:r>
        <w:br/>
      </w:r>
      <w:r>
        <w:rPr>
          <w:rFonts w:ascii="Times New Roman"/>
          <w:b w:val="false"/>
          <w:i w:val="false"/>
          <w:color w:val="000000"/>
          <w:sz w:val="28"/>
        </w:rPr>
        <w:t>
</w:t>
      </w:r>
      <w:r>
        <w:rPr>
          <w:rFonts w:ascii="Times New Roman"/>
          <w:b w:val="false"/>
          <w:i w:val="false"/>
          <w:color w:val="000000"/>
          <w:sz w:val="28"/>
        </w:rPr>
        <w:t>
      8.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9.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62"/>
    <w:bookmarkStart w:name="z395" w:id="63"/>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63"/>
    <w:bookmarkStart w:name="z396" w:id="64"/>
    <w:p>
      <w:pPr>
        <w:spacing w:after="0"/>
        <w:ind w:left="0"/>
        <w:jc w:val="both"/>
      </w:pPr>
      <w:r>
        <w:rPr>
          <w:rFonts w:ascii="Times New Roman"/>
          <w:b w:val="false"/>
          <w:i w:val="false"/>
          <w:color w:val="000000"/>
          <w:sz w:val="28"/>
        </w:rPr>
        <w:t>
      10. Инспекцияның негізгі мiндеттерi:</w:t>
      </w:r>
      <w:r>
        <w:br/>
      </w:r>
      <w:r>
        <w:rPr>
          <w:rFonts w:ascii="Times New Roman"/>
          <w:b w:val="false"/>
          <w:i w:val="false"/>
          <w:color w:val="000000"/>
          <w:sz w:val="28"/>
        </w:rPr>
        <w:t>
</w:t>
      </w:r>
      <w:r>
        <w:rPr>
          <w:rFonts w:ascii="Times New Roman"/>
          <w:b w:val="false"/>
          <w:i w:val="false"/>
          <w:color w:val="000000"/>
          <w:sz w:val="28"/>
        </w:rPr>
        <w:t>
      1) өсiмдiктер мен жануарлар дүниесiнiң, ерекше қорғалатын табиғи аумақтардың ресурстарын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ерекше қорғалатын табиғи аумақтар мәселелері бойынша мемлекеттік саясатты iске асыруға қатысу;</w:t>
      </w:r>
      <w:r>
        <w:br/>
      </w:r>
      <w:r>
        <w:rPr>
          <w:rFonts w:ascii="Times New Roman"/>
          <w:b w:val="false"/>
          <w:i w:val="false"/>
          <w:color w:val="000000"/>
          <w:sz w:val="28"/>
        </w:rPr>
        <w:t>
</w:t>
      </w:r>
      <w:r>
        <w:rPr>
          <w:rFonts w:ascii="Times New Roman"/>
          <w:b w:val="false"/>
          <w:i w:val="false"/>
          <w:color w:val="000000"/>
          <w:sz w:val="28"/>
        </w:rPr>
        <w:t>
      3) орман ресурстары мен жануарлар дүниесi ресурстарын күзетуге, қорғауға, молықтыруға және пайдалануға, ерекше қорғалатын табиғи аумақтардың жай-күйi мен қызметiне мемлекеттiк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4) өсімдіктер, жануарлар дүниесінің биологиялық әртүрлілігін, кәдімгі, бірегей және сирек ландшафтарды сақтау;</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 саласындағы Қазақстан Республикасының заңнамасы белгілеген ерекше қорғалатын табиғи аумақтарда мемлекеттік табиғи-қорық қорының объектілерін қорғау мен молықтыру режимін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11. Инспекция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орман шаруашылығы,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w:t>
      </w:r>
      <w:r>
        <w:rPr>
          <w:rFonts w:ascii="Times New Roman"/>
          <w:b w:val="false"/>
          <w:i w:val="false"/>
          <w:color w:val="000000"/>
          <w:sz w:val="28"/>
        </w:rPr>
        <w:t xml:space="preserve">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 </w:t>
      </w:r>
      <w:r>
        <w:br/>
      </w:r>
      <w:r>
        <w:rPr>
          <w:rFonts w:ascii="Times New Roman"/>
          <w:b w:val="false"/>
          <w:i w:val="false"/>
          <w:color w:val="000000"/>
          <w:sz w:val="28"/>
        </w:rPr>
        <w:t>
</w:t>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12. Негізгі міндеттер іске асыру және өзінің функцияларын жүзеге асыру үшін Инспекция өзінің құзіреті шегінде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ормандарды қорғау, күзету, молықтыру мен орман пайдалану жөніндегі барлық жұмыс түрлері мен іс-шараларды тексеруге, сондай-ақ орман қорының аумағында орман шаруашылығын жүргізумен және орман пайдаланумен байланысты емес жұмыстарды жүргізу кезінде Қазақстан Республикасының заңнамасында белгіленген тәртіптің сақталуына бақылау мен қадағалау жасауға, жеке және заңды тұлғаларға анықталған кемшіліктерді жою жөнінде жазбаша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3) браконьерлік фактілерін анықтау және оларға жол бермеу мақсатында аңшылық алқаптардың аумақтарында, сондай-ақ ерекше қорғалатын табиғи аумақтарда және оларға келіп кірер кезде көлік және жүзу құралдарын тоқтатуға, жеке адамдарды тексеруге, көлік және жүзу құралдарын тексеріп шығуға, кейіннен ішкі істер органдарына берілетін атыс қаруы мен браконьерлік құралдарын алуға;</w:t>
      </w:r>
      <w:r>
        <w:br/>
      </w:r>
      <w:r>
        <w:rPr>
          <w:rFonts w:ascii="Times New Roman"/>
          <w:b w:val="false"/>
          <w:i w:val="false"/>
          <w:color w:val="000000"/>
          <w:sz w:val="28"/>
        </w:rPr>
        <w:t>
</w:t>
      </w:r>
      <w:r>
        <w:rPr>
          <w:rFonts w:ascii="Times New Roman"/>
          <w:b w:val="false"/>
          <w:i w:val="false"/>
          <w:color w:val="000000"/>
          <w:sz w:val="28"/>
        </w:rPr>
        <w:t>
      4)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заңнамасын бұзушылықтарды жою туралы өкім шығаруға;</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тұратын немесе оған келетін азаматтар мен лауазымды тұлғалар үшін жануарлар дүниесін пайдалануда белгіленген тыйым салулар мен шектеулердің сақталуын қамтамасыз етуге, тәртіп бұзушылықтарды тоқтату туралы орындауға міндетті нұсқаулар беруге; </w:t>
      </w:r>
      <w:r>
        <w:br/>
      </w:r>
      <w:r>
        <w:rPr>
          <w:rFonts w:ascii="Times New Roman"/>
          <w:b w:val="false"/>
          <w:i w:val="false"/>
          <w:color w:val="000000"/>
          <w:sz w:val="28"/>
        </w:rPr>
        <w:t>
</w:t>
      </w:r>
      <w:r>
        <w:rPr>
          <w:rFonts w:ascii="Times New Roman"/>
          <w:b w:val="false"/>
          <w:i w:val="false"/>
          <w:color w:val="000000"/>
          <w:sz w:val="28"/>
        </w:rPr>
        <w:t>
      6) жануарлар дүниесін өз бетімен пайдалануды тоқтатуға;</w:t>
      </w:r>
      <w:r>
        <w:br/>
      </w:r>
      <w:r>
        <w:rPr>
          <w:rFonts w:ascii="Times New Roman"/>
          <w:b w:val="false"/>
          <w:i w:val="false"/>
          <w:color w:val="000000"/>
          <w:sz w:val="28"/>
        </w:rPr>
        <w:t>
</w:t>
      </w:r>
      <w:r>
        <w:rPr>
          <w:rFonts w:ascii="Times New Roman"/>
          <w:b w:val="false"/>
          <w:i w:val="false"/>
          <w:color w:val="000000"/>
          <w:sz w:val="28"/>
        </w:rPr>
        <w:t>
      7) жануарлар дүниесін пайдалануға шарттар жасасуға;</w:t>
      </w:r>
      <w:r>
        <w:br/>
      </w:r>
      <w:r>
        <w:rPr>
          <w:rFonts w:ascii="Times New Roman"/>
          <w:b w:val="false"/>
          <w:i w:val="false"/>
          <w:color w:val="000000"/>
          <w:sz w:val="28"/>
        </w:rPr>
        <w:t>
</w:t>
      </w:r>
      <w:r>
        <w:rPr>
          <w:rFonts w:ascii="Times New Roman"/>
          <w:b w:val="false"/>
          <w:i w:val="false"/>
          <w:color w:val="000000"/>
          <w:sz w:val="28"/>
        </w:rPr>
        <w:t>
      8) аңшылық шаруашылығын жүргізуге шарттар жасасуға;</w:t>
      </w:r>
      <w:r>
        <w:br/>
      </w:r>
      <w:r>
        <w:rPr>
          <w:rFonts w:ascii="Times New Roman"/>
          <w:b w:val="false"/>
          <w:i w:val="false"/>
          <w:color w:val="000000"/>
          <w:sz w:val="28"/>
        </w:rPr>
        <w:t>
</w:t>
      </w:r>
      <w:r>
        <w:rPr>
          <w:rFonts w:ascii="Times New Roman"/>
          <w:b w:val="false"/>
          <w:i w:val="false"/>
          <w:color w:val="000000"/>
          <w:sz w:val="28"/>
        </w:rPr>
        <w:t>
      9) аңшылық алқаптарды бекітіп беру жөнінде конкурстар өткізуге;</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 бұзылған жағдайда кінәлі адамдарды әкімшілік жауаптылыққа тарту туралы;</w:t>
      </w:r>
      <w:r>
        <w:br/>
      </w:r>
      <w:r>
        <w:rPr>
          <w:rFonts w:ascii="Times New Roman"/>
          <w:b w:val="false"/>
          <w:i w:val="false"/>
          <w:color w:val="000000"/>
          <w:sz w:val="28"/>
        </w:rPr>
        <w:t>
      ауланған жануарлар мен орман ресурстарын, көлік құралдарын, оларды олжалау жабдықтарын сот шешімі шығарылғанға дейін уақытша сақтау үшін алу туралы қаулылар шығаруға;</w:t>
      </w:r>
      <w:r>
        <w:br/>
      </w:r>
      <w:r>
        <w:rPr>
          <w:rFonts w:ascii="Times New Roman"/>
          <w:b w:val="false"/>
          <w:i w:val="false"/>
          <w:color w:val="000000"/>
          <w:sz w:val="28"/>
        </w:rPr>
        <w:t>
</w:t>
      </w:r>
      <w:r>
        <w:rPr>
          <w:rFonts w:ascii="Times New Roman"/>
          <w:b w:val="false"/>
          <w:i w:val="false"/>
          <w:color w:val="000000"/>
          <w:sz w:val="28"/>
        </w:rPr>
        <w:t>
      11) тексеру нәтижелері туралы акт толтыруға;</w:t>
      </w:r>
      <w:r>
        <w:br/>
      </w:r>
      <w:r>
        <w:rPr>
          <w:rFonts w:ascii="Times New Roman"/>
          <w:b w:val="false"/>
          <w:i w:val="false"/>
          <w:color w:val="000000"/>
          <w:sz w:val="28"/>
        </w:rPr>
        <w:t>
</w:t>
      </w:r>
      <w:r>
        <w:rPr>
          <w:rFonts w:ascii="Times New Roman"/>
          <w:b w:val="false"/>
          <w:i w:val="false"/>
          <w:color w:val="000000"/>
          <w:sz w:val="28"/>
        </w:rPr>
        <w:t>
      12) орман шаруашылығы саласындағы Қазақстан Республикасының заңнамасына сәйкес орман пайдалану құқығын тоқтата тұруға, шектеуге, тоқтатуға;</w:t>
      </w:r>
      <w:r>
        <w:br/>
      </w:r>
      <w:r>
        <w:rPr>
          <w:rFonts w:ascii="Times New Roman"/>
          <w:b w:val="false"/>
          <w:i w:val="false"/>
          <w:color w:val="000000"/>
          <w:sz w:val="28"/>
        </w:rPr>
        <w:t>
</w:t>
      </w:r>
      <w:r>
        <w:rPr>
          <w:rFonts w:ascii="Times New Roman"/>
          <w:b w:val="false"/>
          <w:i w:val="false"/>
          <w:color w:val="000000"/>
          <w:sz w:val="28"/>
        </w:rPr>
        <w:t>
      13) өзінің функцияларын орындау үшін қажет ақпаратты мемлекеттік органдардан, өзге ұйымдардан сұратуға және алуға;</w:t>
      </w:r>
      <w:r>
        <w:br/>
      </w:r>
      <w:r>
        <w:rPr>
          <w:rFonts w:ascii="Times New Roman"/>
          <w:b w:val="false"/>
          <w:i w:val="false"/>
          <w:color w:val="000000"/>
          <w:sz w:val="28"/>
        </w:rPr>
        <w:t>
</w:t>
      </w:r>
      <w:r>
        <w:rPr>
          <w:rFonts w:ascii="Times New Roman"/>
          <w:b w:val="false"/>
          <w:i w:val="false"/>
          <w:color w:val="000000"/>
          <w:sz w:val="28"/>
        </w:rPr>
        <w:t>
      14) өзінің құзіреті мәселелері бойынша ықтимал жобалардың редакцияларын қоса тіркеп, орман шаруашылығы, жануарлар дүниесі, ерекше қорғалатын табиғи аумақтар саласындағы Қазақстан Республикасының нормативтік құқықтық актілерін әзірлеу немесе оларға өзгерістер мен толықтырулар енгізу жөнінде ұсыныстар жасауға;</w:t>
      </w:r>
      <w:r>
        <w:br/>
      </w:r>
      <w:r>
        <w:rPr>
          <w:rFonts w:ascii="Times New Roman"/>
          <w:b w:val="false"/>
          <w:i w:val="false"/>
          <w:color w:val="000000"/>
          <w:sz w:val="28"/>
        </w:rPr>
        <w:t>
</w:t>
      </w:r>
      <w:r>
        <w:rPr>
          <w:rFonts w:ascii="Times New Roman"/>
          <w:b w:val="false"/>
          <w:i w:val="false"/>
          <w:color w:val="000000"/>
          <w:sz w:val="28"/>
        </w:rPr>
        <w:t>
      15) орман пайдалану қағидаларын бұзу, орман ресурстарын ұтымды пайдаланбау, ормандарды бүлдіру және жою (оның ішінде өрттермен), сондай-ақ жануарлар дүниесі мен ерекше қорғалатын табиғи аумақтар туралы заңнаманы бұзу келтірген залалды өтеуге қаражат өндіріп алу туралы жеке және заңды тұлғаларға талап-арыздар беруге;</w:t>
      </w:r>
      <w:r>
        <w:br/>
      </w:r>
      <w:r>
        <w:rPr>
          <w:rFonts w:ascii="Times New Roman"/>
          <w:b w:val="false"/>
          <w:i w:val="false"/>
          <w:color w:val="000000"/>
          <w:sz w:val="28"/>
        </w:rPr>
        <w:t>
</w:t>
      </w:r>
      <w:r>
        <w:rPr>
          <w:rFonts w:ascii="Times New Roman"/>
          <w:b w:val="false"/>
          <w:i w:val="false"/>
          <w:color w:val="000000"/>
          <w:sz w:val="28"/>
        </w:rPr>
        <w:t>
      16) орман шаруашылығы, жануарлар дүниесі және ерекше қорғалатын табиғи аумақтар саласындағы Қазақстан Республикасының заңнамасының бұзылуына жол берген лауазымды тұлғаларды жауаптылыққа тарту туралы тиісті мемлекеттік органдардың басшыларына ұсынымдар енгізуге, қылмыстық жауаптылықты көздейтін тәртіп бұзушылықтар жайында іс жүргізу шешімдерін қабылдау үшін құқық қорғау органдарына хабарлауға;</w:t>
      </w:r>
      <w:r>
        <w:br/>
      </w:r>
      <w:r>
        <w:rPr>
          <w:rFonts w:ascii="Times New Roman"/>
          <w:b w:val="false"/>
          <w:i w:val="false"/>
          <w:color w:val="000000"/>
          <w:sz w:val="28"/>
        </w:rPr>
        <w:t>
</w:t>
      </w:r>
      <w:r>
        <w:rPr>
          <w:rFonts w:ascii="Times New Roman"/>
          <w:b w:val="false"/>
          <w:i w:val="false"/>
          <w:color w:val="000000"/>
          <w:sz w:val="28"/>
        </w:rPr>
        <w:t>
      17) заңсыз олжаланған жануарлар мен орман ресурстарын, көлік құралдарын, атыс қаруын, браконьерлік құралын және құқық бұзушылық жасау құралдары болған өзге де заттарды алуға, сот шешімі шығарылғанға дейін олардың аман сақталуын қамтамасыз етуге;</w:t>
      </w:r>
      <w:r>
        <w:br/>
      </w:r>
      <w:r>
        <w:rPr>
          <w:rFonts w:ascii="Times New Roman"/>
          <w:b w:val="false"/>
          <w:i w:val="false"/>
          <w:color w:val="000000"/>
          <w:sz w:val="28"/>
        </w:rPr>
        <w:t>
</w:t>
      </w:r>
      <w:r>
        <w:rPr>
          <w:rFonts w:ascii="Times New Roman"/>
          <w:b w:val="false"/>
          <w:i w:val="false"/>
          <w:color w:val="000000"/>
          <w:sz w:val="28"/>
        </w:rPr>
        <w:t>
      18) орман және аңшылық шаруашылығын жүргізу мәселелері бойынша қорытындылар беруге және ұсыныстар жасауға;</w:t>
      </w:r>
      <w:r>
        <w:br/>
      </w:r>
      <w:r>
        <w:rPr>
          <w:rFonts w:ascii="Times New Roman"/>
          <w:b w:val="false"/>
          <w:i w:val="false"/>
          <w:color w:val="000000"/>
          <w:sz w:val="28"/>
        </w:rPr>
        <w:t>
</w:t>
      </w:r>
      <w:r>
        <w:rPr>
          <w:rFonts w:ascii="Times New Roman"/>
          <w:b w:val="false"/>
          <w:i w:val="false"/>
          <w:color w:val="000000"/>
          <w:sz w:val="28"/>
        </w:rPr>
        <w:t>
      19) соттарға талап-арыздармен жүгінуге, оларды қарауға қатысуға;</w:t>
      </w:r>
      <w:r>
        <w:br/>
      </w:r>
      <w:r>
        <w:rPr>
          <w:rFonts w:ascii="Times New Roman"/>
          <w:b w:val="false"/>
          <w:i w:val="false"/>
          <w:color w:val="000000"/>
          <w:sz w:val="28"/>
        </w:rPr>
        <w:t>
</w:t>
      </w:r>
      <w:r>
        <w:rPr>
          <w:rFonts w:ascii="Times New Roman"/>
          <w:b w:val="false"/>
          <w:i w:val="false"/>
          <w:color w:val="000000"/>
          <w:sz w:val="28"/>
        </w:rPr>
        <w:t>
      20) дүниесін қорғау, өсімін молайту және пайдалану саласындағы Қазақстан Республикасы заңдары, Қазақстан Республикасы Президенті жарлықтары және Қазақстан Республикасы Үкіметі қаулылары талаптарының сақталуы мәселесіне бақылау жасау мақсатында объектілерде болуға, сондай-ақ жануарлар дүниесін пайдаланушылардың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21) жануарлар дүниесін қорғау, өсімін молайту және пайдалану саласындағы Қазақстан Республикасының заңнамасын бұзу салдарынан келтірілген залалдың мөлшерін анықтауға және осының негізінде кінәлі адамдарға осы залалды өз еркімен өтеу туралы талап не сотқа талап-арыз беруге;</w:t>
      </w:r>
      <w:r>
        <w:br/>
      </w:r>
      <w:r>
        <w:rPr>
          <w:rFonts w:ascii="Times New Roman"/>
          <w:b w:val="false"/>
          <w:i w:val="false"/>
          <w:color w:val="000000"/>
          <w:sz w:val="28"/>
        </w:rPr>
        <w:t>
</w:t>
      </w:r>
      <w:r>
        <w:rPr>
          <w:rFonts w:ascii="Times New Roman"/>
          <w:b w:val="false"/>
          <w:i w:val="false"/>
          <w:color w:val="000000"/>
          <w:sz w:val="28"/>
        </w:rPr>
        <w:t>
      22) аңшылық алқаптарда жүрген және олардан шығар кезде адамдардан жануарлар дүниесін пайдалану құқығына берілген құжаттарды қарап-көруге;</w:t>
      </w:r>
      <w:r>
        <w:br/>
      </w:r>
      <w:r>
        <w:rPr>
          <w:rFonts w:ascii="Times New Roman"/>
          <w:b w:val="false"/>
          <w:i w:val="false"/>
          <w:color w:val="000000"/>
          <w:sz w:val="28"/>
        </w:rPr>
        <w:t>
</w:t>
      </w:r>
      <w:r>
        <w:rPr>
          <w:rFonts w:ascii="Times New Roman"/>
          <w:b w:val="false"/>
          <w:i w:val="false"/>
          <w:color w:val="000000"/>
          <w:sz w:val="28"/>
        </w:rPr>
        <w:t>
      23)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арнайы құралдар мен қызметтік қару сақтауға, алып жүруге және қолдануға;</w:t>
      </w:r>
      <w:r>
        <w:br/>
      </w:r>
      <w:r>
        <w:rPr>
          <w:rFonts w:ascii="Times New Roman"/>
          <w:b w:val="false"/>
          <w:i w:val="false"/>
          <w:color w:val="000000"/>
          <w:sz w:val="28"/>
        </w:rPr>
        <w:t>
</w:t>
      </w:r>
      <w:r>
        <w:rPr>
          <w:rFonts w:ascii="Times New Roman"/>
          <w:b w:val="false"/>
          <w:i w:val="false"/>
          <w:color w:val="000000"/>
          <w:sz w:val="28"/>
        </w:rPr>
        <w:t>
      24) туристік және рекреациялық қызметті жүзеге асыру үшін табиғат қорғау мекемелерінің учаскелерін ұзақ мерзімді және қысқа мерзімді пайдалану шарттарын тіркеуге құқығы бар.</w:t>
      </w:r>
    </w:p>
    <w:bookmarkEnd w:id="64"/>
    <w:bookmarkStart w:name="z435" w:id="65"/>
    <w:p>
      <w:pPr>
        <w:spacing w:after="0"/>
        <w:ind w:left="0"/>
        <w:jc w:val="left"/>
      </w:pPr>
      <w:r>
        <w:rPr>
          <w:rFonts w:ascii="Times New Roman"/>
          <w:b/>
          <w:i w:val="false"/>
          <w:color w:val="000000"/>
        </w:rPr>
        <w:t xml:space="preserve"> 
3. Инспекцияның мүлкі</w:t>
      </w:r>
    </w:p>
    <w:bookmarkEnd w:id="65"/>
    <w:bookmarkStart w:name="z436" w:id="66"/>
    <w:p>
      <w:pPr>
        <w:spacing w:after="0"/>
        <w:ind w:left="0"/>
        <w:jc w:val="both"/>
      </w:pPr>
      <w:r>
        <w:rPr>
          <w:rFonts w:ascii="Times New Roman"/>
          <w:b w:val="false"/>
          <w:i w:val="false"/>
          <w:color w:val="000000"/>
          <w:sz w:val="28"/>
        </w:rPr>
        <w:t>
      13. Инспекцияның оқшауланған мүлікті жедел басқаруды жүзеге асырады.</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14.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15.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66"/>
    <w:bookmarkStart w:name="z439" w:id="67"/>
    <w:p>
      <w:pPr>
        <w:spacing w:after="0"/>
        <w:ind w:left="0"/>
        <w:jc w:val="left"/>
      </w:pPr>
      <w:r>
        <w:rPr>
          <w:rFonts w:ascii="Times New Roman"/>
          <w:b/>
          <w:i w:val="false"/>
          <w:color w:val="000000"/>
        </w:rPr>
        <w:t xml:space="preserve"> 
4. Инспекцияның қызметін ұйымдастыру</w:t>
      </w:r>
    </w:p>
    <w:bookmarkEnd w:id="67"/>
    <w:bookmarkStart w:name="z440" w:id="68"/>
    <w:p>
      <w:pPr>
        <w:spacing w:after="0"/>
        <w:ind w:left="0"/>
        <w:jc w:val="both"/>
      </w:pPr>
      <w:r>
        <w:rPr>
          <w:rFonts w:ascii="Times New Roman"/>
          <w:b w:val="false"/>
          <w:i w:val="false"/>
          <w:color w:val="000000"/>
          <w:sz w:val="28"/>
        </w:rPr>
        <w:t>
      16. Инспекцияны Қазақстан Республикасы Қоршаған орта және су ресурстары министрінің келісімі бойынша Қазақстан Республикасы Қоршаған орта және су ресурстары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w:t>
      </w:r>
      <w:r>
        <w:rPr>
          <w:rFonts w:ascii="Times New Roman"/>
          <w:b w:val="false"/>
          <w:i w:val="false"/>
          <w:color w:val="000000"/>
          <w:sz w:val="28"/>
        </w:rPr>
        <w:t>
      Басшының Қазақстан Республикасы Қоршаған орта және су ресурстары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xml:space="preserve">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w:t>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w:t>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w:t>
      </w:r>
      <w:r>
        <w:rPr>
          <w:rFonts w:ascii="Times New Roman"/>
          <w:b w:val="false"/>
          <w:i w:val="false"/>
          <w:color w:val="000000"/>
          <w:sz w:val="28"/>
        </w:rPr>
        <w:t>
      5) бұйрықтарға қол қояды;</w:t>
      </w:r>
      <w:r>
        <w:br/>
      </w:r>
      <w:r>
        <w:rPr>
          <w:rFonts w:ascii="Times New Roman"/>
          <w:b w:val="false"/>
          <w:i w:val="false"/>
          <w:color w:val="000000"/>
          <w:sz w:val="28"/>
        </w:rPr>
        <w:t>
</w:t>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Қоршаған орта және су ресурстары министрімен келісім бойынша Қазақстан Республикасы Қоршаған орта және су ресурстары министрлігінің Жауапты хатшысының бұйрығымен Инспекцияның басқа қызметкерлеріне жүктеледі.</w:t>
      </w:r>
    </w:p>
    <w:bookmarkEnd w:id="68"/>
    <w:bookmarkStart w:name="z452" w:id="69"/>
    <w:p>
      <w:pPr>
        <w:spacing w:after="0"/>
        <w:ind w:left="0"/>
        <w:jc w:val="left"/>
      </w:pPr>
      <w:r>
        <w:rPr>
          <w:rFonts w:ascii="Times New Roman"/>
          <w:b/>
          <w:i w:val="false"/>
          <w:color w:val="000000"/>
        </w:rPr>
        <w:t xml:space="preserve"> 
5. Инспекцияны қайта ұйымдастыру және тарату</w:t>
      </w:r>
    </w:p>
    <w:bookmarkEnd w:id="69"/>
    <w:bookmarkStart w:name="z453" w:id="70"/>
    <w:p>
      <w:pPr>
        <w:spacing w:after="0"/>
        <w:ind w:left="0"/>
        <w:jc w:val="both"/>
      </w:pPr>
      <w:r>
        <w:rPr>
          <w:rFonts w:ascii="Times New Roman"/>
          <w:b w:val="false"/>
          <w:i w:val="false"/>
          <w:color w:val="000000"/>
          <w:sz w:val="28"/>
        </w:rPr>
        <w:t>
      20. Инспекцияны қайта ұйымдастыру және тарату Қазақстан Республикасының заңнамасына сәйкес жүзеге асырылады.</w:t>
      </w:r>
    </w:p>
    <w:bookmarkEnd w:id="70"/>
    <w:bookmarkStart w:name="z454"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ресурстары </w:t>
      </w:r>
      <w:r>
        <w:br/>
      </w:r>
      <w:r>
        <w:rPr>
          <w:rFonts w:ascii="Times New Roman"/>
          <w:b w:val="false"/>
          <w:i w:val="false"/>
          <w:color w:val="000000"/>
          <w:sz w:val="28"/>
        </w:rPr>
        <w:t xml:space="preserve">
министрінің 2014 жылғы     </w:t>
      </w:r>
      <w:r>
        <w:br/>
      </w:r>
      <w:r>
        <w:rPr>
          <w:rFonts w:ascii="Times New Roman"/>
          <w:b w:val="false"/>
          <w:i w:val="false"/>
          <w:color w:val="000000"/>
          <w:sz w:val="28"/>
        </w:rPr>
        <w:t xml:space="preserve">
27 қаңтардағы № 20-Ө бұйрығымен </w:t>
      </w:r>
      <w:r>
        <w:br/>
      </w:r>
      <w:r>
        <w:rPr>
          <w:rFonts w:ascii="Times New Roman"/>
          <w:b w:val="false"/>
          <w:i w:val="false"/>
          <w:color w:val="000000"/>
          <w:sz w:val="28"/>
        </w:rPr>
        <w:t xml:space="preserve">
бекітілген          </w:t>
      </w:r>
    </w:p>
    <w:bookmarkEnd w:id="71"/>
    <w:bookmarkStart w:name="z455" w:id="72"/>
    <w:p>
      <w:pPr>
        <w:spacing w:after="0"/>
        <w:ind w:left="0"/>
        <w:jc w:val="left"/>
      </w:pPr>
      <w:r>
        <w:rPr>
          <w:rFonts w:ascii="Times New Roman"/>
          <w:b/>
          <w:i w:val="false"/>
          <w:color w:val="000000"/>
        </w:rPr>
        <w:t xml:space="preserve"> 
«Қазақстан Республикасы Қоршаған орта және</w:t>
      </w:r>
      <w:r>
        <w:br/>
      </w:r>
      <w:r>
        <w:rPr>
          <w:rFonts w:ascii="Times New Roman"/>
          <w:b/>
          <w:i w:val="false"/>
          <w:color w:val="000000"/>
        </w:rPr>
        <w:t>
су ресурстары министрлігі</w:t>
      </w:r>
      <w:r>
        <w:br/>
      </w:r>
      <w:r>
        <w:rPr>
          <w:rFonts w:ascii="Times New Roman"/>
          <w:b/>
          <w:i w:val="false"/>
          <w:color w:val="000000"/>
        </w:rPr>
        <w:t>
Орман және аңшылық шаруашылығы комитетінің Батыс Қазақстан</w:t>
      </w:r>
      <w:r>
        <w:br/>
      </w:r>
      <w:r>
        <w:rPr>
          <w:rFonts w:ascii="Times New Roman"/>
          <w:b/>
          <w:i w:val="false"/>
          <w:color w:val="000000"/>
        </w:rPr>
        <w:t>
облыстық орман және аңшылық шаруашылығы аумақтық инспекциясы»</w:t>
      </w:r>
      <w:r>
        <w:br/>
      </w:r>
      <w:r>
        <w:rPr>
          <w:rFonts w:ascii="Times New Roman"/>
          <w:b/>
          <w:i w:val="false"/>
          <w:color w:val="000000"/>
        </w:rPr>
        <w:t>
республикалық мемлекеттік мекемесі туралы</w:t>
      </w:r>
      <w:r>
        <w:br/>
      </w:r>
      <w:r>
        <w:rPr>
          <w:rFonts w:ascii="Times New Roman"/>
          <w:b/>
          <w:i w:val="false"/>
          <w:color w:val="000000"/>
        </w:rPr>
        <w:t>
ережесі</w:t>
      </w:r>
    </w:p>
    <w:bookmarkEnd w:id="72"/>
    <w:bookmarkStart w:name="z456" w:id="73"/>
    <w:p>
      <w:pPr>
        <w:spacing w:after="0"/>
        <w:ind w:left="0"/>
        <w:jc w:val="left"/>
      </w:pPr>
      <w:r>
        <w:rPr>
          <w:rFonts w:ascii="Times New Roman"/>
          <w:b/>
          <w:i w:val="false"/>
          <w:color w:val="000000"/>
        </w:rPr>
        <w:t xml:space="preserve"> 
1. Жалпы ережелер</w:t>
      </w:r>
    </w:p>
    <w:bookmarkEnd w:id="73"/>
    <w:bookmarkStart w:name="z457" w:id="74"/>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Орман және аңшылық шаруашылығы комитетінің Батыс Қазақстан облыстық орман және аңшылық шаруашылығы аумақтық инспекциясы» республикалық мемлекеттік мекемесі (бұдан әрi - Инспекция) Қазақстан Республикасы Қоршаған орта және су ресурстары министрлігі Орман және аңшылық шаруашылығы комитетінің (бұдан әрі - Комитет) орман шаруашылығы, жануарлар дүниесi (балық ресурстарынан және өзге су жануарларынан басқа), ерекше қорғалатын табиғи аумақтар саласында атқару, бақылау және қадағалау функцияларын орындауға уәкілетті аумақтық бөлімшесі болып табылады.</w:t>
      </w:r>
      <w:r>
        <w:br/>
      </w:r>
      <w:r>
        <w:rPr>
          <w:rFonts w:ascii="Times New Roman"/>
          <w:b w:val="false"/>
          <w:i w:val="false"/>
          <w:color w:val="000000"/>
          <w:sz w:val="28"/>
        </w:rPr>
        <w:t>
      Инспекция мемлекеттік орман қорына енбейтін Бударин мемлекеттік зоологиялық табиғи қаумалы аумағының күзет бөлігіне бақылау мен қадағалауды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xml:space="preserve">
      6. Инспекцияның құрылымы және штат санын Комитеттің аумақтық бөлімшелерінің жалпы саны шегінде Қазақстан Республикасы Қоршаған орта және су ресурстары министрлігінің Жауапты хатшысы Қазақстан Республикасы Қоршаған орта және су ресурстары министрімен келісім бойынша бекітеді. </w:t>
      </w:r>
      <w:r>
        <w:br/>
      </w:r>
      <w:r>
        <w:rPr>
          <w:rFonts w:ascii="Times New Roman"/>
          <w:b w:val="false"/>
          <w:i w:val="false"/>
          <w:color w:val="000000"/>
          <w:sz w:val="28"/>
        </w:rPr>
        <w:t>
</w:t>
      </w:r>
      <w:r>
        <w:rPr>
          <w:rFonts w:ascii="Times New Roman"/>
          <w:b w:val="false"/>
          <w:i w:val="false"/>
          <w:color w:val="000000"/>
          <w:sz w:val="28"/>
        </w:rPr>
        <w:t xml:space="preserve">
      7. Инспекцияның заңдық мекенжайы: 090000 Батыс Қазақстан облысы, Орал қаласы, Қасым Аманжолов көшесі, 75. </w:t>
      </w:r>
      <w:r>
        <w:br/>
      </w:r>
      <w:r>
        <w:rPr>
          <w:rFonts w:ascii="Times New Roman"/>
          <w:b w:val="false"/>
          <w:i w:val="false"/>
          <w:color w:val="000000"/>
          <w:sz w:val="28"/>
        </w:rPr>
        <w:t>
</w:t>
      </w:r>
      <w:r>
        <w:rPr>
          <w:rFonts w:ascii="Times New Roman"/>
          <w:b w:val="false"/>
          <w:i w:val="false"/>
          <w:color w:val="000000"/>
          <w:sz w:val="28"/>
        </w:rPr>
        <w:t>
      8.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9.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w:t>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74"/>
    <w:bookmarkStart w:name="z467" w:id="75"/>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75"/>
    <w:bookmarkStart w:name="z468" w:id="76"/>
    <w:p>
      <w:pPr>
        <w:spacing w:after="0"/>
        <w:ind w:left="0"/>
        <w:jc w:val="both"/>
      </w:pPr>
      <w:r>
        <w:rPr>
          <w:rFonts w:ascii="Times New Roman"/>
          <w:b w:val="false"/>
          <w:i w:val="false"/>
          <w:color w:val="000000"/>
          <w:sz w:val="28"/>
        </w:rPr>
        <w:t>
      10. Инспекцияның негізгі мiндеттерi:</w:t>
      </w:r>
      <w:r>
        <w:br/>
      </w:r>
      <w:r>
        <w:rPr>
          <w:rFonts w:ascii="Times New Roman"/>
          <w:b w:val="false"/>
          <w:i w:val="false"/>
          <w:color w:val="000000"/>
          <w:sz w:val="28"/>
        </w:rPr>
        <w:t>
</w:t>
      </w:r>
      <w:r>
        <w:rPr>
          <w:rFonts w:ascii="Times New Roman"/>
          <w:b w:val="false"/>
          <w:i w:val="false"/>
          <w:color w:val="000000"/>
          <w:sz w:val="28"/>
        </w:rPr>
        <w:t>
      1) өсiмдiктер мен жануарлар дүниесiнiң, ерекше қорғалатын табиғи аумақтардың ресурстарын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ерекше қорғалатын табиғи аумақтар мәселелері бойынша мемлекеттік саясатты iске асыруға қатысу;</w:t>
      </w:r>
      <w:r>
        <w:br/>
      </w:r>
      <w:r>
        <w:rPr>
          <w:rFonts w:ascii="Times New Roman"/>
          <w:b w:val="false"/>
          <w:i w:val="false"/>
          <w:color w:val="000000"/>
          <w:sz w:val="28"/>
        </w:rPr>
        <w:t>
</w:t>
      </w:r>
      <w:r>
        <w:rPr>
          <w:rFonts w:ascii="Times New Roman"/>
          <w:b w:val="false"/>
          <w:i w:val="false"/>
          <w:color w:val="000000"/>
          <w:sz w:val="28"/>
        </w:rPr>
        <w:t>
      3) орман ресурстары мен жануарлар дүниесi ресурстарын күзетуге, қорғауға, молықтыруға және пайдалануға, ерекше қорғалатын табиғи аумақтардың жай-күйi мен қызметiне мемлекеттiк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4) өсімдіктер, жануарлар дүниесінің биологиялық әртүрлілігін, кәдімгі, бірегей және сирек ландшафтарды сақтау;</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 саласындағы Қазақстан Республикасының заңнамасы белгілеген ерекше қорғалатын табиғи аумақтарда мемлекеттік табиғи-қорық қорының объектілерін қорғау мен молықтыру режимін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11. Инспекция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орман шаруашылығы,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w:t>
      </w:r>
      <w:r>
        <w:rPr>
          <w:rFonts w:ascii="Times New Roman"/>
          <w:b w:val="false"/>
          <w:i w:val="false"/>
          <w:color w:val="000000"/>
          <w:sz w:val="28"/>
        </w:rPr>
        <w:t xml:space="preserve">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 </w:t>
      </w:r>
      <w:r>
        <w:br/>
      </w:r>
      <w:r>
        <w:rPr>
          <w:rFonts w:ascii="Times New Roman"/>
          <w:b w:val="false"/>
          <w:i w:val="false"/>
          <w:color w:val="000000"/>
          <w:sz w:val="28"/>
        </w:rPr>
        <w:t>
</w:t>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12. Негізгі міндеттер іске асыру және өзінің функцияларын жүзеге асыру үшін Инспекция өзінің құзіреті шегінде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ормандарды қорғау, күзету, молықтыру мен орман пайдалану жөніндегі барлық жұмыс түрлері мен іс-шараларды тексеруге, сондай-ақ орман қорының аумағында орман шаруашылығын жүргізумен және орман пайдаланумен байланысты емес жұмыстарды жүргізу кезінде Қазақстан Республикасының заңнамасында белгіленген тәртіптің сақталуына бақылау мен қадағалау жасауға, жеке және заңды тұлғаларға анықталған кемшіліктерді жою жөнінде жазбаша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3) браконьерлік фактілерін анықтау және оларға жол бермеу мақсатында аңшылық алқаптардың аумақтарында, сондай-ақ ерекше қорғалатын табиғи аумақтарда және оларға келіп кірер кезде көлік және жүзу құралдарын тоқтатуға, жеке адамдарды тексеруге, көлік және жүзу құралдарын тексеріп шығуға, кейіннен ішкі істер органдарына берілетін атыс қаруы мен браконьерлік құралдарын алуға;</w:t>
      </w:r>
      <w:r>
        <w:br/>
      </w:r>
      <w:r>
        <w:rPr>
          <w:rFonts w:ascii="Times New Roman"/>
          <w:b w:val="false"/>
          <w:i w:val="false"/>
          <w:color w:val="000000"/>
          <w:sz w:val="28"/>
        </w:rPr>
        <w:t>
</w:t>
      </w:r>
      <w:r>
        <w:rPr>
          <w:rFonts w:ascii="Times New Roman"/>
          <w:b w:val="false"/>
          <w:i w:val="false"/>
          <w:color w:val="000000"/>
          <w:sz w:val="28"/>
        </w:rPr>
        <w:t>
      4)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заңнамасын бұзушылықтарды жою туралы өкім шығаруға;</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аумағында тұратын немесе оған келетін азаматтар мен лауазымды тұлғалар үшін жануарлар дүниесін пайдалануда белгіленген тыйым салулар мен шектеулердің сақталуын қамтамасыз етуге, тәртіп бұзушылықтарды тоқтату туралы орындауға міндетті нұсқаулар беруге;</w:t>
      </w:r>
      <w:r>
        <w:br/>
      </w:r>
      <w:r>
        <w:rPr>
          <w:rFonts w:ascii="Times New Roman"/>
          <w:b w:val="false"/>
          <w:i w:val="false"/>
          <w:color w:val="000000"/>
          <w:sz w:val="28"/>
        </w:rPr>
        <w:t>
</w:t>
      </w:r>
      <w:r>
        <w:rPr>
          <w:rFonts w:ascii="Times New Roman"/>
          <w:b w:val="false"/>
          <w:i w:val="false"/>
          <w:color w:val="000000"/>
          <w:sz w:val="28"/>
        </w:rPr>
        <w:t>
      6) жануарлар дүниесін өз бетімен пайдалануды тоқтатуға;</w:t>
      </w:r>
      <w:r>
        <w:br/>
      </w:r>
      <w:r>
        <w:rPr>
          <w:rFonts w:ascii="Times New Roman"/>
          <w:b w:val="false"/>
          <w:i w:val="false"/>
          <w:color w:val="000000"/>
          <w:sz w:val="28"/>
        </w:rPr>
        <w:t>
</w:t>
      </w:r>
      <w:r>
        <w:rPr>
          <w:rFonts w:ascii="Times New Roman"/>
          <w:b w:val="false"/>
          <w:i w:val="false"/>
          <w:color w:val="000000"/>
          <w:sz w:val="28"/>
        </w:rPr>
        <w:t>
      7) жануарлар дүниесін пайдалануға шарттар жасасуға;</w:t>
      </w:r>
      <w:r>
        <w:br/>
      </w:r>
      <w:r>
        <w:rPr>
          <w:rFonts w:ascii="Times New Roman"/>
          <w:b w:val="false"/>
          <w:i w:val="false"/>
          <w:color w:val="000000"/>
          <w:sz w:val="28"/>
        </w:rPr>
        <w:t>
</w:t>
      </w:r>
      <w:r>
        <w:rPr>
          <w:rFonts w:ascii="Times New Roman"/>
          <w:b w:val="false"/>
          <w:i w:val="false"/>
          <w:color w:val="000000"/>
          <w:sz w:val="28"/>
        </w:rPr>
        <w:t>
      8) аңшылық шаруашылығын жүргізуге шарттар жасасуға;</w:t>
      </w:r>
      <w:r>
        <w:br/>
      </w:r>
      <w:r>
        <w:rPr>
          <w:rFonts w:ascii="Times New Roman"/>
          <w:b w:val="false"/>
          <w:i w:val="false"/>
          <w:color w:val="000000"/>
          <w:sz w:val="28"/>
        </w:rPr>
        <w:t>
</w:t>
      </w:r>
      <w:r>
        <w:rPr>
          <w:rFonts w:ascii="Times New Roman"/>
          <w:b w:val="false"/>
          <w:i w:val="false"/>
          <w:color w:val="000000"/>
          <w:sz w:val="28"/>
        </w:rPr>
        <w:t>
      9) аңшылық алқаптарды бекітіп беру жөнінде конкурстар өткізуге;</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 бұзылған жағдайда кінәлі адамдарды әкімшілік жауаптылыққа тарту туралы;</w:t>
      </w:r>
      <w:r>
        <w:br/>
      </w:r>
      <w:r>
        <w:rPr>
          <w:rFonts w:ascii="Times New Roman"/>
          <w:b w:val="false"/>
          <w:i w:val="false"/>
          <w:color w:val="000000"/>
          <w:sz w:val="28"/>
        </w:rPr>
        <w:t>
      ауланған жануарлар мен орман ресурстарын, көлік құралдарын, оларды олжалау жабдықтарын сот шешімі шығарылғанға дейін уақытша сақтау үшін алу туралы қаулылар шығаруға;</w:t>
      </w:r>
      <w:r>
        <w:br/>
      </w:r>
      <w:r>
        <w:rPr>
          <w:rFonts w:ascii="Times New Roman"/>
          <w:b w:val="false"/>
          <w:i w:val="false"/>
          <w:color w:val="000000"/>
          <w:sz w:val="28"/>
        </w:rPr>
        <w:t>
</w:t>
      </w:r>
      <w:r>
        <w:rPr>
          <w:rFonts w:ascii="Times New Roman"/>
          <w:b w:val="false"/>
          <w:i w:val="false"/>
          <w:color w:val="000000"/>
          <w:sz w:val="28"/>
        </w:rPr>
        <w:t>
      11) тексеру нәтижелері туралы акт толтыруға;</w:t>
      </w:r>
      <w:r>
        <w:br/>
      </w:r>
      <w:r>
        <w:rPr>
          <w:rFonts w:ascii="Times New Roman"/>
          <w:b w:val="false"/>
          <w:i w:val="false"/>
          <w:color w:val="000000"/>
          <w:sz w:val="28"/>
        </w:rPr>
        <w:t>
</w:t>
      </w:r>
      <w:r>
        <w:rPr>
          <w:rFonts w:ascii="Times New Roman"/>
          <w:b w:val="false"/>
          <w:i w:val="false"/>
          <w:color w:val="000000"/>
          <w:sz w:val="28"/>
        </w:rPr>
        <w:t>
      12) орман шаруашылығы саласындағы Қазақстан Республикасының заңнамасына сәйкес орман пайдалану құқығын тоқтата тұруға, шектеуге, тоқтатуға;</w:t>
      </w:r>
      <w:r>
        <w:br/>
      </w:r>
      <w:r>
        <w:rPr>
          <w:rFonts w:ascii="Times New Roman"/>
          <w:b w:val="false"/>
          <w:i w:val="false"/>
          <w:color w:val="000000"/>
          <w:sz w:val="28"/>
        </w:rPr>
        <w:t>
</w:t>
      </w:r>
      <w:r>
        <w:rPr>
          <w:rFonts w:ascii="Times New Roman"/>
          <w:b w:val="false"/>
          <w:i w:val="false"/>
          <w:color w:val="000000"/>
          <w:sz w:val="28"/>
        </w:rPr>
        <w:t>
      13) өзінің функцияларын орындау үшін қажет ақпаратты мемлекеттік органдардан, өзге ұйымдардан сұратуға және алуға;</w:t>
      </w:r>
      <w:r>
        <w:br/>
      </w:r>
      <w:r>
        <w:rPr>
          <w:rFonts w:ascii="Times New Roman"/>
          <w:b w:val="false"/>
          <w:i w:val="false"/>
          <w:color w:val="000000"/>
          <w:sz w:val="28"/>
        </w:rPr>
        <w:t>
</w:t>
      </w:r>
      <w:r>
        <w:rPr>
          <w:rFonts w:ascii="Times New Roman"/>
          <w:b w:val="false"/>
          <w:i w:val="false"/>
          <w:color w:val="000000"/>
          <w:sz w:val="28"/>
        </w:rPr>
        <w:t>
      14) өзінің құзіреті мәселелері бойынша ықтимал жобалардың редакцияларын қоса тіркеп, орман шаруашылығы, жануарлар дүниесі, ерекше қорғалатын табиғи аумақтар саласындағы Қазақстан Республикасының нормативтік құқықтық актілерін әзірлеу немесе оларға өзгерістер мен толықтырулар енгізу жөнінде ұсыныстар жасауға;</w:t>
      </w:r>
      <w:r>
        <w:br/>
      </w:r>
      <w:r>
        <w:rPr>
          <w:rFonts w:ascii="Times New Roman"/>
          <w:b w:val="false"/>
          <w:i w:val="false"/>
          <w:color w:val="000000"/>
          <w:sz w:val="28"/>
        </w:rPr>
        <w:t>
</w:t>
      </w:r>
      <w:r>
        <w:rPr>
          <w:rFonts w:ascii="Times New Roman"/>
          <w:b w:val="false"/>
          <w:i w:val="false"/>
          <w:color w:val="000000"/>
          <w:sz w:val="28"/>
        </w:rPr>
        <w:t>
      15) орман пайдалану қағидаларын бұзу, орман ресурстарын ұтымды пайдаланбау, ормандарды бүлдіру және жою (оның ішінде өрттермен), сондай-ақ жануарлар дүниесі мен ерекше қорғалатын табиғи аумақтар туралы заңнаманы бұзу келтірген залалды өтеуге қаражат өндіріп алу туралы жеке және заңды тұлғаларға талап-арыздар беруге;</w:t>
      </w:r>
      <w:r>
        <w:br/>
      </w:r>
      <w:r>
        <w:rPr>
          <w:rFonts w:ascii="Times New Roman"/>
          <w:b w:val="false"/>
          <w:i w:val="false"/>
          <w:color w:val="000000"/>
          <w:sz w:val="28"/>
        </w:rPr>
        <w:t>
</w:t>
      </w:r>
      <w:r>
        <w:rPr>
          <w:rFonts w:ascii="Times New Roman"/>
          <w:b w:val="false"/>
          <w:i w:val="false"/>
          <w:color w:val="000000"/>
          <w:sz w:val="28"/>
        </w:rPr>
        <w:t>
      16) орман шаруашылығы, жануарлар дүниесі және ерекше қорғалатын табиғи аумақтар саласындағы Қазақстан Республикасының заңнамасының бұзылуына жол берген лауазымды тұлғаларды жауаптылыққа тарту туралы тиісті мемлекеттік органдардың басшыларына ұсынымдар енгізуге, қылмыстық жауаптылықты көздейтін тәртіп бұзушылықтар жайында іс жүргізу шешімдерін қабылдау үшін құқық қорғау органдарына хабарлауға;</w:t>
      </w:r>
      <w:r>
        <w:br/>
      </w:r>
      <w:r>
        <w:rPr>
          <w:rFonts w:ascii="Times New Roman"/>
          <w:b w:val="false"/>
          <w:i w:val="false"/>
          <w:color w:val="000000"/>
          <w:sz w:val="28"/>
        </w:rPr>
        <w:t>
</w:t>
      </w:r>
      <w:r>
        <w:rPr>
          <w:rFonts w:ascii="Times New Roman"/>
          <w:b w:val="false"/>
          <w:i w:val="false"/>
          <w:color w:val="000000"/>
          <w:sz w:val="28"/>
        </w:rPr>
        <w:t>
      17) заңсыз олжаланған жануарлар мен орман ресурстарын, көлік құралдарын, атыс қаруын, браконьерлік құралын және құқық бұзушылық жасау құралдары болған өзге де заттарды алуға, сот шешімі шығарылғанға дейін олардың аман сақталуын қамтамасыз етуге;</w:t>
      </w:r>
      <w:r>
        <w:br/>
      </w:r>
      <w:r>
        <w:rPr>
          <w:rFonts w:ascii="Times New Roman"/>
          <w:b w:val="false"/>
          <w:i w:val="false"/>
          <w:color w:val="000000"/>
          <w:sz w:val="28"/>
        </w:rPr>
        <w:t>
</w:t>
      </w:r>
      <w:r>
        <w:rPr>
          <w:rFonts w:ascii="Times New Roman"/>
          <w:b w:val="false"/>
          <w:i w:val="false"/>
          <w:color w:val="000000"/>
          <w:sz w:val="28"/>
        </w:rPr>
        <w:t>
      18) орман және аңшылық шаруашылығын жүргізу мәселелері бойынша қорытындылар беруге және ұсыныстар жасауға;</w:t>
      </w:r>
      <w:r>
        <w:br/>
      </w:r>
      <w:r>
        <w:rPr>
          <w:rFonts w:ascii="Times New Roman"/>
          <w:b w:val="false"/>
          <w:i w:val="false"/>
          <w:color w:val="000000"/>
          <w:sz w:val="28"/>
        </w:rPr>
        <w:t>
</w:t>
      </w:r>
      <w:r>
        <w:rPr>
          <w:rFonts w:ascii="Times New Roman"/>
          <w:b w:val="false"/>
          <w:i w:val="false"/>
          <w:color w:val="000000"/>
          <w:sz w:val="28"/>
        </w:rPr>
        <w:t>
      19) соттарға талап-арыздармен жүгінуге, оларды қарауға қатысуға;</w:t>
      </w:r>
      <w:r>
        <w:br/>
      </w:r>
      <w:r>
        <w:rPr>
          <w:rFonts w:ascii="Times New Roman"/>
          <w:b w:val="false"/>
          <w:i w:val="false"/>
          <w:color w:val="000000"/>
          <w:sz w:val="28"/>
        </w:rPr>
        <w:t>
</w:t>
      </w:r>
      <w:r>
        <w:rPr>
          <w:rFonts w:ascii="Times New Roman"/>
          <w:b w:val="false"/>
          <w:i w:val="false"/>
          <w:color w:val="000000"/>
          <w:sz w:val="28"/>
        </w:rPr>
        <w:t>
      20) дүниесін қорғау, өсімін молайту және пайдалану саласындағы Қазақстан Республикасы заңдары, Қазақстан Республикасы Президенті жарлықтары және Қазақстан Республикасы Үкіметі қаулылары талаптарының сақталуы мәселесіне бақылау жасау мақсатында объектілерде болуға, сондай-ақ жануарлар дүниесін пайдаланушылардың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21) жануарлар дүниесін қорғау, өсімін молайту және пайдалану саласындағы Қазақстан Республикасының заңнамасын бұзу салдарынан келтірілген залалдың мөлшерін анықтауға және осының негізінде кінәлі адамдарға осы залалды өз еркімен өтеу туралы талап не сотқа талап-арыз беруге;</w:t>
      </w:r>
      <w:r>
        <w:br/>
      </w:r>
      <w:r>
        <w:rPr>
          <w:rFonts w:ascii="Times New Roman"/>
          <w:b w:val="false"/>
          <w:i w:val="false"/>
          <w:color w:val="000000"/>
          <w:sz w:val="28"/>
        </w:rPr>
        <w:t>
</w:t>
      </w:r>
      <w:r>
        <w:rPr>
          <w:rFonts w:ascii="Times New Roman"/>
          <w:b w:val="false"/>
          <w:i w:val="false"/>
          <w:color w:val="000000"/>
          <w:sz w:val="28"/>
        </w:rPr>
        <w:t>
      22) аңшылық алқаптарда жүрген және олардан шығар кезде адамдардан жануарлар дүниесін пайдалану құқығына берілген құжаттарды қарап-көруге;</w:t>
      </w:r>
      <w:r>
        <w:br/>
      </w:r>
      <w:r>
        <w:rPr>
          <w:rFonts w:ascii="Times New Roman"/>
          <w:b w:val="false"/>
          <w:i w:val="false"/>
          <w:color w:val="000000"/>
          <w:sz w:val="28"/>
        </w:rPr>
        <w:t>
</w:t>
      </w:r>
      <w:r>
        <w:rPr>
          <w:rFonts w:ascii="Times New Roman"/>
          <w:b w:val="false"/>
          <w:i w:val="false"/>
          <w:color w:val="000000"/>
          <w:sz w:val="28"/>
        </w:rPr>
        <w:t>
      23)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арнайы құралдар мен қызметтік қару сақтауға, алып жүруге және қолдануға;</w:t>
      </w:r>
      <w:r>
        <w:br/>
      </w:r>
      <w:r>
        <w:rPr>
          <w:rFonts w:ascii="Times New Roman"/>
          <w:b w:val="false"/>
          <w:i w:val="false"/>
          <w:color w:val="000000"/>
          <w:sz w:val="28"/>
        </w:rPr>
        <w:t>
</w:t>
      </w:r>
      <w:r>
        <w:rPr>
          <w:rFonts w:ascii="Times New Roman"/>
          <w:b w:val="false"/>
          <w:i w:val="false"/>
          <w:color w:val="000000"/>
          <w:sz w:val="28"/>
        </w:rPr>
        <w:t>
      24) туристік және рекреациялық қызметті жүзеге асыру үшін табиғат қорғау мекемелерінің учаскелерін ұзақ мерзімді және қысқа мерзімді пайдалану шарттарын тіркеуге құқығы бар.</w:t>
      </w:r>
    </w:p>
    <w:bookmarkEnd w:id="76"/>
    <w:bookmarkStart w:name="z507" w:id="77"/>
    <w:p>
      <w:pPr>
        <w:spacing w:after="0"/>
        <w:ind w:left="0"/>
        <w:jc w:val="left"/>
      </w:pPr>
      <w:r>
        <w:rPr>
          <w:rFonts w:ascii="Times New Roman"/>
          <w:b/>
          <w:i w:val="false"/>
          <w:color w:val="000000"/>
        </w:rPr>
        <w:t xml:space="preserve"> 
3. Инспекцияның мүлкі</w:t>
      </w:r>
    </w:p>
    <w:bookmarkEnd w:id="77"/>
    <w:bookmarkStart w:name="z508" w:id="78"/>
    <w:p>
      <w:pPr>
        <w:spacing w:after="0"/>
        <w:ind w:left="0"/>
        <w:jc w:val="both"/>
      </w:pPr>
      <w:r>
        <w:rPr>
          <w:rFonts w:ascii="Times New Roman"/>
          <w:b w:val="false"/>
          <w:i w:val="false"/>
          <w:color w:val="000000"/>
          <w:sz w:val="28"/>
        </w:rPr>
        <w:t xml:space="preserve">
      13. Инспекцияның оқшауланған мүлікті жедел басқаруды жүзеге асырады. </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14.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15.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78"/>
    <w:bookmarkStart w:name="z511" w:id="79"/>
    <w:p>
      <w:pPr>
        <w:spacing w:after="0"/>
        <w:ind w:left="0"/>
        <w:jc w:val="left"/>
      </w:pPr>
      <w:r>
        <w:rPr>
          <w:rFonts w:ascii="Times New Roman"/>
          <w:b/>
          <w:i w:val="false"/>
          <w:color w:val="000000"/>
        </w:rPr>
        <w:t xml:space="preserve"> 
4. Инспекцияның қызметін ұйымдастыру</w:t>
      </w:r>
    </w:p>
    <w:bookmarkEnd w:id="79"/>
    <w:bookmarkStart w:name="z512" w:id="80"/>
    <w:p>
      <w:pPr>
        <w:spacing w:after="0"/>
        <w:ind w:left="0"/>
        <w:jc w:val="both"/>
      </w:pPr>
      <w:r>
        <w:rPr>
          <w:rFonts w:ascii="Times New Roman"/>
          <w:b w:val="false"/>
          <w:i w:val="false"/>
          <w:color w:val="000000"/>
          <w:sz w:val="28"/>
        </w:rPr>
        <w:t>
      16. Инспекцияны Қазақстан Республикасы Қоршаған орта және су ресурстары министрінің келісімі бойынша Қазақстан Республикасы Қоршаған орта және су ресурстары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Қоршаған орта және су ресурстары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xml:space="preserve">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w:t>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w:t>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w:t>
      </w:r>
      <w:r>
        <w:rPr>
          <w:rFonts w:ascii="Times New Roman"/>
          <w:b w:val="false"/>
          <w:i w:val="false"/>
          <w:color w:val="000000"/>
          <w:sz w:val="28"/>
        </w:rPr>
        <w:t>
      5) бұйрықтарға қол қояды;</w:t>
      </w:r>
      <w:r>
        <w:br/>
      </w:r>
      <w:r>
        <w:rPr>
          <w:rFonts w:ascii="Times New Roman"/>
          <w:b w:val="false"/>
          <w:i w:val="false"/>
          <w:color w:val="000000"/>
          <w:sz w:val="28"/>
        </w:rPr>
        <w:t>
</w:t>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Қоршаған орта және су ресурстары министрімен келісім бойынша Қазақстан Республикасы Қоршаған орта және су ресурстары министрлігінің Жауапты хатшысының бұйрығымен Инспекцияның басқа қызметкерлеріне жүктеледі.</w:t>
      </w:r>
    </w:p>
    <w:bookmarkEnd w:id="80"/>
    <w:bookmarkStart w:name="z523" w:id="81"/>
    <w:p>
      <w:pPr>
        <w:spacing w:after="0"/>
        <w:ind w:left="0"/>
        <w:jc w:val="left"/>
      </w:pPr>
      <w:r>
        <w:rPr>
          <w:rFonts w:ascii="Times New Roman"/>
          <w:b/>
          <w:i w:val="false"/>
          <w:color w:val="000000"/>
        </w:rPr>
        <w:t xml:space="preserve"> 
5. Инспекцияны қайта ұйымдастыру және тарату</w:t>
      </w:r>
    </w:p>
    <w:bookmarkEnd w:id="81"/>
    <w:bookmarkStart w:name="z524" w:id="82"/>
    <w:p>
      <w:pPr>
        <w:spacing w:after="0"/>
        <w:ind w:left="0"/>
        <w:jc w:val="both"/>
      </w:pPr>
      <w:r>
        <w:rPr>
          <w:rFonts w:ascii="Times New Roman"/>
          <w:b w:val="false"/>
          <w:i w:val="false"/>
          <w:color w:val="000000"/>
          <w:sz w:val="28"/>
        </w:rPr>
        <w:t>
      20. Инспекцияны қайта ұйымдастыру және тарату Қазақстан Республикасының заңнамасына сәйкес жүзеге асырылады.</w:t>
      </w:r>
    </w:p>
    <w:bookmarkEnd w:id="82"/>
    <w:bookmarkStart w:name="z525" w:id="8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ресурстары </w:t>
      </w:r>
      <w:r>
        <w:br/>
      </w:r>
      <w:r>
        <w:rPr>
          <w:rFonts w:ascii="Times New Roman"/>
          <w:b w:val="false"/>
          <w:i w:val="false"/>
          <w:color w:val="000000"/>
          <w:sz w:val="28"/>
        </w:rPr>
        <w:t xml:space="preserve">
министрінің 2014 жылғы     </w:t>
      </w:r>
      <w:r>
        <w:br/>
      </w:r>
      <w:r>
        <w:rPr>
          <w:rFonts w:ascii="Times New Roman"/>
          <w:b w:val="false"/>
          <w:i w:val="false"/>
          <w:color w:val="000000"/>
          <w:sz w:val="28"/>
        </w:rPr>
        <w:t>
27 қаңтардағы № 20-Ө бұйрығымен</w:t>
      </w:r>
      <w:r>
        <w:br/>
      </w:r>
      <w:r>
        <w:rPr>
          <w:rFonts w:ascii="Times New Roman"/>
          <w:b w:val="false"/>
          <w:i w:val="false"/>
          <w:color w:val="000000"/>
          <w:sz w:val="28"/>
        </w:rPr>
        <w:t xml:space="preserve">
бекітілген          </w:t>
      </w:r>
    </w:p>
    <w:bookmarkEnd w:id="83"/>
    <w:bookmarkStart w:name="z526" w:id="84"/>
    <w:p>
      <w:pPr>
        <w:spacing w:after="0"/>
        <w:ind w:left="0"/>
        <w:jc w:val="left"/>
      </w:pPr>
      <w:r>
        <w:rPr>
          <w:rFonts w:ascii="Times New Roman"/>
          <w:b/>
          <w:i w:val="false"/>
          <w:color w:val="000000"/>
        </w:rPr>
        <w:t xml:space="preserve"> 
«Қазақстан Республикасы Қоршаған орта және</w:t>
      </w:r>
      <w:r>
        <w:br/>
      </w:r>
      <w:r>
        <w:rPr>
          <w:rFonts w:ascii="Times New Roman"/>
          <w:b/>
          <w:i w:val="false"/>
          <w:color w:val="000000"/>
        </w:rPr>
        <w:t>
су ресурстары министрлігі</w:t>
      </w:r>
      <w:r>
        <w:br/>
      </w:r>
      <w:r>
        <w:rPr>
          <w:rFonts w:ascii="Times New Roman"/>
          <w:b/>
          <w:i w:val="false"/>
          <w:color w:val="000000"/>
        </w:rPr>
        <w:t>
Орман және аңшылық шаруашылығы комитетінің Қарағанды облыстық</w:t>
      </w:r>
      <w:r>
        <w:br/>
      </w:r>
      <w:r>
        <w:rPr>
          <w:rFonts w:ascii="Times New Roman"/>
          <w:b/>
          <w:i w:val="false"/>
          <w:color w:val="000000"/>
        </w:rPr>
        <w:t>
орман және аңшылық шаруашылығы аумақтық инспекциясы»</w:t>
      </w:r>
      <w:r>
        <w:br/>
      </w:r>
      <w:r>
        <w:rPr>
          <w:rFonts w:ascii="Times New Roman"/>
          <w:b/>
          <w:i w:val="false"/>
          <w:color w:val="000000"/>
        </w:rPr>
        <w:t>
республикалық мемлекеттік мекемесі туралы</w:t>
      </w:r>
      <w:r>
        <w:br/>
      </w:r>
      <w:r>
        <w:rPr>
          <w:rFonts w:ascii="Times New Roman"/>
          <w:b/>
          <w:i w:val="false"/>
          <w:color w:val="000000"/>
        </w:rPr>
        <w:t>
ережесі</w:t>
      </w:r>
    </w:p>
    <w:bookmarkEnd w:id="84"/>
    <w:bookmarkStart w:name="z527" w:id="85"/>
    <w:p>
      <w:pPr>
        <w:spacing w:after="0"/>
        <w:ind w:left="0"/>
        <w:jc w:val="left"/>
      </w:pPr>
      <w:r>
        <w:rPr>
          <w:rFonts w:ascii="Times New Roman"/>
          <w:b/>
          <w:i w:val="false"/>
          <w:color w:val="000000"/>
        </w:rPr>
        <w:t xml:space="preserve"> 
1. Жалпы ережелер</w:t>
      </w:r>
    </w:p>
    <w:bookmarkEnd w:id="85"/>
    <w:bookmarkStart w:name="z528" w:id="86"/>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Орман және аңшылық шаруашылығы комитетінің Қарағанды облыстық орман және аңшылық шаруашылығы аумақтық инспекциясы» республикалық мемлекеттік мекемесі (бұдан әрi - Инспекция) Қазақстан Республикасы Қоршаған орта және су ресурстары министрлігі Орман және аңшылық шаруашылығы комитетінің (бұдан әрі - Комитет) орман шаруашылығы, жануарлар дүниесi (балық ресурстарынан және өзге су жануарларынан басқа), ерекше қорғалатын табиғи аумақтар саласында атқару, бақылау және қадағалау функцияларын орындауға уәкілетті аумақтық бөлімшесі болып табылады.</w:t>
      </w:r>
      <w:r>
        <w:br/>
      </w:r>
      <w:r>
        <w:rPr>
          <w:rFonts w:ascii="Times New Roman"/>
          <w:b w:val="false"/>
          <w:i w:val="false"/>
          <w:color w:val="000000"/>
          <w:sz w:val="28"/>
        </w:rPr>
        <w:t>
      Инспекция Қарқаралы, «Бұйратау» мемлекеттік ұлттық табиғи парктерінің, «Қарағанды мемлекеттік хайуанаттар бағы» мемлекеттік коммуналдық қазыналық кәсіпорнының және Жезқазған ботаникалық қызметін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xml:space="preserve">
      6. Инспекцияның құрылымы және штат санын Комитеттің аумақтық бөлімшелерінің жалпы саны шегінде Қазақстан Республикасы Қоршаған орта және су ресурстары министрлігінің Жауапты хатшысы Қазақстан Республикасы Қоршаған орта және су ресурстары министрімен келісім бойынша бекітеді. </w:t>
      </w:r>
      <w:r>
        <w:br/>
      </w:r>
      <w:r>
        <w:rPr>
          <w:rFonts w:ascii="Times New Roman"/>
          <w:b w:val="false"/>
          <w:i w:val="false"/>
          <w:color w:val="000000"/>
          <w:sz w:val="28"/>
        </w:rPr>
        <w:t>
</w:t>
      </w:r>
      <w:r>
        <w:rPr>
          <w:rFonts w:ascii="Times New Roman"/>
          <w:b w:val="false"/>
          <w:i w:val="false"/>
          <w:color w:val="000000"/>
          <w:sz w:val="28"/>
        </w:rPr>
        <w:t xml:space="preserve">
      7. Инспекцияның заңдық мекен-жайы: 100019, Қарағанды облысы, Қарағанды қаласы, Крылов көшесі, 20а. </w:t>
      </w:r>
      <w:r>
        <w:br/>
      </w:r>
      <w:r>
        <w:rPr>
          <w:rFonts w:ascii="Times New Roman"/>
          <w:b w:val="false"/>
          <w:i w:val="false"/>
          <w:color w:val="000000"/>
          <w:sz w:val="28"/>
        </w:rPr>
        <w:t>
</w:t>
      </w:r>
      <w:r>
        <w:rPr>
          <w:rFonts w:ascii="Times New Roman"/>
          <w:b w:val="false"/>
          <w:i w:val="false"/>
          <w:color w:val="000000"/>
          <w:sz w:val="28"/>
        </w:rPr>
        <w:t>
      8.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9.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w:t>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86"/>
    <w:bookmarkStart w:name="z538" w:id="87"/>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87"/>
    <w:bookmarkStart w:name="z539" w:id="88"/>
    <w:p>
      <w:pPr>
        <w:spacing w:after="0"/>
        <w:ind w:left="0"/>
        <w:jc w:val="both"/>
      </w:pPr>
      <w:r>
        <w:rPr>
          <w:rFonts w:ascii="Times New Roman"/>
          <w:b w:val="false"/>
          <w:i w:val="false"/>
          <w:color w:val="000000"/>
          <w:sz w:val="28"/>
        </w:rPr>
        <w:t>
      10. Инспекцияның негізгі мiндеттерi:</w:t>
      </w:r>
      <w:r>
        <w:br/>
      </w:r>
      <w:r>
        <w:rPr>
          <w:rFonts w:ascii="Times New Roman"/>
          <w:b w:val="false"/>
          <w:i w:val="false"/>
          <w:color w:val="000000"/>
          <w:sz w:val="28"/>
        </w:rPr>
        <w:t>
</w:t>
      </w:r>
      <w:r>
        <w:rPr>
          <w:rFonts w:ascii="Times New Roman"/>
          <w:b w:val="false"/>
          <w:i w:val="false"/>
          <w:color w:val="000000"/>
          <w:sz w:val="28"/>
        </w:rPr>
        <w:t>
      1) өсiмдiктер мен жануарлар дүниесiнiң, ерекше қорғалатын табиғи аумақтардың ресурстарын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ерекше қорғалатын табиғи аумақтар мәселелері бойынша мемлекеттік саясатты iске асыруға қатысу;</w:t>
      </w:r>
      <w:r>
        <w:br/>
      </w:r>
      <w:r>
        <w:rPr>
          <w:rFonts w:ascii="Times New Roman"/>
          <w:b w:val="false"/>
          <w:i w:val="false"/>
          <w:color w:val="000000"/>
          <w:sz w:val="28"/>
        </w:rPr>
        <w:t>
</w:t>
      </w:r>
      <w:r>
        <w:rPr>
          <w:rFonts w:ascii="Times New Roman"/>
          <w:b w:val="false"/>
          <w:i w:val="false"/>
          <w:color w:val="000000"/>
          <w:sz w:val="28"/>
        </w:rPr>
        <w:t>
      3) орман ресурстары мен жануарлар дүниесi ресурстарын күзетуге, қорғауға, молықтыруға және пайдалануға, ерекше қорғалатын табиғи аумақтардың жай-күйi мен қызметiне мемлекеттiк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4) өсімдіктер, жануарлар дүниесінің биологиялық әртүрлілігін, кәдімгі, бірегей және сирек ландшафтарды сақтау;</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 саласындағы Қазақстан Республикасының заңнамасы белгілеген ерекше қорғалатын табиғи аумақтарда мемлекеттік табиғи-қорық қорының объектілерін қорғау мен молықтыру режимін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11. Инспекция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орман шаруашылығы,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w:t>
      </w:r>
      <w:r>
        <w:rPr>
          <w:rFonts w:ascii="Times New Roman"/>
          <w:b w:val="false"/>
          <w:i w:val="false"/>
          <w:color w:val="000000"/>
          <w:sz w:val="28"/>
        </w:rPr>
        <w:t xml:space="preserve">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 </w:t>
      </w:r>
      <w:r>
        <w:br/>
      </w:r>
      <w:r>
        <w:rPr>
          <w:rFonts w:ascii="Times New Roman"/>
          <w:b w:val="false"/>
          <w:i w:val="false"/>
          <w:color w:val="000000"/>
          <w:sz w:val="28"/>
        </w:rPr>
        <w:t>
</w:t>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12. Негізгі міндеттер іске асыру және өзінің функцияларын жүзеге асыру үшін Инспекция өзінің құзіреті шегінде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ормандарды қорғау, күзету, молықтыру мен орман пайдалану жөніндегі барлық жұмыс түрлері мен іс-шараларды тексеруге, сондай-ақ орман қорының аумағында орман шаруашылығын жүргізумен және орман пайдаланумен байланысты емес жұмыстарды жүргізу кезінде Қазақстан Республикасының заңнамасында белгіленген тәртіптің сақталуына бақылау мен қадағалау жасауға, жеке және заңды тұлғаларға анықталған кемшіліктерді жою жөнінде жазбаша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3) браконьерлік фактілерін анықтау және оларға жол бермеу мақсатында аңшылық алқаптардың аумақтарында, сондай-ақ ерекше қорғалатын табиғи аумақтарда және оларға келіп кірер кезде көлік және жүзу құралдарын тоқтатуға, жеке адамдарды тексеруге, көлік және жүзу құралдарын тексеріп шығуға, кейіннен ішкі істер органдарына берілетін атыс қаруы мен браконьерлік құралдарын алуға;</w:t>
      </w:r>
      <w:r>
        <w:br/>
      </w:r>
      <w:r>
        <w:rPr>
          <w:rFonts w:ascii="Times New Roman"/>
          <w:b w:val="false"/>
          <w:i w:val="false"/>
          <w:color w:val="000000"/>
          <w:sz w:val="28"/>
        </w:rPr>
        <w:t>
</w:t>
      </w:r>
      <w:r>
        <w:rPr>
          <w:rFonts w:ascii="Times New Roman"/>
          <w:b w:val="false"/>
          <w:i w:val="false"/>
          <w:color w:val="000000"/>
          <w:sz w:val="28"/>
        </w:rPr>
        <w:t>
      4)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заңнамасын бұзушылықтарды жою туралы өкім шығаруға;</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тұратын немесе оған келетін азаматтар мен лауазымды тұлғалар үшін жануарлар дүниесін пайдалануда белгіленген тыйым салулар мен шектеулердің сақталуын қамтамасыз етуге, тәртіп бұзушылықтарды тоқтату туралы орындауға міндетті нұсқаулар беруге; </w:t>
      </w:r>
      <w:r>
        <w:br/>
      </w:r>
      <w:r>
        <w:rPr>
          <w:rFonts w:ascii="Times New Roman"/>
          <w:b w:val="false"/>
          <w:i w:val="false"/>
          <w:color w:val="000000"/>
          <w:sz w:val="28"/>
        </w:rPr>
        <w:t>
</w:t>
      </w:r>
      <w:r>
        <w:rPr>
          <w:rFonts w:ascii="Times New Roman"/>
          <w:b w:val="false"/>
          <w:i w:val="false"/>
          <w:color w:val="000000"/>
          <w:sz w:val="28"/>
        </w:rPr>
        <w:t>
      6) жануарлар дүниесін өз бетімен пайдалануды тоқтатуға;</w:t>
      </w:r>
      <w:r>
        <w:br/>
      </w:r>
      <w:r>
        <w:rPr>
          <w:rFonts w:ascii="Times New Roman"/>
          <w:b w:val="false"/>
          <w:i w:val="false"/>
          <w:color w:val="000000"/>
          <w:sz w:val="28"/>
        </w:rPr>
        <w:t>
</w:t>
      </w:r>
      <w:r>
        <w:rPr>
          <w:rFonts w:ascii="Times New Roman"/>
          <w:b w:val="false"/>
          <w:i w:val="false"/>
          <w:color w:val="000000"/>
          <w:sz w:val="28"/>
        </w:rPr>
        <w:t>
      7) жануарлар дүниесін пайдалануға шарттар жасасуға;</w:t>
      </w:r>
      <w:r>
        <w:br/>
      </w:r>
      <w:r>
        <w:rPr>
          <w:rFonts w:ascii="Times New Roman"/>
          <w:b w:val="false"/>
          <w:i w:val="false"/>
          <w:color w:val="000000"/>
          <w:sz w:val="28"/>
        </w:rPr>
        <w:t>
</w:t>
      </w:r>
      <w:r>
        <w:rPr>
          <w:rFonts w:ascii="Times New Roman"/>
          <w:b w:val="false"/>
          <w:i w:val="false"/>
          <w:color w:val="000000"/>
          <w:sz w:val="28"/>
        </w:rPr>
        <w:t>
      8) аңшылық шаруашылығын жүргізуге шарттар жасасуға;</w:t>
      </w:r>
      <w:r>
        <w:br/>
      </w:r>
      <w:r>
        <w:rPr>
          <w:rFonts w:ascii="Times New Roman"/>
          <w:b w:val="false"/>
          <w:i w:val="false"/>
          <w:color w:val="000000"/>
          <w:sz w:val="28"/>
        </w:rPr>
        <w:t>
</w:t>
      </w:r>
      <w:r>
        <w:rPr>
          <w:rFonts w:ascii="Times New Roman"/>
          <w:b w:val="false"/>
          <w:i w:val="false"/>
          <w:color w:val="000000"/>
          <w:sz w:val="28"/>
        </w:rPr>
        <w:t>
      9) аңшылық алқаптарды бекітіп беру жөнінде конкурстар өткізуге;</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 бұзылған жағдайда кінәлі адамдарды әкімшілік жауаптылыққа тарту туралы;</w:t>
      </w:r>
      <w:r>
        <w:br/>
      </w:r>
      <w:r>
        <w:rPr>
          <w:rFonts w:ascii="Times New Roman"/>
          <w:b w:val="false"/>
          <w:i w:val="false"/>
          <w:color w:val="000000"/>
          <w:sz w:val="28"/>
        </w:rPr>
        <w:t>
      ауланған жануарлар мен орман ресурстарын, көлік құралдарын, оларды олжалау жабдықтарын сот шешімі шығарылғанға дейін уақытша сақтау үшін алу туралы қаулылар шығаруға;</w:t>
      </w:r>
      <w:r>
        <w:br/>
      </w:r>
      <w:r>
        <w:rPr>
          <w:rFonts w:ascii="Times New Roman"/>
          <w:b w:val="false"/>
          <w:i w:val="false"/>
          <w:color w:val="000000"/>
          <w:sz w:val="28"/>
        </w:rPr>
        <w:t>
</w:t>
      </w:r>
      <w:r>
        <w:rPr>
          <w:rFonts w:ascii="Times New Roman"/>
          <w:b w:val="false"/>
          <w:i w:val="false"/>
          <w:color w:val="000000"/>
          <w:sz w:val="28"/>
        </w:rPr>
        <w:t>
      11) тексеру нәтижелері туралы акт толтыруға;</w:t>
      </w:r>
      <w:r>
        <w:br/>
      </w:r>
      <w:r>
        <w:rPr>
          <w:rFonts w:ascii="Times New Roman"/>
          <w:b w:val="false"/>
          <w:i w:val="false"/>
          <w:color w:val="000000"/>
          <w:sz w:val="28"/>
        </w:rPr>
        <w:t>
</w:t>
      </w:r>
      <w:r>
        <w:rPr>
          <w:rFonts w:ascii="Times New Roman"/>
          <w:b w:val="false"/>
          <w:i w:val="false"/>
          <w:color w:val="000000"/>
          <w:sz w:val="28"/>
        </w:rPr>
        <w:t>
      12) орман шаруашылығы саласындағы Қазақстан Республикасының заңнамасына сәйкес орман пайдалану құқығын тоқтата тұруға, шектеуге, тоқтатуға;</w:t>
      </w:r>
      <w:r>
        <w:br/>
      </w:r>
      <w:r>
        <w:rPr>
          <w:rFonts w:ascii="Times New Roman"/>
          <w:b w:val="false"/>
          <w:i w:val="false"/>
          <w:color w:val="000000"/>
          <w:sz w:val="28"/>
        </w:rPr>
        <w:t>
</w:t>
      </w:r>
      <w:r>
        <w:rPr>
          <w:rFonts w:ascii="Times New Roman"/>
          <w:b w:val="false"/>
          <w:i w:val="false"/>
          <w:color w:val="000000"/>
          <w:sz w:val="28"/>
        </w:rPr>
        <w:t>
      13) өзінің функцияларын орындау үшін қажет ақпаратты мемлекеттік органдардан, өзге ұйымдардан сұратуға және алуға;</w:t>
      </w:r>
      <w:r>
        <w:br/>
      </w:r>
      <w:r>
        <w:rPr>
          <w:rFonts w:ascii="Times New Roman"/>
          <w:b w:val="false"/>
          <w:i w:val="false"/>
          <w:color w:val="000000"/>
          <w:sz w:val="28"/>
        </w:rPr>
        <w:t>
</w:t>
      </w:r>
      <w:r>
        <w:rPr>
          <w:rFonts w:ascii="Times New Roman"/>
          <w:b w:val="false"/>
          <w:i w:val="false"/>
          <w:color w:val="000000"/>
          <w:sz w:val="28"/>
        </w:rPr>
        <w:t>
      14) өзінің құзіреті мәселелері бойынша ықтимал жобалардың редакцияларын қоса тіркеп, орман шаруашылығы, жануарлар дүниесі, ерекше қорғалатын табиғи аумақтар саласындағы Қазақстан Республикасының нормативтік құқықтық актілерін әзірлеу немесе оларға өзгерістер мен толықтырулар енгізу жөнінде ұсыныстар жасауға;</w:t>
      </w:r>
      <w:r>
        <w:br/>
      </w:r>
      <w:r>
        <w:rPr>
          <w:rFonts w:ascii="Times New Roman"/>
          <w:b w:val="false"/>
          <w:i w:val="false"/>
          <w:color w:val="000000"/>
          <w:sz w:val="28"/>
        </w:rPr>
        <w:t>
</w:t>
      </w:r>
      <w:r>
        <w:rPr>
          <w:rFonts w:ascii="Times New Roman"/>
          <w:b w:val="false"/>
          <w:i w:val="false"/>
          <w:color w:val="000000"/>
          <w:sz w:val="28"/>
        </w:rPr>
        <w:t>
      15) орман пайдалану қағидаларын бұзу, орман ресурстарын ұтымды пайдаланбау, ормандарды бүлдіру және жою (оның ішінде өрттермен), сондай-ақ жануарлар дүниесі мен ерекше қорғалатын табиғи аумақтар туралы заңнаманы бұзу келтірген залалды өтеуге қаражат өндіріп алу туралы жеке және заңды тұлғаларға талап-арыздар беруге;</w:t>
      </w:r>
      <w:r>
        <w:br/>
      </w:r>
      <w:r>
        <w:rPr>
          <w:rFonts w:ascii="Times New Roman"/>
          <w:b w:val="false"/>
          <w:i w:val="false"/>
          <w:color w:val="000000"/>
          <w:sz w:val="28"/>
        </w:rPr>
        <w:t>
</w:t>
      </w:r>
      <w:r>
        <w:rPr>
          <w:rFonts w:ascii="Times New Roman"/>
          <w:b w:val="false"/>
          <w:i w:val="false"/>
          <w:color w:val="000000"/>
          <w:sz w:val="28"/>
        </w:rPr>
        <w:t>
      16) орман шаруашылығы, жануарлар дүниесі және ерекше қорғалатын табиғи аумақтар саласындағы Қазақстан Республикасының заңнамасының бұзылуына жол берген лауазымды тұлғаларды жауаптылыққа тарту туралы тиісті мемлекеттік органдардың басшыларына ұсынымдар енгізуге, қылмыстық жауаптылықты көздейтін тәртіп бұзушылықтар жайында іс жүргізу шешімдерін қабылдау үшін құқық қорғау органдарына хабарлауға;</w:t>
      </w:r>
      <w:r>
        <w:br/>
      </w:r>
      <w:r>
        <w:rPr>
          <w:rFonts w:ascii="Times New Roman"/>
          <w:b w:val="false"/>
          <w:i w:val="false"/>
          <w:color w:val="000000"/>
          <w:sz w:val="28"/>
        </w:rPr>
        <w:t>
</w:t>
      </w:r>
      <w:r>
        <w:rPr>
          <w:rFonts w:ascii="Times New Roman"/>
          <w:b w:val="false"/>
          <w:i w:val="false"/>
          <w:color w:val="000000"/>
          <w:sz w:val="28"/>
        </w:rPr>
        <w:t>
      17) заңсыз олжаланған жануарлар мен орман ресурстарын, көлік құралдарын, атыс қаруын, браконьерлік құралын және құқық бұзушылық жасау құралдары болған өзге де заттарды алуға, сот шешімі шығарылғанға дейін олардың аман сақталуын қамтамасыз етуге;</w:t>
      </w:r>
      <w:r>
        <w:br/>
      </w:r>
      <w:r>
        <w:rPr>
          <w:rFonts w:ascii="Times New Roman"/>
          <w:b w:val="false"/>
          <w:i w:val="false"/>
          <w:color w:val="000000"/>
          <w:sz w:val="28"/>
        </w:rPr>
        <w:t>
</w:t>
      </w:r>
      <w:r>
        <w:rPr>
          <w:rFonts w:ascii="Times New Roman"/>
          <w:b w:val="false"/>
          <w:i w:val="false"/>
          <w:color w:val="000000"/>
          <w:sz w:val="28"/>
        </w:rPr>
        <w:t>
      18) орман және аңшылық шаруашылығын жүргізу мәселелері бойынша қорытындылар беруге және ұсыныстар жасауға;</w:t>
      </w:r>
      <w:r>
        <w:br/>
      </w:r>
      <w:r>
        <w:rPr>
          <w:rFonts w:ascii="Times New Roman"/>
          <w:b w:val="false"/>
          <w:i w:val="false"/>
          <w:color w:val="000000"/>
          <w:sz w:val="28"/>
        </w:rPr>
        <w:t>
</w:t>
      </w:r>
      <w:r>
        <w:rPr>
          <w:rFonts w:ascii="Times New Roman"/>
          <w:b w:val="false"/>
          <w:i w:val="false"/>
          <w:color w:val="000000"/>
          <w:sz w:val="28"/>
        </w:rPr>
        <w:t>
      19) соттарға талап-арыздармен жүгінуге, оларды қарауға қатысуға;</w:t>
      </w:r>
      <w:r>
        <w:br/>
      </w:r>
      <w:r>
        <w:rPr>
          <w:rFonts w:ascii="Times New Roman"/>
          <w:b w:val="false"/>
          <w:i w:val="false"/>
          <w:color w:val="000000"/>
          <w:sz w:val="28"/>
        </w:rPr>
        <w:t>
</w:t>
      </w:r>
      <w:r>
        <w:rPr>
          <w:rFonts w:ascii="Times New Roman"/>
          <w:b w:val="false"/>
          <w:i w:val="false"/>
          <w:color w:val="000000"/>
          <w:sz w:val="28"/>
        </w:rPr>
        <w:t>
      20) дүниесін қорғау, өсімін молайту және пайдалану саласындағы Қазақстан Республикасы заңдары, Қазақстан Республикасы Президенті жарлықтары және Қазақстан Республикасы Үкіметі қаулылары талаптарының сақталуы мәселесіне бақылау жасау мақсатында объектілерде болуға, сондай-ақ жануарлар дүниесін пайдаланушылардың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21) жануарлар дүниесін қорғау, өсімін молайту және пайдалану саласындағы Қазақстан Республикасының заңнамасын бұзу салдарынан келтірілген залалдың мөлшерін анықтауға және осының негізінде кінәлі адамдарға осы залалды өз еркімен өтеу туралы талап не сотқа талап-арыз беруге;</w:t>
      </w:r>
      <w:r>
        <w:br/>
      </w:r>
      <w:r>
        <w:rPr>
          <w:rFonts w:ascii="Times New Roman"/>
          <w:b w:val="false"/>
          <w:i w:val="false"/>
          <w:color w:val="000000"/>
          <w:sz w:val="28"/>
        </w:rPr>
        <w:t>
</w:t>
      </w:r>
      <w:r>
        <w:rPr>
          <w:rFonts w:ascii="Times New Roman"/>
          <w:b w:val="false"/>
          <w:i w:val="false"/>
          <w:color w:val="000000"/>
          <w:sz w:val="28"/>
        </w:rPr>
        <w:t>
      22) аңшылық алқаптарда жүрген және олардан шығар кезде адамдардан жануарлар дүниесін пайдалану құқығына берілген құжаттарды қарап-көруге;</w:t>
      </w:r>
      <w:r>
        <w:br/>
      </w:r>
      <w:r>
        <w:rPr>
          <w:rFonts w:ascii="Times New Roman"/>
          <w:b w:val="false"/>
          <w:i w:val="false"/>
          <w:color w:val="000000"/>
          <w:sz w:val="28"/>
        </w:rPr>
        <w:t>
</w:t>
      </w:r>
      <w:r>
        <w:rPr>
          <w:rFonts w:ascii="Times New Roman"/>
          <w:b w:val="false"/>
          <w:i w:val="false"/>
          <w:color w:val="000000"/>
          <w:sz w:val="28"/>
        </w:rPr>
        <w:t>
      23)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арнайы құралдар мен қызметтік қару сақтауға, алып жүруге және қолдануға;</w:t>
      </w:r>
      <w:r>
        <w:br/>
      </w:r>
      <w:r>
        <w:rPr>
          <w:rFonts w:ascii="Times New Roman"/>
          <w:b w:val="false"/>
          <w:i w:val="false"/>
          <w:color w:val="000000"/>
          <w:sz w:val="28"/>
        </w:rPr>
        <w:t>
</w:t>
      </w:r>
      <w:r>
        <w:rPr>
          <w:rFonts w:ascii="Times New Roman"/>
          <w:b w:val="false"/>
          <w:i w:val="false"/>
          <w:color w:val="000000"/>
          <w:sz w:val="28"/>
        </w:rPr>
        <w:t>
      24) туристік және рекреациялық қызметті жүзеге асыру үшін табиғат қорғау мекемелерінің учаскелерін ұзақ мерзімді және қысқа мерзімді пайдалану шарттарын тіркеуге құқығы бар.</w:t>
      </w:r>
    </w:p>
    <w:bookmarkEnd w:id="88"/>
    <w:bookmarkStart w:name="z578" w:id="89"/>
    <w:p>
      <w:pPr>
        <w:spacing w:after="0"/>
        <w:ind w:left="0"/>
        <w:jc w:val="left"/>
      </w:pPr>
      <w:r>
        <w:rPr>
          <w:rFonts w:ascii="Times New Roman"/>
          <w:b/>
          <w:i w:val="false"/>
          <w:color w:val="000000"/>
        </w:rPr>
        <w:t xml:space="preserve"> 
3. Инспекцияның мүлкі</w:t>
      </w:r>
    </w:p>
    <w:bookmarkEnd w:id="89"/>
    <w:bookmarkStart w:name="z579" w:id="90"/>
    <w:p>
      <w:pPr>
        <w:spacing w:after="0"/>
        <w:ind w:left="0"/>
        <w:jc w:val="both"/>
      </w:pPr>
      <w:r>
        <w:rPr>
          <w:rFonts w:ascii="Times New Roman"/>
          <w:b w:val="false"/>
          <w:i w:val="false"/>
          <w:color w:val="000000"/>
          <w:sz w:val="28"/>
        </w:rPr>
        <w:t>
      13. Инспекцияның оқшауланған мүлікті жедел басқаруды жүзеге асырады.</w:t>
      </w:r>
      <w:r>
        <w:br/>
      </w:r>
      <w:r>
        <w:rPr>
          <w:rFonts w:ascii="Times New Roman"/>
          <w:b w:val="false"/>
          <w:i w:val="false"/>
          <w:color w:val="000000"/>
          <w:sz w:val="28"/>
        </w:rPr>
        <w:t>
</w:t>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14.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15.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90"/>
    <w:bookmarkStart w:name="z583" w:id="91"/>
    <w:p>
      <w:pPr>
        <w:spacing w:after="0"/>
        <w:ind w:left="0"/>
        <w:jc w:val="left"/>
      </w:pPr>
      <w:r>
        <w:rPr>
          <w:rFonts w:ascii="Times New Roman"/>
          <w:b/>
          <w:i w:val="false"/>
          <w:color w:val="000000"/>
        </w:rPr>
        <w:t xml:space="preserve"> 
4. Инспекцияның қызметін ұйымдастыру</w:t>
      </w:r>
    </w:p>
    <w:bookmarkEnd w:id="91"/>
    <w:bookmarkStart w:name="z584" w:id="92"/>
    <w:p>
      <w:pPr>
        <w:spacing w:after="0"/>
        <w:ind w:left="0"/>
        <w:jc w:val="both"/>
      </w:pPr>
      <w:r>
        <w:rPr>
          <w:rFonts w:ascii="Times New Roman"/>
          <w:b w:val="false"/>
          <w:i w:val="false"/>
          <w:color w:val="000000"/>
          <w:sz w:val="28"/>
        </w:rPr>
        <w:t>
      16. Инспекцияны Қазақстан Республикасы Қоршаған орта және су ресурстары министрінің келісімі бойынша Қазақстан Республикасы Қоршаған орта және су ресурстары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Қоршаған орта және су ресурстары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w:t>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w:t>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w:t>
      </w:r>
      <w:r>
        <w:rPr>
          <w:rFonts w:ascii="Times New Roman"/>
          <w:b w:val="false"/>
          <w:i w:val="false"/>
          <w:color w:val="000000"/>
          <w:sz w:val="28"/>
        </w:rPr>
        <w:t>
      5) бұйрықтарға қол қояды;</w:t>
      </w:r>
      <w:r>
        <w:br/>
      </w:r>
      <w:r>
        <w:rPr>
          <w:rFonts w:ascii="Times New Roman"/>
          <w:b w:val="false"/>
          <w:i w:val="false"/>
          <w:color w:val="000000"/>
          <w:sz w:val="28"/>
        </w:rPr>
        <w:t>
</w:t>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Қоршаған орта және су ресурстары министрімен келісім бойынша Қазақстан Республикасы Қоршаған орта және су ресурстары министрлігінің Жауапты хатшысының бұйрығымен Инспекцияның басқа қызметкерлеріне жүктеледі.</w:t>
      </w:r>
    </w:p>
    <w:bookmarkEnd w:id="92"/>
    <w:bookmarkStart w:name="z595" w:id="93"/>
    <w:p>
      <w:pPr>
        <w:spacing w:after="0"/>
        <w:ind w:left="0"/>
        <w:jc w:val="left"/>
      </w:pPr>
      <w:r>
        <w:rPr>
          <w:rFonts w:ascii="Times New Roman"/>
          <w:b/>
          <w:i w:val="false"/>
          <w:color w:val="000000"/>
        </w:rPr>
        <w:t xml:space="preserve"> 
5. Инспекцияны қайта ұйымдастыру және тарату</w:t>
      </w:r>
    </w:p>
    <w:bookmarkEnd w:id="93"/>
    <w:bookmarkStart w:name="z596" w:id="94"/>
    <w:p>
      <w:pPr>
        <w:spacing w:after="0"/>
        <w:ind w:left="0"/>
        <w:jc w:val="both"/>
      </w:pPr>
      <w:r>
        <w:rPr>
          <w:rFonts w:ascii="Times New Roman"/>
          <w:b w:val="false"/>
          <w:i w:val="false"/>
          <w:color w:val="000000"/>
          <w:sz w:val="28"/>
        </w:rPr>
        <w:t>
      20. Инспекцияны қайта ұйымдастыру және тарату Қазақстан Республикасының заңнамасына сәйкес жүзеге асырылады.</w:t>
      </w:r>
    </w:p>
    <w:bookmarkEnd w:id="94"/>
    <w:bookmarkStart w:name="z597" w:id="9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ресурстары </w:t>
      </w:r>
      <w:r>
        <w:br/>
      </w:r>
      <w:r>
        <w:rPr>
          <w:rFonts w:ascii="Times New Roman"/>
          <w:b w:val="false"/>
          <w:i w:val="false"/>
          <w:color w:val="000000"/>
          <w:sz w:val="28"/>
        </w:rPr>
        <w:t xml:space="preserve">
министрінің 2014 жылғы     </w:t>
      </w:r>
      <w:r>
        <w:br/>
      </w:r>
      <w:r>
        <w:rPr>
          <w:rFonts w:ascii="Times New Roman"/>
          <w:b w:val="false"/>
          <w:i w:val="false"/>
          <w:color w:val="000000"/>
          <w:sz w:val="28"/>
        </w:rPr>
        <w:t>
27 қаңтардағы № 20-Ө бұйрығымен</w:t>
      </w:r>
      <w:r>
        <w:br/>
      </w:r>
      <w:r>
        <w:rPr>
          <w:rFonts w:ascii="Times New Roman"/>
          <w:b w:val="false"/>
          <w:i w:val="false"/>
          <w:color w:val="000000"/>
          <w:sz w:val="28"/>
        </w:rPr>
        <w:t xml:space="preserve">
бекітілген          </w:t>
      </w:r>
    </w:p>
    <w:bookmarkEnd w:id="95"/>
    <w:bookmarkStart w:name="z598" w:id="96"/>
    <w:p>
      <w:pPr>
        <w:spacing w:after="0"/>
        <w:ind w:left="0"/>
        <w:jc w:val="left"/>
      </w:pPr>
      <w:r>
        <w:rPr>
          <w:rFonts w:ascii="Times New Roman"/>
          <w:b/>
          <w:i w:val="false"/>
          <w:color w:val="000000"/>
        </w:rPr>
        <w:t xml:space="preserve"> 
«Қазақстан Республикасы Қоршаған орта және</w:t>
      </w:r>
      <w:r>
        <w:br/>
      </w:r>
      <w:r>
        <w:rPr>
          <w:rFonts w:ascii="Times New Roman"/>
          <w:b/>
          <w:i w:val="false"/>
          <w:color w:val="000000"/>
        </w:rPr>
        <w:t>
су ресурстары министрлігі</w:t>
      </w:r>
      <w:r>
        <w:br/>
      </w:r>
      <w:r>
        <w:rPr>
          <w:rFonts w:ascii="Times New Roman"/>
          <w:b/>
          <w:i w:val="false"/>
          <w:color w:val="000000"/>
        </w:rPr>
        <w:t>
Орман және аңшылық шаруашылығы комитетінің Қостанай облыстық</w:t>
      </w:r>
      <w:r>
        <w:br/>
      </w:r>
      <w:r>
        <w:rPr>
          <w:rFonts w:ascii="Times New Roman"/>
          <w:b/>
          <w:i w:val="false"/>
          <w:color w:val="000000"/>
        </w:rPr>
        <w:t>
орман және аңшылық шаруашылығы аумақтық инспекциясы»</w:t>
      </w:r>
      <w:r>
        <w:br/>
      </w:r>
      <w:r>
        <w:rPr>
          <w:rFonts w:ascii="Times New Roman"/>
          <w:b/>
          <w:i w:val="false"/>
          <w:color w:val="000000"/>
        </w:rPr>
        <w:t>
республикалық мемлекеттік мекемесі туралы</w:t>
      </w:r>
      <w:r>
        <w:br/>
      </w:r>
      <w:r>
        <w:rPr>
          <w:rFonts w:ascii="Times New Roman"/>
          <w:b/>
          <w:i w:val="false"/>
          <w:color w:val="000000"/>
        </w:rPr>
        <w:t>
ережесі</w:t>
      </w:r>
    </w:p>
    <w:bookmarkEnd w:id="96"/>
    <w:bookmarkStart w:name="z599" w:id="97"/>
    <w:p>
      <w:pPr>
        <w:spacing w:after="0"/>
        <w:ind w:left="0"/>
        <w:jc w:val="left"/>
      </w:pPr>
      <w:r>
        <w:rPr>
          <w:rFonts w:ascii="Times New Roman"/>
          <w:b/>
          <w:i w:val="false"/>
          <w:color w:val="000000"/>
        </w:rPr>
        <w:t xml:space="preserve"> 
1. Жалпы ережелер</w:t>
      </w:r>
    </w:p>
    <w:bookmarkEnd w:id="97"/>
    <w:bookmarkStart w:name="z600" w:id="98"/>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Орман және аңшылық шаруашылығы комитетінің Қостанай облыстық орман және аңшылық шаруашылығы аумақтық инспекциясы» республикалық мемлекеттік мекемесі (бұдан әрi - Инспекция) Қазақстан Республикасы Қоршаған орта және су ресурстары министрлігі Орман және аңшылық шаруашылығы комитетінің (бұдан әрі - Комитет) орман шаруашылығы, жануарлар дүниесi (балық ресурстарынан және өзге су жануарларынан басқа), ерекше қорғалатын табиғи аумақтар саласында атқару, бақылау және қадағалау функцияларын орындауға уәкілетті аумақтық бөлімшесі болып табылады.</w:t>
      </w:r>
      <w:r>
        <w:br/>
      </w:r>
      <w:r>
        <w:rPr>
          <w:rFonts w:ascii="Times New Roman"/>
          <w:b w:val="false"/>
          <w:i w:val="false"/>
          <w:color w:val="000000"/>
          <w:sz w:val="28"/>
        </w:rPr>
        <w:t>
</w:t>
      </w:r>
      <w:r>
        <w:rPr>
          <w:rFonts w:ascii="Times New Roman"/>
          <w:b w:val="false"/>
          <w:i w:val="false"/>
          <w:color w:val="000000"/>
          <w:sz w:val="28"/>
        </w:rPr>
        <w:t>
      Инспекция Наурызым мемлекеттік табиғи қорығының және «Алтын Дала» мемлекеттік табиғи резерватының қызметін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xml:space="preserve">
      6. Инспекцияның құрылымы және штат санын Комитеттің аумақтық бөлімшелерінің жалпы саны шегінде Қазақстан Республикасы Қоршаған орта және су ресурстары министрлігінің Жауапты хатшысы Қазақстан Республикасы Қоршаған орта және су ресурстары министрімен келісім бойынша бекітеді. </w:t>
      </w:r>
      <w:r>
        <w:br/>
      </w:r>
      <w:r>
        <w:rPr>
          <w:rFonts w:ascii="Times New Roman"/>
          <w:b w:val="false"/>
          <w:i w:val="false"/>
          <w:color w:val="000000"/>
          <w:sz w:val="28"/>
        </w:rPr>
        <w:t>
</w:t>
      </w:r>
      <w:r>
        <w:rPr>
          <w:rFonts w:ascii="Times New Roman"/>
          <w:b w:val="false"/>
          <w:i w:val="false"/>
          <w:color w:val="000000"/>
          <w:sz w:val="28"/>
        </w:rPr>
        <w:t xml:space="preserve">
      7. Инспекцияның заңдық мекенжайы: 458000, Қостанай облысы, Қостанай қаласы, Гагарин көшесі, 85 «А». </w:t>
      </w:r>
      <w:r>
        <w:br/>
      </w:r>
      <w:r>
        <w:rPr>
          <w:rFonts w:ascii="Times New Roman"/>
          <w:b w:val="false"/>
          <w:i w:val="false"/>
          <w:color w:val="000000"/>
          <w:sz w:val="28"/>
        </w:rPr>
        <w:t>
</w:t>
      </w:r>
      <w:r>
        <w:rPr>
          <w:rFonts w:ascii="Times New Roman"/>
          <w:b w:val="false"/>
          <w:i w:val="false"/>
          <w:color w:val="000000"/>
          <w:sz w:val="28"/>
        </w:rPr>
        <w:t>
      8.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9.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w:t>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98"/>
    <w:bookmarkStart w:name="z611" w:id="99"/>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99"/>
    <w:bookmarkStart w:name="z612" w:id="100"/>
    <w:p>
      <w:pPr>
        <w:spacing w:after="0"/>
        <w:ind w:left="0"/>
        <w:jc w:val="both"/>
      </w:pPr>
      <w:r>
        <w:rPr>
          <w:rFonts w:ascii="Times New Roman"/>
          <w:b w:val="false"/>
          <w:i w:val="false"/>
          <w:color w:val="000000"/>
          <w:sz w:val="28"/>
        </w:rPr>
        <w:t>
      10. Инспекцияның негізгі мiндеттерi:</w:t>
      </w:r>
      <w:r>
        <w:br/>
      </w:r>
      <w:r>
        <w:rPr>
          <w:rFonts w:ascii="Times New Roman"/>
          <w:b w:val="false"/>
          <w:i w:val="false"/>
          <w:color w:val="000000"/>
          <w:sz w:val="28"/>
        </w:rPr>
        <w:t>
</w:t>
      </w:r>
      <w:r>
        <w:rPr>
          <w:rFonts w:ascii="Times New Roman"/>
          <w:b w:val="false"/>
          <w:i w:val="false"/>
          <w:color w:val="000000"/>
          <w:sz w:val="28"/>
        </w:rPr>
        <w:t>
      1) өсiмдiктер мен жануарлар дүниесiнiң, ерекше қорғалатын табиғи аумақтардың ресурстарын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ерекше қорғалатын табиғи аумақтар мәселелері бойынша мемлекеттік саясатты iске асыруға қатысу;</w:t>
      </w:r>
      <w:r>
        <w:br/>
      </w:r>
      <w:r>
        <w:rPr>
          <w:rFonts w:ascii="Times New Roman"/>
          <w:b w:val="false"/>
          <w:i w:val="false"/>
          <w:color w:val="000000"/>
          <w:sz w:val="28"/>
        </w:rPr>
        <w:t>
</w:t>
      </w:r>
      <w:r>
        <w:rPr>
          <w:rFonts w:ascii="Times New Roman"/>
          <w:b w:val="false"/>
          <w:i w:val="false"/>
          <w:color w:val="000000"/>
          <w:sz w:val="28"/>
        </w:rPr>
        <w:t>
      3) орман ресурстары мен жануарлар дүниесi ресурстарын күзетуге, қорғауға, молықтыруға және пайдалануға, ерекше қорғалатын табиғи аумақтардың жай-күйi мен қызметiне мемлекеттiк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4) өсімдіктер, жануарлар дүниесінің биологиялық әртүрлілігін, кәдімгі, бірегей және сирек ландшафтарды сақтау;</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 саласындағы Қазақстан Республикасының заңнамасы белгілеген ерекше қорғалатын табиғи аумақтарда мемлекеттік табиғи-қорық қорының объектілерін қорғау мен молықтыру режимін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11. Инспекция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орман шаруашылығы,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w:t>
      </w:r>
      <w:r>
        <w:rPr>
          <w:rFonts w:ascii="Times New Roman"/>
          <w:b w:val="false"/>
          <w:i w:val="false"/>
          <w:color w:val="000000"/>
          <w:sz w:val="28"/>
        </w:rPr>
        <w:t xml:space="preserve">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 </w:t>
      </w:r>
      <w:r>
        <w:br/>
      </w:r>
      <w:r>
        <w:rPr>
          <w:rFonts w:ascii="Times New Roman"/>
          <w:b w:val="false"/>
          <w:i w:val="false"/>
          <w:color w:val="000000"/>
          <w:sz w:val="28"/>
        </w:rPr>
        <w:t>
</w:t>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12. Негізгі міндеттер іске асыру және өзінің функцияларын жүзеге асыру үшін Инспекция өзінің құзіреті шегінде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ормандарды қорғау, күзету, молықтыру мен орман пайдалану жөніндегі барлық жұмыс түрлері мен іс-шараларды тексеруге, сондай-ақ орман қорының аумағында орман шаруашылығын жүргізумен және орман пайдаланумен байланысты емес жұмыстарды жүргізу кезінде Қазақстан Республикасының заңнамасында белгіленген тәртіптің сақталуына бақылау мен қадағалау жасауға, жеке және заңды тұлғаларға анықталған кемшіліктерді жою жөнінде жазбаша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3) браконьерлік фактілерін анықтау және оларға жол бермеу мақсатында аңшылық алқаптардың аумақтарында, сондай-ақ ерекше қорғалатын табиғи аумақтарда және оларға келіп кірер кезде көлік және жүзу құралдарын тоқтатуға, жеке адамдарды тексеруге, көлік және жүзу құралдарын тексеріп шығуға, кейіннен ішкі істер органдарына берілетін атыс қаруы мен браконьерлік құралдарын алуға;</w:t>
      </w:r>
      <w:r>
        <w:br/>
      </w:r>
      <w:r>
        <w:rPr>
          <w:rFonts w:ascii="Times New Roman"/>
          <w:b w:val="false"/>
          <w:i w:val="false"/>
          <w:color w:val="000000"/>
          <w:sz w:val="28"/>
        </w:rPr>
        <w:t>
</w:t>
      </w:r>
      <w:r>
        <w:rPr>
          <w:rFonts w:ascii="Times New Roman"/>
          <w:b w:val="false"/>
          <w:i w:val="false"/>
          <w:color w:val="000000"/>
          <w:sz w:val="28"/>
        </w:rPr>
        <w:t>
      4)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заңнамасын бұзушылықтарды жою туралы өкім шығаруға;</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тұратын немесе оған келетін азаматтар мен лауазымды тұлғалар үшін жануарлар дүниесін пайдалануда белгіленген тыйым салулар мен шектеулердің сақталуын қамтамасыз етуге, тәртіп бұзушылықтарды тоқтату туралы орындауға міндетті нұсқаулар беруге; </w:t>
      </w:r>
      <w:r>
        <w:br/>
      </w:r>
      <w:r>
        <w:rPr>
          <w:rFonts w:ascii="Times New Roman"/>
          <w:b w:val="false"/>
          <w:i w:val="false"/>
          <w:color w:val="000000"/>
          <w:sz w:val="28"/>
        </w:rPr>
        <w:t>
</w:t>
      </w:r>
      <w:r>
        <w:rPr>
          <w:rFonts w:ascii="Times New Roman"/>
          <w:b w:val="false"/>
          <w:i w:val="false"/>
          <w:color w:val="000000"/>
          <w:sz w:val="28"/>
        </w:rPr>
        <w:t>
      6) жануарлар дүниесін өз бетімен пайдалануды тоқтатуға;</w:t>
      </w:r>
      <w:r>
        <w:br/>
      </w:r>
      <w:r>
        <w:rPr>
          <w:rFonts w:ascii="Times New Roman"/>
          <w:b w:val="false"/>
          <w:i w:val="false"/>
          <w:color w:val="000000"/>
          <w:sz w:val="28"/>
        </w:rPr>
        <w:t>
</w:t>
      </w:r>
      <w:r>
        <w:rPr>
          <w:rFonts w:ascii="Times New Roman"/>
          <w:b w:val="false"/>
          <w:i w:val="false"/>
          <w:color w:val="000000"/>
          <w:sz w:val="28"/>
        </w:rPr>
        <w:t>
      7) жануарлар дүниесін пайдалануға шарттар жасасуға;</w:t>
      </w:r>
      <w:r>
        <w:br/>
      </w:r>
      <w:r>
        <w:rPr>
          <w:rFonts w:ascii="Times New Roman"/>
          <w:b w:val="false"/>
          <w:i w:val="false"/>
          <w:color w:val="000000"/>
          <w:sz w:val="28"/>
        </w:rPr>
        <w:t>
</w:t>
      </w:r>
      <w:r>
        <w:rPr>
          <w:rFonts w:ascii="Times New Roman"/>
          <w:b w:val="false"/>
          <w:i w:val="false"/>
          <w:color w:val="000000"/>
          <w:sz w:val="28"/>
        </w:rPr>
        <w:t>
      8) аңшылық шаруашылығын жүргізуге шарттар жасасуға;</w:t>
      </w:r>
      <w:r>
        <w:br/>
      </w:r>
      <w:r>
        <w:rPr>
          <w:rFonts w:ascii="Times New Roman"/>
          <w:b w:val="false"/>
          <w:i w:val="false"/>
          <w:color w:val="000000"/>
          <w:sz w:val="28"/>
        </w:rPr>
        <w:t>
</w:t>
      </w:r>
      <w:r>
        <w:rPr>
          <w:rFonts w:ascii="Times New Roman"/>
          <w:b w:val="false"/>
          <w:i w:val="false"/>
          <w:color w:val="000000"/>
          <w:sz w:val="28"/>
        </w:rPr>
        <w:t>
      9) аңшылық алқаптарды бекітіп беру жөнінде конкурстар өткізуге;</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 бұзылған жағдайда кінәлі адамдарды әкімшілік жауаптылыққа тарту туралы;</w:t>
      </w:r>
      <w:r>
        <w:br/>
      </w:r>
      <w:r>
        <w:rPr>
          <w:rFonts w:ascii="Times New Roman"/>
          <w:b w:val="false"/>
          <w:i w:val="false"/>
          <w:color w:val="000000"/>
          <w:sz w:val="28"/>
        </w:rPr>
        <w:t>
      ауланған жануарлар мен орман ресурстарын, көлік құралдарын, оларды олжалау жабдықтарын сот шешімі шығарылғанға дейін уақытша сақтау үшін алу туралы қаулылар шығаруға;</w:t>
      </w:r>
      <w:r>
        <w:br/>
      </w:r>
      <w:r>
        <w:rPr>
          <w:rFonts w:ascii="Times New Roman"/>
          <w:b w:val="false"/>
          <w:i w:val="false"/>
          <w:color w:val="000000"/>
          <w:sz w:val="28"/>
        </w:rPr>
        <w:t>
</w:t>
      </w:r>
      <w:r>
        <w:rPr>
          <w:rFonts w:ascii="Times New Roman"/>
          <w:b w:val="false"/>
          <w:i w:val="false"/>
          <w:color w:val="000000"/>
          <w:sz w:val="28"/>
        </w:rPr>
        <w:t>
      11) тексеру нәтижелері туралы акт толтыруға;</w:t>
      </w:r>
      <w:r>
        <w:br/>
      </w:r>
      <w:r>
        <w:rPr>
          <w:rFonts w:ascii="Times New Roman"/>
          <w:b w:val="false"/>
          <w:i w:val="false"/>
          <w:color w:val="000000"/>
          <w:sz w:val="28"/>
        </w:rPr>
        <w:t>
</w:t>
      </w:r>
      <w:r>
        <w:rPr>
          <w:rFonts w:ascii="Times New Roman"/>
          <w:b w:val="false"/>
          <w:i w:val="false"/>
          <w:color w:val="000000"/>
          <w:sz w:val="28"/>
        </w:rPr>
        <w:t>
      12) орман шаруашылығы саласындағы Қазақстан Республикасының заңнамасына сәйкес орман пайдалану құқығын тоқтата тұруға, шектеуге, тоқтатуға;</w:t>
      </w:r>
      <w:r>
        <w:br/>
      </w:r>
      <w:r>
        <w:rPr>
          <w:rFonts w:ascii="Times New Roman"/>
          <w:b w:val="false"/>
          <w:i w:val="false"/>
          <w:color w:val="000000"/>
          <w:sz w:val="28"/>
        </w:rPr>
        <w:t>
</w:t>
      </w:r>
      <w:r>
        <w:rPr>
          <w:rFonts w:ascii="Times New Roman"/>
          <w:b w:val="false"/>
          <w:i w:val="false"/>
          <w:color w:val="000000"/>
          <w:sz w:val="28"/>
        </w:rPr>
        <w:t>
      13) өзінің функцияларын орындау үшін қажет ақпаратты мемлекеттік органдардан, өзге ұйымдардан сұратуға және алуға;</w:t>
      </w:r>
      <w:r>
        <w:br/>
      </w:r>
      <w:r>
        <w:rPr>
          <w:rFonts w:ascii="Times New Roman"/>
          <w:b w:val="false"/>
          <w:i w:val="false"/>
          <w:color w:val="000000"/>
          <w:sz w:val="28"/>
        </w:rPr>
        <w:t>
</w:t>
      </w:r>
      <w:r>
        <w:rPr>
          <w:rFonts w:ascii="Times New Roman"/>
          <w:b w:val="false"/>
          <w:i w:val="false"/>
          <w:color w:val="000000"/>
          <w:sz w:val="28"/>
        </w:rPr>
        <w:t>
      14) өзінің құзіреті мәселелері бойынша ықтимал жобалардың редакцияларын қоса тіркеп, орман шаруашылығы, жануарлар дүниесі, ерекше қорғалатын табиғи аумақтар саласындағы Қазақстан Республикасының нормативтік құқықтық актілерін әзірлеу немесе оларға өзгерістер мен толықтырулар енгізу жөнінде ұсыныстар жасауға;</w:t>
      </w:r>
      <w:r>
        <w:br/>
      </w:r>
      <w:r>
        <w:rPr>
          <w:rFonts w:ascii="Times New Roman"/>
          <w:b w:val="false"/>
          <w:i w:val="false"/>
          <w:color w:val="000000"/>
          <w:sz w:val="28"/>
        </w:rPr>
        <w:t>
</w:t>
      </w:r>
      <w:r>
        <w:rPr>
          <w:rFonts w:ascii="Times New Roman"/>
          <w:b w:val="false"/>
          <w:i w:val="false"/>
          <w:color w:val="000000"/>
          <w:sz w:val="28"/>
        </w:rPr>
        <w:t>
      15) орман пайдалану қағидаларын бұзу, орман ресурстарын ұтымды пайдаланбау, ормандарды бүлдіру және жою (оның ішінде өрттермен), сондай-ақ жануарлар дүниесі мен ерекше қорғалатын табиғи аумақтар туралы заңнаманы бұзу келтірген залалды өтеуге қаражат өндіріп алу туралы жеке және заңды тұлғаларға талап-арыздар беруге;</w:t>
      </w:r>
      <w:r>
        <w:br/>
      </w:r>
      <w:r>
        <w:rPr>
          <w:rFonts w:ascii="Times New Roman"/>
          <w:b w:val="false"/>
          <w:i w:val="false"/>
          <w:color w:val="000000"/>
          <w:sz w:val="28"/>
        </w:rPr>
        <w:t>
</w:t>
      </w:r>
      <w:r>
        <w:rPr>
          <w:rFonts w:ascii="Times New Roman"/>
          <w:b w:val="false"/>
          <w:i w:val="false"/>
          <w:color w:val="000000"/>
          <w:sz w:val="28"/>
        </w:rPr>
        <w:t>
      16) орман шаруашылығы, жануарлар дүниесі және ерекше қорғалатын табиғи аумақтар саласындағы Қазақстан Республикасының заңнамасының бұзылуына жол берген лауазымды тұлғаларды жауаптылыққа тарту туралы тиісті мемлекеттік органдардың басшыларына ұсынымдар енгізуге, қылмыстық жауаптылықты көздейтін тәртіп бұзушылықтар жайында іс жүргізу шешімдерін қабылдау үшін құқық қорғау органдарына хабарлауға;</w:t>
      </w:r>
      <w:r>
        <w:br/>
      </w:r>
      <w:r>
        <w:rPr>
          <w:rFonts w:ascii="Times New Roman"/>
          <w:b w:val="false"/>
          <w:i w:val="false"/>
          <w:color w:val="000000"/>
          <w:sz w:val="28"/>
        </w:rPr>
        <w:t>
</w:t>
      </w:r>
      <w:r>
        <w:rPr>
          <w:rFonts w:ascii="Times New Roman"/>
          <w:b w:val="false"/>
          <w:i w:val="false"/>
          <w:color w:val="000000"/>
          <w:sz w:val="28"/>
        </w:rPr>
        <w:t>
      17) заңсыз олжаланған жануарлар мен орман ресурстарын, көлік құралдарын, атыс қаруын, браконьерлік құралын және құқық бұзушылық жасау құралдары болған өзге де заттарды алуға, сот шешімі шығарылғанға дейін олардың аман сақталуын қамтамасыз етуге;</w:t>
      </w:r>
      <w:r>
        <w:br/>
      </w:r>
      <w:r>
        <w:rPr>
          <w:rFonts w:ascii="Times New Roman"/>
          <w:b w:val="false"/>
          <w:i w:val="false"/>
          <w:color w:val="000000"/>
          <w:sz w:val="28"/>
        </w:rPr>
        <w:t>
</w:t>
      </w:r>
      <w:r>
        <w:rPr>
          <w:rFonts w:ascii="Times New Roman"/>
          <w:b w:val="false"/>
          <w:i w:val="false"/>
          <w:color w:val="000000"/>
          <w:sz w:val="28"/>
        </w:rPr>
        <w:t>
      18) орман және аңшылық шаруашылығын жүргізу мәселелері бойынша қорытындылар беруге және ұсыныстар жасауға;</w:t>
      </w:r>
      <w:r>
        <w:br/>
      </w:r>
      <w:r>
        <w:rPr>
          <w:rFonts w:ascii="Times New Roman"/>
          <w:b w:val="false"/>
          <w:i w:val="false"/>
          <w:color w:val="000000"/>
          <w:sz w:val="28"/>
        </w:rPr>
        <w:t>
</w:t>
      </w:r>
      <w:r>
        <w:rPr>
          <w:rFonts w:ascii="Times New Roman"/>
          <w:b w:val="false"/>
          <w:i w:val="false"/>
          <w:color w:val="000000"/>
          <w:sz w:val="28"/>
        </w:rPr>
        <w:t>
      19) соттарға талап-арыздармен жүгінуге, оларды қарауға қатысуға;</w:t>
      </w:r>
      <w:r>
        <w:br/>
      </w:r>
      <w:r>
        <w:rPr>
          <w:rFonts w:ascii="Times New Roman"/>
          <w:b w:val="false"/>
          <w:i w:val="false"/>
          <w:color w:val="000000"/>
          <w:sz w:val="28"/>
        </w:rPr>
        <w:t>
</w:t>
      </w:r>
      <w:r>
        <w:rPr>
          <w:rFonts w:ascii="Times New Roman"/>
          <w:b w:val="false"/>
          <w:i w:val="false"/>
          <w:color w:val="000000"/>
          <w:sz w:val="28"/>
        </w:rPr>
        <w:t>
      20) дүниесін қорғау, өсімін молайту және пайдалану саласындағы Қазақстан Республикасы заңдары, Қазақстан Республикасы Президенті жарлықтары және Қазақстан Республикасы Үкіметі қаулылары талаптарының сақталуы мәселесіне бақылау жасау мақсатында объектілерде болуға, сондай-ақ жануарлар дүниесін пайдаланушылардың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21) жануарлар дүниесін қорғау, өсімін молайту және пайдалану саласындағы Қазақстан Республикасының заңнамасын бұзу салдарынан келтірілген залалдың мөлшерін анықтауға және осының негізінде кінәлі адамдарға осы залалды өз еркімен өтеу туралы талап не сотқа талап-арыз беруге;</w:t>
      </w:r>
      <w:r>
        <w:br/>
      </w:r>
      <w:r>
        <w:rPr>
          <w:rFonts w:ascii="Times New Roman"/>
          <w:b w:val="false"/>
          <w:i w:val="false"/>
          <w:color w:val="000000"/>
          <w:sz w:val="28"/>
        </w:rPr>
        <w:t>
</w:t>
      </w:r>
      <w:r>
        <w:rPr>
          <w:rFonts w:ascii="Times New Roman"/>
          <w:b w:val="false"/>
          <w:i w:val="false"/>
          <w:color w:val="000000"/>
          <w:sz w:val="28"/>
        </w:rPr>
        <w:t>
      22) аңшылық алқаптарда жүрген және олардан шығар кезде адамдардан жануарлар дүниесін пайдалану құқығына берілген құжаттарды қарап-көруге;</w:t>
      </w:r>
      <w:r>
        <w:br/>
      </w:r>
      <w:r>
        <w:rPr>
          <w:rFonts w:ascii="Times New Roman"/>
          <w:b w:val="false"/>
          <w:i w:val="false"/>
          <w:color w:val="000000"/>
          <w:sz w:val="28"/>
        </w:rPr>
        <w:t>
</w:t>
      </w:r>
      <w:r>
        <w:rPr>
          <w:rFonts w:ascii="Times New Roman"/>
          <w:b w:val="false"/>
          <w:i w:val="false"/>
          <w:color w:val="000000"/>
          <w:sz w:val="28"/>
        </w:rPr>
        <w:t>
      23)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арнайы құралдар мен қызметтік қару сақтауға, алып жүруге және қолдануға;</w:t>
      </w:r>
      <w:r>
        <w:br/>
      </w:r>
      <w:r>
        <w:rPr>
          <w:rFonts w:ascii="Times New Roman"/>
          <w:b w:val="false"/>
          <w:i w:val="false"/>
          <w:color w:val="000000"/>
          <w:sz w:val="28"/>
        </w:rPr>
        <w:t>
</w:t>
      </w:r>
      <w:r>
        <w:rPr>
          <w:rFonts w:ascii="Times New Roman"/>
          <w:b w:val="false"/>
          <w:i w:val="false"/>
          <w:color w:val="000000"/>
          <w:sz w:val="28"/>
        </w:rPr>
        <w:t>
      24) туристік және рекреациялық қызметті жүзеге асыру үшін табиғат қорғау мекемелерінің учаскелерін ұзақ мерзімді және қысқа мерзімді пайдалану шарттарын тіркеуге құқығы бар.</w:t>
      </w:r>
    </w:p>
    <w:bookmarkEnd w:id="100"/>
    <w:bookmarkStart w:name="z651" w:id="101"/>
    <w:p>
      <w:pPr>
        <w:spacing w:after="0"/>
        <w:ind w:left="0"/>
        <w:jc w:val="left"/>
      </w:pPr>
      <w:r>
        <w:rPr>
          <w:rFonts w:ascii="Times New Roman"/>
          <w:b/>
          <w:i w:val="false"/>
          <w:color w:val="000000"/>
        </w:rPr>
        <w:t xml:space="preserve"> 
3. Инспекцияның мүлкі</w:t>
      </w:r>
    </w:p>
    <w:bookmarkEnd w:id="101"/>
    <w:bookmarkStart w:name="z652" w:id="102"/>
    <w:p>
      <w:pPr>
        <w:spacing w:after="0"/>
        <w:ind w:left="0"/>
        <w:jc w:val="both"/>
      </w:pPr>
      <w:r>
        <w:rPr>
          <w:rFonts w:ascii="Times New Roman"/>
          <w:b w:val="false"/>
          <w:i w:val="false"/>
          <w:color w:val="000000"/>
          <w:sz w:val="28"/>
        </w:rPr>
        <w:t>
      13. Инспекцияның оқшауланған мүлікті жедел басқаруды жүзеге асырады.</w:t>
      </w:r>
      <w:r>
        <w:br/>
      </w:r>
      <w:r>
        <w:rPr>
          <w:rFonts w:ascii="Times New Roman"/>
          <w:b w:val="false"/>
          <w:i w:val="false"/>
          <w:color w:val="000000"/>
          <w:sz w:val="28"/>
        </w:rPr>
        <w:t>
</w:t>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14.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15.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w:t>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102"/>
    <w:bookmarkStart w:name="z657" w:id="103"/>
    <w:p>
      <w:pPr>
        <w:spacing w:after="0"/>
        <w:ind w:left="0"/>
        <w:jc w:val="left"/>
      </w:pPr>
      <w:r>
        <w:rPr>
          <w:rFonts w:ascii="Times New Roman"/>
          <w:b/>
          <w:i w:val="false"/>
          <w:color w:val="000000"/>
        </w:rPr>
        <w:t xml:space="preserve"> 
4. Инспекцияның қызметін ұйымдастыру</w:t>
      </w:r>
    </w:p>
    <w:bookmarkEnd w:id="103"/>
    <w:bookmarkStart w:name="z658" w:id="104"/>
    <w:p>
      <w:pPr>
        <w:spacing w:after="0"/>
        <w:ind w:left="0"/>
        <w:jc w:val="both"/>
      </w:pPr>
      <w:r>
        <w:rPr>
          <w:rFonts w:ascii="Times New Roman"/>
          <w:b w:val="false"/>
          <w:i w:val="false"/>
          <w:color w:val="000000"/>
          <w:sz w:val="28"/>
        </w:rPr>
        <w:t>
      16. Инспекцияны Қазақстан Республикасы Қоршаған орта және су ресурстары министрінің келісімі бойынша Қазақстан Республикасы Қоршаған орта және су ресурстары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Қоршаған орта және су ресурстары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xml:space="preserve">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w:t>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w:t>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w:t>
      </w:r>
      <w:r>
        <w:rPr>
          <w:rFonts w:ascii="Times New Roman"/>
          <w:b w:val="false"/>
          <w:i w:val="false"/>
          <w:color w:val="000000"/>
          <w:sz w:val="28"/>
        </w:rPr>
        <w:t>
      5) бұйрықтарға қол қояды;</w:t>
      </w:r>
      <w:r>
        <w:br/>
      </w:r>
      <w:r>
        <w:rPr>
          <w:rFonts w:ascii="Times New Roman"/>
          <w:b w:val="false"/>
          <w:i w:val="false"/>
          <w:color w:val="000000"/>
          <w:sz w:val="28"/>
        </w:rPr>
        <w:t>
</w:t>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Қоршаған орта және су ресурстары министрімен келісім бойынша Қазақстан Республикасы Қоршаған орта және су ресурстары министрлігінің Жауапты хатшысының бұйрығымен Инспекцияның басқа қызметкерлеріне жүктеледі.</w:t>
      </w:r>
    </w:p>
    <w:bookmarkEnd w:id="104"/>
    <w:bookmarkStart w:name="z669" w:id="105"/>
    <w:p>
      <w:pPr>
        <w:spacing w:after="0"/>
        <w:ind w:left="0"/>
        <w:jc w:val="left"/>
      </w:pPr>
      <w:r>
        <w:rPr>
          <w:rFonts w:ascii="Times New Roman"/>
          <w:b/>
          <w:i w:val="false"/>
          <w:color w:val="000000"/>
        </w:rPr>
        <w:t xml:space="preserve"> 
5. Инспекцияны қайта ұйымдастыру және тарату</w:t>
      </w:r>
    </w:p>
    <w:bookmarkEnd w:id="105"/>
    <w:bookmarkStart w:name="z670" w:id="106"/>
    <w:p>
      <w:pPr>
        <w:spacing w:after="0"/>
        <w:ind w:left="0"/>
        <w:jc w:val="both"/>
      </w:pPr>
      <w:r>
        <w:rPr>
          <w:rFonts w:ascii="Times New Roman"/>
          <w:b w:val="false"/>
          <w:i w:val="false"/>
          <w:color w:val="000000"/>
          <w:sz w:val="28"/>
        </w:rPr>
        <w:t>
      20. Инспекцияны қайта ұйымдастыру және тарату Қазақстан Республикасының заңнамасына сәйкес жүзеге асырылады.</w:t>
      </w:r>
    </w:p>
    <w:bookmarkEnd w:id="106"/>
    <w:bookmarkStart w:name="z671" w:id="10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ресурстары </w:t>
      </w:r>
      <w:r>
        <w:br/>
      </w:r>
      <w:r>
        <w:rPr>
          <w:rFonts w:ascii="Times New Roman"/>
          <w:b w:val="false"/>
          <w:i w:val="false"/>
          <w:color w:val="000000"/>
          <w:sz w:val="28"/>
        </w:rPr>
        <w:t xml:space="preserve">
министрінің 2014 жылғы     </w:t>
      </w:r>
      <w:r>
        <w:br/>
      </w:r>
      <w:r>
        <w:rPr>
          <w:rFonts w:ascii="Times New Roman"/>
          <w:b w:val="false"/>
          <w:i w:val="false"/>
          <w:color w:val="000000"/>
          <w:sz w:val="28"/>
        </w:rPr>
        <w:t xml:space="preserve">
27 қаңтардағы № 20-Ө бұйрығымен  </w:t>
      </w:r>
      <w:r>
        <w:br/>
      </w:r>
      <w:r>
        <w:rPr>
          <w:rFonts w:ascii="Times New Roman"/>
          <w:b w:val="false"/>
          <w:i w:val="false"/>
          <w:color w:val="000000"/>
          <w:sz w:val="28"/>
        </w:rPr>
        <w:t xml:space="preserve">
бекітілген           </w:t>
      </w:r>
    </w:p>
    <w:bookmarkEnd w:id="107"/>
    <w:bookmarkStart w:name="z672" w:id="108"/>
    <w:p>
      <w:pPr>
        <w:spacing w:after="0"/>
        <w:ind w:left="0"/>
        <w:jc w:val="left"/>
      </w:pPr>
      <w:r>
        <w:rPr>
          <w:rFonts w:ascii="Times New Roman"/>
          <w:b/>
          <w:i w:val="false"/>
          <w:color w:val="000000"/>
        </w:rPr>
        <w:t xml:space="preserve"> 
«Қазақстан Республикасы Қоршаған орта және</w:t>
      </w:r>
      <w:r>
        <w:br/>
      </w:r>
      <w:r>
        <w:rPr>
          <w:rFonts w:ascii="Times New Roman"/>
          <w:b/>
          <w:i w:val="false"/>
          <w:color w:val="000000"/>
        </w:rPr>
        <w:t>
су ресурстары министрлігі</w:t>
      </w:r>
      <w:r>
        <w:br/>
      </w:r>
      <w:r>
        <w:rPr>
          <w:rFonts w:ascii="Times New Roman"/>
          <w:b/>
          <w:i w:val="false"/>
          <w:color w:val="000000"/>
        </w:rPr>
        <w:t>
Орман және аңшылық шаруашылығы комитетінің Қызылорда</w:t>
      </w:r>
      <w:r>
        <w:br/>
      </w:r>
      <w:r>
        <w:rPr>
          <w:rFonts w:ascii="Times New Roman"/>
          <w:b/>
          <w:i w:val="false"/>
          <w:color w:val="000000"/>
        </w:rPr>
        <w:t>
облыстық орман және аңшылық шаруашылығы аумақтық инспекциясы»</w:t>
      </w:r>
      <w:r>
        <w:br/>
      </w:r>
      <w:r>
        <w:rPr>
          <w:rFonts w:ascii="Times New Roman"/>
          <w:b/>
          <w:i w:val="false"/>
          <w:color w:val="000000"/>
        </w:rPr>
        <w:t>
республикалық мемлекеттік мекемесі туралы</w:t>
      </w:r>
      <w:r>
        <w:br/>
      </w:r>
      <w:r>
        <w:rPr>
          <w:rFonts w:ascii="Times New Roman"/>
          <w:b/>
          <w:i w:val="false"/>
          <w:color w:val="000000"/>
        </w:rPr>
        <w:t>
ережесі</w:t>
      </w:r>
    </w:p>
    <w:bookmarkEnd w:id="108"/>
    <w:bookmarkStart w:name="z673" w:id="109"/>
    <w:p>
      <w:pPr>
        <w:spacing w:after="0"/>
        <w:ind w:left="0"/>
        <w:jc w:val="left"/>
      </w:pPr>
      <w:r>
        <w:rPr>
          <w:rFonts w:ascii="Times New Roman"/>
          <w:b/>
          <w:i w:val="false"/>
          <w:color w:val="000000"/>
        </w:rPr>
        <w:t xml:space="preserve"> 
1. Жалпы ережелер</w:t>
      </w:r>
    </w:p>
    <w:bookmarkEnd w:id="109"/>
    <w:bookmarkStart w:name="z674" w:id="110"/>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Орман және аңшылық шаруашылығы комитетінің Қызылорда облыстық орман және аңшылық шаруашылығы аумақтық инспекциясы» республикалық мемлекеттік мекемесі (бұдан әрi - Инспекция) Қазақстан Республикасы Қоршаған орта және су ресурстары министрлігі Орман және аңшылық шаруашылығы комитетінің (бұдан әрі - Комитет) орман шаруашылығы, жануарлар дүниесi (балық ресурстарынан және өзге су жануарларынан басқа), ерекше қорғалатын табиғи аумақтар саласында атқару, бақылау және қадағалау функцияларын орындауға уәкілетті аумақтық бөлімшесі болып табылады.</w:t>
      </w:r>
      <w:r>
        <w:br/>
      </w:r>
      <w:r>
        <w:rPr>
          <w:rFonts w:ascii="Times New Roman"/>
          <w:b w:val="false"/>
          <w:i w:val="false"/>
          <w:color w:val="000000"/>
          <w:sz w:val="28"/>
        </w:rPr>
        <w:t>
      Инспекция Барсакелмес мемлекеттік табиғи қорығының қызметін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xml:space="preserve">
      6. Инспекцияның құрылымы және штат санын Комитеттің аумақтық бөлімшелерінің жалпы саны шегінде Қазақстан Республикасы Қоршаған орта және су ресурстары министрлігінің Жауапты хатшысы Қазақстан Республикасы Қоршаған орта және су ресурстары министрімен келісім бойынша бекітеді. </w:t>
      </w:r>
      <w:r>
        <w:br/>
      </w:r>
      <w:r>
        <w:rPr>
          <w:rFonts w:ascii="Times New Roman"/>
          <w:b w:val="false"/>
          <w:i w:val="false"/>
          <w:color w:val="000000"/>
          <w:sz w:val="28"/>
        </w:rPr>
        <w:t>
</w:t>
      </w:r>
      <w:r>
        <w:rPr>
          <w:rFonts w:ascii="Times New Roman"/>
          <w:b w:val="false"/>
          <w:i w:val="false"/>
          <w:color w:val="000000"/>
          <w:sz w:val="28"/>
        </w:rPr>
        <w:t xml:space="preserve">
      7. Инспекцияның заңдық мекен-жайы: 120008, Қызылорда облысы, Қызылорда қаласы, Абай даңғылы, 48. </w:t>
      </w:r>
      <w:r>
        <w:br/>
      </w:r>
      <w:r>
        <w:rPr>
          <w:rFonts w:ascii="Times New Roman"/>
          <w:b w:val="false"/>
          <w:i w:val="false"/>
          <w:color w:val="000000"/>
          <w:sz w:val="28"/>
        </w:rPr>
        <w:t>
</w:t>
      </w:r>
      <w:r>
        <w:rPr>
          <w:rFonts w:ascii="Times New Roman"/>
          <w:b w:val="false"/>
          <w:i w:val="false"/>
          <w:color w:val="000000"/>
          <w:sz w:val="28"/>
        </w:rPr>
        <w:t>
      8.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9.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w:t>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110"/>
    <w:bookmarkStart w:name="z684" w:id="111"/>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111"/>
    <w:bookmarkStart w:name="z685" w:id="112"/>
    <w:p>
      <w:pPr>
        <w:spacing w:after="0"/>
        <w:ind w:left="0"/>
        <w:jc w:val="both"/>
      </w:pPr>
      <w:r>
        <w:rPr>
          <w:rFonts w:ascii="Times New Roman"/>
          <w:b w:val="false"/>
          <w:i w:val="false"/>
          <w:color w:val="000000"/>
          <w:sz w:val="28"/>
        </w:rPr>
        <w:t>
      10. Инспекцияның негізгі мiндеттерi:</w:t>
      </w:r>
      <w:r>
        <w:br/>
      </w:r>
      <w:r>
        <w:rPr>
          <w:rFonts w:ascii="Times New Roman"/>
          <w:b w:val="false"/>
          <w:i w:val="false"/>
          <w:color w:val="000000"/>
          <w:sz w:val="28"/>
        </w:rPr>
        <w:t>
</w:t>
      </w:r>
      <w:r>
        <w:rPr>
          <w:rFonts w:ascii="Times New Roman"/>
          <w:b w:val="false"/>
          <w:i w:val="false"/>
          <w:color w:val="000000"/>
          <w:sz w:val="28"/>
        </w:rPr>
        <w:t>
      1) өсiмдiктер мен жануарлар дүниесiнiң, ерекше қорғалатын табиғи аумақтардың ресурстарын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ерекше қорғалатын табиғи аумақтар мәселелері бойынша мемлекеттік саясатты iске асыруға қатысу;</w:t>
      </w:r>
      <w:r>
        <w:br/>
      </w:r>
      <w:r>
        <w:rPr>
          <w:rFonts w:ascii="Times New Roman"/>
          <w:b w:val="false"/>
          <w:i w:val="false"/>
          <w:color w:val="000000"/>
          <w:sz w:val="28"/>
        </w:rPr>
        <w:t>
</w:t>
      </w:r>
      <w:r>
        <w:rPr>
          <w:rFonts w:ascii="Times New Roman"/>
          <w:b w:val="false"/>
          <w:i w:val="false"/>
          <w:color w:val="000000"/>
          <w:sz w:val="28"/>
        </w:rPr>
        <w:t>
      3) орман ресурстары мен жануарлар дүниесi ресурстарын күзетуге, қорғауға, молықтыруға және пайдалануға, ерекше қорғалатын табиғи аумақтардың жай-күйi мен қызметiне мемлекеттiк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4) өсімдіктер, жануарлар дүниесінің биологиялық әртүрлілігін, кәдімгі, бірегей және сирек ландшафтарды сақтау;</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 саласындағы Қазақстан Республикасының заңнамасы белгілеген ерекше қорғалатын табиғи аумақтарда мемлекеттік табиғи-қорық қорының объектілерін қорғау мен молықтыру режимін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11. Инспекция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орман шаруашылығы,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w:t>
      </w:r>
      <w:r>
        <w:rPr>
          <w:rFonts w:ascii="Times New Roman"/>
          <w:b w:val="false"/>
          <w:i w:val="false"/>
          <w:color w:val="000000"/>
          <w:sz w:val="28"/>
        </w:rPr>
        <w:t xml:space="preserve">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 </w:t>
      </w:r>
      <w:r>
        <w:br/>
      </w:r>
      <w:r>
        <w:rPr>
          <w:rFonts w:ascii="Times New Roman"/>
          <w:b w:val="false"/>
          <w:i w:val="false"/>
          <w:color w:val="000000"/>
          <w:sz w:val="28"/>
        </w:rPr>
        <w:t>
</w:t>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12. Негізгі міндеттер іске асыру және өзінің функцияларын жүзеге асыру үшін Инспекция өзінің құзіреті шегінде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ормандарды қорғау, күзету, молықтыру мен орман пайдалану жөніндегі барлық жұмыс түрлері мен іс-шараларды тексеруге, сондай-ақ орман қорының аумағында орман шаруашылығын жүргізумен және орман пайдаланумен байланысты емес жұмыстарды жүргізу кезінде Қазақстан Республикасының заңнамасында белгіленген тәртіптің сақталуына бақылау мен қадағалау жасауға, жеке және заңды тұлғаларға анықталған кемшіліктерді жою жөнінде жазбаша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3) браконьерлік фактілерін анықтау және оларға жол бермеу мақсатында аңшылық алқаптардың аумақтарында, сондай-ақ ерекше қорғалатын табиғи аумақтарда және оларға келіп кірер кезде көлік және жүзу құралдарын тоқтатуға, жеке адамдарды тексеруге, көлік және жүзу құралдарын тексеріп шығуға, кейіннен ішкі істер органдарына берілетін атыс қаруы мен браконьерлік құралдарын алуға;</w:t>
      </w:r>
      <w:r>
        <w:br/>
      </w:r>
      <w:r>
        <w:rPr>
          <w:rFonts w:ascii="Times New Roman"/>
          <w:b w:val="false"/>
          <w:i w:val="false"/>
          <w:color w:val="000000"/>
          <w:sz w:val="28"/>
        </w:rPr>
        <w:t>
</w:t>
      </w:r>
      <w:r>
        <w:rPr>
          <w:rFonts w:ascii="Times New Roman"/>
          <w:b w:val="false"/>
          <w:i w:val="false"/>
          <w:color w:val="000000"/>
          <w:sz w:val="28"/>
        </w:rPr>
        <w:t>
      4)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заңнамасын бұзушылықтарды жою туралы өкім шығаруға;</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тұратын немесе оған келетін азаматтар мен лауазымды тұлғалар үшін жануарлар дүниесін пайдалануда белгіленген тыйым салулар мен шектеулердің сақталуын қамтамасыз етуге, тәртіп бұзушылықтарды тоқтату туралы орындауға міндетті нұсқаулар беруге; </w:t>
      </w:r>
      <w:r>
        <w:br/>
      </w:r>
      <w:r>
        <w:rPr>
          <w:rFonts w:ascii="Times New Roman"/>
          <w:b w:val="false"/>
          <w:i w:val="false"/>
          <w:color w:val="000000"/>
          <w:sz w:val="28"/>
        </w:rPr>
        <w:t>
</w:t>
      </w:r>
      <w:r>
        <w:rPr>
          <w:rFonts w:ascii="Times New Roman"/>
          <w:b w:val="false"/>
          <w:i w:val="false"/>
          <w:color w:val="000000"/>
          <w:sz w:val="28"/>
        </w:rPr>
        <w:t>
      6) жануарлар дүниесін өз бетімен пайдалануды тоқтатуға;</w:t>
      </w:r>
      <w:r>
        <w:br/>
      </w:r>
      <w:r>
        <w:rPr>
          <w:rFonts w:ascii="Times New Roman"/>
          <w:b w:val="false"/>
          <w:i w:val="false"/>
          <w:color w:val="000000"/>
          <w:sz w:val="28"/>
        </w:rPr>
        <w:t>
</w:t>
      </w:r>
      <w:r>
        <w:rPr>
          <w:rFonts w:ascii="Times New Roman"/>
          <w:b w:val="false"/>
          <w:i w:val="false"/>
          <w:color w:val="000000"/>
          <w:sz w:val="28"/>
        </w:rPr>
        <w:t>
      7) жануарлар дүниесін пайдалануға шарттар жасасуға;</w:t>
      </w:r>
      <w:r>
        <w:br/>
      </w:r>
      <w:r>
        <w:rPr>
          <w:rFonts w:ascii="Times New Roman"/>
          <w:b w:val="false"/>
          <w:i w:val="false"/>
          <w:color w:val="000000"/>
          <w:sz w:val="28"/>
        </w:rPr>
        <w:t>
</w:t>
      </w:r>
      <w:r>
        <w:rPr>
          <w:rFonts w:ascii="Times New Roman"/>
          <w:b w:val="false"/>
          <w:i w:val="false"/>
          <w:color w:val="000000"/>
          <w:sz w:val="28"/>
        </w:rPr>
        <w:t>
      8) аңшылық шаруашылығын жүргізуге шарттар жасасуға;</w:t>
      </w:r>
      <w:r>
        <w:br/>
      </w:r>
      <w:r>
        <w:rPr>
          <w:rFonts w:ascii="Times New Roman"/>
          <w:b w:val="false"/>
          <w:i w:val="false"/>
          <w:color w:val="000000"/>
          <w:sz w:val="28"/>
        </w:rPr>
        <w:t>
</w:t>
      </w:r>
      <w:r>
        <w:rPr>
          <w:rFonts w:ascii="Times New Roman"/>
          <w:b w:val="false"/>
          <w:i w:val="false"/>
          <w:color w:val="000000"/>
          <w:sz w:val="28"/>
        </w:rPr>
        <w:t>
      9) аңшылық алқаптарды бекітіп беру жөнінде конкурстар өткізуге;</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w:t>
      </w:r>
      <w:r>
        <w:rPr>
          <w:rFonts w:ascii="Times New Roman"/>
          <w:b w:val="false"/>
          <w:i w:val="false"/>
          <w:color w:val="000000"/>
          <w:sz w:val="28"/>
        </w:rPr>
        <w:t>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 бұзылған жағдайда кінәлі адамдарды әкімшілік жауаптылыққа тарту туралы;</w:t>
      </w:r>
      <w:r>
        <w:br/>
      </w:r>
      <w:r>
        <w:rPr>
          <w:rFonts w:ascii="Times New Roman"/>
          <w:b w:val="false"/>
          <w:i w:val="false"/>
          <w:color w:val="000000"/>
          <w:sz w:val="28"/>
        </w:rPr>
        <w:t>
      ауланған жануарлар мен орман ресурстарын, көлік құралдарын, оларды олжалау жабдықтарын сот шешімі шығарылғанға дейін уақытша сақтау үшін алу туралы қаулылар шығаруға;</w:t>
      </w:r>
      <w:r>
        <w:br/>
      </w:r>
      <w:r>
        <w:rPr>
          <w:rFonts w:ascii="Times New Roman"/>
          <w:b w:val="false"/>
          <w:i w:val="false"/>
          <w:color w:val="000000"/>
          <w:sz w:val="28"/>
        </w:rPr>
        <w:t>
</w:t>
      </w:r>
      <w:r>
        <w:rPr>
          <w:rFonts w:ascii="Times New Roman"/>
          <w:b w:val="false"/>
          <w:i w:val="false"/>
          <w:color w:val="000000"/>
          <w:sz w:val="28"/>
        </w:rPr>
        <w:t>
      11) тексеру нәтижелері туралы акт толтыруға;</w:t>
      </w:r>
      <w:r>
        <w:br/>
      </w:r>
      <w:r>
        <w:rPr>
          <w:rFonts w:ascii="Times New Roman"/>
          <w:b w:val="false"/>
          <w:i w:val="false"/>
          <w:color w:val="000000"/>
          <w:sz w:val="28"/>
        </w:rPr>
        <w:t>
</w:t>
      </w:r>
      <w:r>
        <w:rPr>
          <w:rFonts w:ascii="Times New Roman"/>
          <w:b w:val="false"/>
          <w:i w:val="false"/>
          <w:color w:val="000000"/>
          <w:sz w:val="28"/>
        </w:rPr>
        <w:t>
      12) орман шаруашылығы саласындағы Қазақстан Республикасының заңнамасына сәйкес орман пайдалану құқығын тоқтата тұруға, шектеуге, тоқтатуға;</w:t>
      </w:r>
      <w:r>
        <w:br/>
      </w:r>
      <w:r>
        <w:rPr>
          <w:rFonts w:ascii="Times New Roman"/>
          <w:b w:val="false"/>
          <w:i w:val="false"/>
          <w:color w:val="000000"/>
          <w:sz w:val="28"/>
        </w:rPr>
        <w:t>
</w:t>
      </w:r>
      <w:r>
        <w:rPr>
          <w:rFonts w:ascii="Times New Roman"/>
          <w:b w:val="false"/>
          <w:i w:val="false"/>
          <w:color w:val="000000"/>
          <w:sz w:val="28"/>
        </w:rPr>
        <w:t>
      13) өзінің функцияларын орындау үшін қажет ақпаратты мемлекеттік органдардан, өзге ұйымдардан сұратуға және алуға;</w:t>
      </w:r>
      <w:r>
        <w:br/>
      </w:r>
      <w:r>
        <w:rPr>
          <w:rFonts w:ascii="Times New Roman"/>
          <w:b w:val="false"/>
          <w:i w:val="false"/>
          <w:color w:val="000000"/>
          <w:sz w:val="28"/>
        </w:rPr>
        <w:t>
</w:t>
      </w:r>
      <w:r>
        <w:rPr>
          <w:rFonts w:ascii="Times New Roman"/>
          <w:b w:val="false"/>
          <w:i w:val="false"/>
          <w:color w:val="000000"/>
          <w:sz w:val="28"/>
        </w:rPr>
        <w:t>
      14) өзінің құзіреті мәселелері бойынша ықтимал жобалардың редакцияларын қоса тіркеп, орман шаруашылығы, жануарлар дүниесі, ерекше қорғалатын табиғи аумақтар саласындағы Қазақстан Республикасының нормативтік құқықтық актілерін әзірлеу немесе оларға өзгерістер мен толықтырулар енгізу жөнінде ұсыныстар жасауға;</w:t>
      </w:r>
      <w:r>
        <w:br/>
      </w:r>
      <w:r>
        <w:rPr>
          <w:rFonts w:ascii="Times New Roman"/>
          <w:b w:val="false"/>
          <w:i w:val="false"/>
          <w:color w:val="000000"/>
          <w:sz w:val="28"/>
        </w:rPr>
        <w:t>
</w:t>
      </w:r>
      <w:r>
        <w:rPr>
          <w:rFonts w:ascii="Times New Roman"/>
          <w:b w:val="false"/>
          <w:i w:val="false"/>
          <w:color w:val="000000"/>
          <w:sz w:val="28"/>
        </w:rPr>
        <w:t>
      15) орман пайдалану қағидаларын бұзу, орман ресурстарын ұтымды пайдаланбау, ормандарды бүлдіру және жою (оның ішінде өрттермен), сондай-ақ жануарлар дүниесі мен ерекше қорғалатын табиғи аумақтар туралы заңнаманы бұзу келтірген залалды өтеуге қаражат өндіріп алу туралы жеке және заңды тұлғаларға талап-арыздар беруге;</w:t>
      </w:r>
      <w:r>
        <w:br/>
      </w:r>
      <w:r>
        <w:rPr>
          <w:rFonts w:ascii="Times New Roman"/>
          <w:b w:val="false"/>
          <w:i w:val="false"/>
          <w:color w:val="000000"/>
          <w:sz w:val="28"/>
        </w:rPr>
        <w:t>
</w:t>
      </w:r>
      <w:r>
        <w:rPr>
          <w:rFonts w:ascii="Times New Roman"/>
          <w:b w:val="false"/>
          <w:i w:val="false"/>
          <w:color w:val="000000"/>
          <w:sz w:val="28"/>
        </w:rPr>
        <w:t>
      16) орман шаруашылығы, жануарлар дүниесі және ерекше қорғалатын табиғи аумақтар саласындағы Қазақстан Республикасының заңнамасының бұзылуына жол берген лауазымды тұлғаларды жауаптылыққа тарту туралы тиісті мемлекеттік органдардың басшыларына ұсынымдар енгізуге, қылмыстық жауаптылықты көздейтін тәртіп бұзушылықтар жайында іс жүргізу шешімдерін қабылдау үшін құқық қорғау органдарына хабарлауға;</w:t>
      </w:r>
      <w:r>
        <w:br/>
      </w:r>
      <w:r>
        <w:rPr>
          <w:rFonts w:ascii="Times New Roman"/>
          <w:b w:val="false"/>
          <w:i w:val="false"/>
          <w:color w:val="000000"/>
          <w:sz w:val="28"/>
        </w:rPr>
        <w:t>
</w:t>
      </w:r>
      <w:r>
        <w:rPr>
          <w:rFonts w:ascii="Times New Roman"/>
          <w:b w:val="false"/>
          <w:i w:val="false"/>
          <w:color w:val="000000"/>
          <w:sz w:val="28"/>
        </w:rPr>
        <w:t>
      17) заңсыз олжаланған жануарлар мен орман ресурстарын, көлік құралдарын, атыс қаруын, браконьерлік құралын және құқық бұзушылық жасау құралдары болған өзге де заттарды алуға, сот шешімі шығарылғанға дейін олардың аман сақталуын қамтамасыз етуге;</w:t>
      </w:r>
      <w:r>
        <w:br/>
      </w:r>
      <w:r>
        <w:rPr>
          <w:rFonts w:ascii="Times New Roman"/>
          <w:b w:val="false"/>
          <w:i w:val="false"/>
          <w:color w:val="000000"/>
          <w:sz w:val="28"/>
        </w:rPr>
        <w:t>
</w:t>
      </w:r>
      <w:r>
        <w:rPr>
          <w:rFonts w:ascii="Times New Roman"/>
          <w:b w:val="false"/>
          <w:i w:val="false"/>
          <w:color w:val="000000"/>
          <w:sz w:val="28"/>
        </w:rPr>
        <w:t>
      18) орман және аңшылық шаруашылығын жүргізу мәселелері бойынша қорытындылар беруге және ұсыныстар жасауға;</w:t>
      </w:r>
      <w:r>
        <w:br/>
      </w:r>
      <w:r>
        <w:rPr>
          <w:rFonts w:ascii="Times New Roman"/>
          <w:b w:val="false"/>
          <w:i w:val="false"/>
          <w:color w:val="000000"/>
          <w:sz w:val="28"/>
        </w:rPr>
        <w:t>
</w:t>
      </w:r>
      <w:r>
        <w:rPr>
          <w:rFonts w:ascii="Times New Roman"/>
          <w:b w:val="false"/>
          <w:i w:val="false"/>
          <w:color w:val="000000"/>
          <w:sz w:val="28"/>
        </w:rPr>
        <w:t>
      19) соттарға талап-арыздармен жүгінуге, оларды қарауға қатысуға;</w:t>
      </w:r>
      <w:r>
        <w:br/>
      </w:r>
      <w:r>
        <w:rPr>
          <w:rFonts w:ascii="Times New Roman"/>
          <w:b w:val="false"/>
          <w:i w:val="false"/>
          <w:color w:val="000000"/>
          <w:sz w:val="28"/>
        </w:rPr>
        <w:t>
</w:t>
      </w:r>
      <w:r>
        <w:rPr>
          <w:rFonts w:ascii="Times New Roman"/>
          <w:b w:val="false"/>
          <w:i w:val="false"/>
          <w:color w:val="000000"/>
          <w:sz w:val="28"/>
        </w:rPr>
        <w:t>
      20) дүниесін қорғау, өсімін молайту және пайдалану саласындағы Қазақстан Республикасы заңдары, Қазақстан Республикасы Президенті жарлықтары және Қазақстан Республикасы Үкіметі қаулылары талаптарының сақталуы мәселесіне бақылау жасау мақсатында объектілерде болуға, сондай-ақ жануарлар дүниесін пайдаланушылардың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21) жануарлар дүниесін қорғау, өсімін молайту және пайдалану саласындағы Қазақстан Республикасының заңнамасын бұзу салдарынан келтірілген залалдың мөлшерін анықтауға және осының негізінде кінәлі адамдарға осы залалды өз еркімен өтеу туралы талап не сотқа талап-арыз беруге;</w:t>
      </w:r>
      <w:r>
        <w:br/>
      </w:r>
      <w:r>
        <w:rPr>
          <w:rFonts w:ascii="Times New Roman"/>
          <w:b w:val="false"/>
          <w:i w:val="false"/>
          <w:color w:val="000000"/>
          <w:sz w:val="28"/>
        </w:rPr>
        <w:t>
</w:t>
      </w:r>
      <w:r>
        <w:rPr>
          <w:rFonts w:ascii="Times New Roman"/>
          <w:b w:val="false"/>
          <w:i w:val="false"/>
          <w:color w:val="000000"/>
          <w:sz w:val="28"/>
        </w:rPr>
        <w:t>
      22) аңшылық алқаптарда жүрген және олардан шығар кезде адамдардан жануарлар дүниесін пайдалану құқығына берілген құжаттарды қарап-көруге;</w:t>
      </w:r>
      <w:r>
        <w:br/>
      </w:r>
      <w:r>
        <w:rPr>
          <w:rFonts w:ascii="Times New Roman"/>
          <w:b w:val="false"/>
          <w:i w:val="false"/>
          <w:color w:val="000000"/>
          <w:sz w:val="28"/>
        </w:rPr>
        <w:t>
</w:t>
      </w:r>
      <w:r>
        <w:rPr>
          <w:rFonts w:ascii="Times New Roman"/>
          <w:b w:val="false"/>
          <w:i w:val="false"/>
          <w:color w:val="000000"/>
          <w:sz w:val="28"/>
        </w:rPr>
        <w:t>
      23)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арнайы құралдар мен қызметтік қару сақтауға, алып жүруге және қолдануға;</w:t>
      </w:r>
      <w:r>
        <w:br/>
      </w:r>
      <w:r>
        <w:rPr>
          <w:rFonts w:ascii="Times New Roman"/>
          <w:b w:val="false"/>
          <w:i w:val="false"/>
          <w:color w:val="000000"/>
          <w:sz w:val="28"/>
        </w:rPr>
        <w:t>
</w:t>
      </w:r>
      <w:r>
        <w:rPr>
          <w:rFonts w:ascii="Times New Roman"/>
          <w:b w:val="false"/>
          <w:i w:val="false"/>
          <w:color w:val="000000"/>
          <w:sz w:val="28"/>
        </w:rPr>
        <w:t>
      24) туристік және рекреациялық қызметті жүзеге асыру үшін табиғат қорғау мекемелерінің учаскелерін ұзақ мерзімді және қысқа мерзімді пайдалану шарттарын тіркеуге құқығы бар.</w:t>
      </w:r>
    </w:p>
    <w:bookmarkEnd w:id="112"/>
    <w:bookmarkStart w:name="z725" w:id="113"/>
    <w:p>
      <w:pPr>
        <w:spacing w:after="0"/>
        <w:ind w:left="0"/>
        <w:jc w:val="left"/>
      </w:pPr>
      <w:r>
        <w:rPr>
          <w:rFonts w:ascii="Times New Roman"/>
          <w:b/>
          <w:i w:val="false"/>
          <w:color w:val="000000"/>
        </w:rPr>
        <w:t xml:space="preserve"> 
3. Инспекцияның мүлкі</w:t>
      </w:r>
    </w:p>
    <w:bookmarkEnd w:id="113"/>
    <w:bookmarkStart w:name="z726" w:id="114"/>
    <w:p>
      <w:pPr>
        <w:spacing w:after="0"/>
        <w:ind w:left="0"/>
        <w:jc w:val="both"/>
      </w:pPr>
      <w:r>
        <w:rPr>
          <w:rFonts w:ascii="Times New Roman"/>
          <w:b w:val="false"/>
          <w:i w:val="false"/>
          <w:color w:val="000000"/>
          <w:sz w:val="28"/>
        </w:rPr>
        <w:t>
      13. Инспекцияның оқшауланған мүлікті жедел басқаруды жүзеге асырады.</w:t>
      </w:r>
      <w:r>
        <w:br/>
      </w:r>
      <w:r>
        <w:rPr>
          <w:rFonts w:ascii="Times New Roman"/>
          <w:b w:val="false"/>
          <w:i w:val="false"/>
          <w:color w:val="000000"/>
          <w:sz w:val="28"/>
        </w:rPr>
        <w:t>
</w:t>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14.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15.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114"/>
    <w:bookmarkStart w:name="z730" w:id="115"/>
    <w:p>
      <w:pPr>
        <w:spacing w:after="0"/>
        <w:ind w:left="0"/>
        <w:jc w:val="left"/>
      </w:pPr>
      <w:r>
        <w:rPr>
          <w:rFonts w:ascii="Times New Roman"/>
          <w:b/>
          <w:i w:val="false"/>
          <w:color w:val="000000"/>
        </w:rPr>
        <w:t xml:space="preserve"> 
4. Инспекцияның қызметін ұйымдастыру</w:t>
      </w:r>
    </w:p>
    <w:bookmarkEnd w:id="115"/>
    <w:bookmarkStart w:name="z731" w:id="116"/>
    <w:p>
      <w:pPr>
        <w:spacing w:after="0"/>
        <w:ind w:left="0"/>
        <w:jc w:val="both"/>
      </w:pPr>
      <w:r>
        <w:rPr>
          <w:rFonts w:ascii="Times New Roman"/>
          <w:b w:val="false"/>
          <w:i w:val="false"/>
          <w:color w:val="000000"/>
          <w:sz w:val="28"/>
        </w:rPr>
        <w:t>
      16. Инспекцияны Қазақстан Республикасы Қоршаған орта және су ресурстары министрінің келісімі бойынша Қазақстан Республикасы Қоршаған орта және су ресурстары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Қоршаған орта және су ресурстары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xml:space="preserve">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w:t>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w:t>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w:t>
      </w:r>
      <w:r>
        <w:rPr>
          <w:rFonts w:ascii="Times New Roman"/>
          <w:b w:val="false"/>
          <w:i w:val="false"/>
          <w:color w:val="000000"/>
          <w:sz w:val="28"/>
        </w:rPr>
        <w:t>
      5) бұйрықтарға қол қояды;</w:t>
      </w:r>
      <w:r>
        <w:br/>
      </w:r>
      <w:r>
        <w:rPr>
          <w:rFonts w:ascii="Times New Roman"/>
          <w:b w:val="false"/>
          <w:i w:val="false"/>
          <w:color w:val="000000"/>
          <w:sz w:val="28"/>
        </w:rPr>
        <w:t>
</w:t>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Қоршаған орта және су ресурстары министрімен келісім бойынша Қазақстан Республикасы Қоршаған орта және су ресурстары министрлігінің Жауапты хатшысының бұйрығымен Инспекцияның басқа қызметкерлеріне жүктеледі.</w:t>
      </w:r>
    </w:p>
    <w:bookmarkEnd w:id="116"/>
    <w:bookmarkStart w:name="z742" w:id="117"/>
    <w:p>
      <w:pPr>
        <w:spacing w:after="0"/>
        <w:ind w:left="0"/>
        <w:jc w:val="left"/>
      </w:pPr>
      <w:r>
        <w:rPr>
          <w:rFonts w:ascii="Times New Roman"/>
          <w:b/>
          <w:i w:val="false"/>
          <w:color w:val="000000"/>
        </w:rPr>
        <w:t xml:space="preserve"> 
5. Инспекцияны қайта ұйымдастыру және тарату</w:t>
      </w:r>
    </w:p>
    <w:bookmarkEnd w:id="117"/>
    <w:bookmarkStart w:name="z743" w:id="118"/>
    <w:p>
      <w:pPr>
        <w:spacing w:after="0"/>
        <w:ind w:left="0"/>
        <w:jc w:val="both"/>
      </w:pPr>
      <w:r>
        <w:rPr>
          <w:rFonts w:ascii="Times New Roman"/>
          <w:b w:val="false"/>
          <w:i w:val="false"/>
          <w:color w:val="000000"/>
          <w:sz w:val="28"/>
        </w:rPr>
        <w:t>
      20. Инспекцияны қайта ұйымдастыру және тарату Қазақстан Республикасының заңнамасына сәйкес жүзеге асырылады.</w:t>
      </w:r>
    </w:p>
    <w:bookmarkEnd w:id="118"/>
    <w:bookmarkStart w:name="z744" w:id="1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ресурстары </w:t>
      </w:r>
      <w:r>
        <w:br/>
      </w:r>
      <w:r>
        <w:rPr>
          <w:rFonts w:ascii="Times New Roman"/>
          <w:b w:val="false"/>
          <w:i w:val="false"/>
          <w:color w:val="000000"/>
          <w:sz w:val="28"/>
        </w:rPr>
        <w:t xml:space="preserve">
министрінің 2014 жылғы     </w:t>
      </w:r>
      <w:r>
        <w:br/>
      </w:r>
      <w:r>
        <w:rPr>
          <w:rFonts w:ascii="Times New Roman"/>
          <w:b w:val="false"/>
          <w:i w:val="false"/>
          <w:color w:val="000000"/>
          <w:sz w:val="28"/>
        </w:rPr>
        <w:t>
27 қаңтардағы № 20-Ө бұйрығымен</w:t>
      </w:r>
      <w:r>
        <w:br/>
      </w:r>
      <w:r>
        <w:rPr>
          <w:rFonts w:ascii="Times New Roman"/>
          <w:b w:val="false"/>
          <w:i w:val="false"/>
          <w:color w:val="000000"/>
          <w:sz w:val="28"/>
        </w:rPr>
        <w:t xml:space="preserve">
бекітілген          </w:t>
      </w:r>
    </w:p>
    <w:bookmarkEnd w:id="119"/>
    <w:bookmarkStart w:name="z745" w:id="120"/>
    <w:p>
      <w:pPr>
        <w:spacing w:after="0"/>
        <w:ind w:left="0"/>
        <w:jc w:val="left"/>
      </w:pPr>
      <w:r>
        <w:rPr>
          <w:rFonts w:ascii="Times New Roman"/>
          <w:b/>
          <w:i w:val="false"/>
          <w:color w:val="000000"/>
        </w:rPr>
        <w:t xml:space="preserve"> 
«Қазақстан Республикасы Қоршаған орта және</w:t>
      </w:r>
      <w:r>
        <w:br/>
      </w:r>
      <w:r>
        <w:rPr>
          <w:rFonts w:ascii="Times New Roman"/>
          <w:b/>
          <w:i w:val="false"/>
          <w:color w:val="000000"/>
        </w:rPr>
        <w:t>
су ресурстары министрлігі</w:t>
      </w:r>
      <w:r>
        <w:br/>
      </w:r>
      <w:r>
        <w:rPr>
          <w:rFonts w:ascii="Times New Roman"/>
          <w:b/>
          <w:i w:val="false"/>
          <w:color w:val="000000"/>
        </w:rPr>
        <w:t>
Орман және аңшылық шаруашылығы комитетінің Манғыстау облыстық</w:t>
      </w:r>
      <w:r>
        <w:br/>
      </w:r>
      <w:r>
        <w:rPr>
          <w:rFonts w:ascii="Times New Roman"/>
          <w:b/>
          <w:i w:val="false"/>
          <w:color w:val="000000"/>
        </w:rPr>
        <w:t>
орман және аңшылық шаруашылығы аумақтық инспекциясы»</w:t>
      </w:r>
      <w:r>
        <w:br/>
      </w:r>
      <w:r>
        <w:rPr>
          <w:rFonts w:ascii="Times New Roman"/>
          <w:b/>
          <w:i w:val="false"/>
          <w:color w:val="000000"/>
        </w:rPr>
        <w:t>
республикалық мемлекеттік мекемесі туралы</w:t>
      </w:r>
      <w:r>
        <w:br/>
      </w:r>
      <w:r>
        <w:rPr>
          <w:rFonts w:ascii="Times New Roman"/>
          <w:b/>
          <w:i w:val="false"/>
          <w:color w:val="000000"/>
        </w:rPr>
        <w:t>
ережесі</w:t>
      </w:r>
    </w:p>
    <w:bookmarkEnd w:id="120"/>
    <w:bookmarkStart w:name="z746" w:id="121"/>
    <w:p>
      <w:pPr>
        <w:spacing w:after="0"/>
        <w:ind w:left="0"/>
        <w:jc w:val="left"/>
      </w:pPr>
      <w:r>
        <w:rPr>
          <w:rFonts w:ascii="Times New Roman"/>
          <w:b/>
          <w:i w:val="false"/>
          <w:color w:val="000000"/>
        </w:rPr>
        <w:t xml:space="preserve"> 
1. Жалпы ережелер</w:t>
      </w:r>
    </w:p>
    <w:bookmarkEnd w:id="121"/>
    <w:bookmarkStart w:name="z747" w:id="122"/>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Орман және аңшылық шаруашылығы комитетінің Маңғыстау облыстық орман және аңшылық шаруашылығы аумақтық инспекциясы» республикалық мемлекеттік мекемесі (бұдан әрi - Инспекция) Қазақстан Республикасы Қоршаған орта және су ресурстары министрлігі Орман және аңшылық шаруашылығы комитетінің (бұдан әрі - Комитет) орман шаруашылығы, жануарлар дүниесi (балық ресурстарынан және өзге су жануарларынан басқа), ерекше қорғалатын табиғи аумақтар саласында атқару, бақылау және қадағалау функцияларын орындауға уәкілетті аумақтық бөлімшесі болып табылады.</w:t>
      </w:r>
      <w:r>
        <w:br/>
      </w:r>
      <w:r>
        <w:rPr>
          <w:rFonts w:ascii="Times New Roman"/>
          <w:b w:val="false"/>
          <w:i w:val="false"/>
          <w:color w:val="000000"/>
          <w:sz w:val="28"/>
        </w:rPr>
        <w:t>
</w:t>
      </w:r>
      <w:r>
        <w:rPr>
          <w:rFonts w:ascii="Times New Roman"/>
          <w:b w:val="false"/>
          <w:i w:val="false"/>
          <w:color w:val="000000"/>
          <w:sz w:val="28"/>
        </w:rPr>
        <w:t>
      Инспекция Үстірт мемлекеттік табиғи қорығының, Маңғышлақ тәжірибелік ботаникалық бағының және Ақтау-Бозашы мемлекеттік зоологиялық табиғи қаумалының қызметін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xml:space="preserve">
      6. Инспекцияның құрылымы және штат санын Комитеттің аумақтық бөлімшелерінің жалпы саны шегінде Қазақстан Республикасы Қоршаған орта және су ресурстары министрлігінің Жауапты хатшысы Қазақстан Республикасы Қоршаған орта және су ресурстары министрімен келісім бойынша бекітеді. </w:t>
      </w:r>
      <w:r>
        <w:br/>
      </w:r>
      <w:r>
        <w:rPr>
          <w:rFonts w:ascii="Times New Roman"/>
          <w:b w:val="false"/>
          <w:i w:val="false"/>
          <w:color w:val="000000"/>
          <w:sz w:val="28"/>
        </w:rPr>
        <w:t>
</w:t>
      </w:r>
      <w:r>
        <w:rPr>
          <w:rFonts w:ascii="Times New Roman"/>
          <w:b w:val="false"/>
          <w:i w:val="false"/>
          <w:color w:val="000000"/>
          <w:sz w:val="28"/>
        </w:rPr>
        <w:t xml:space="preserve">
      7. Инспекцияның заңды мекенжайы: Маңғыстау облысы, Ақтау қаласы, 26-ықшам ауданының алдынғы жағында, № 2 аурухана кешенінің ауданы, № 58 ғимарат. </w:t>
      </w:r>
      <w:r>
        <w:br/>
      </w:r>
      <w:r>
        <w:rPr>
          <w:rFonts w:ascii="Times New Roman"/>
          <w:b w:val="false"/>
          <w:i w:val="false"/>
          <w:color w:val="000000"/>
          <w:sz w:val="28"/>
        </w:rPr>
        <w:t>
</w:t>
      </w:r>
      <w:r>
        <w:rPr>
          <w:rFonts w:ascii="Times New Roman"/>
          <w:b w:val="false"/>
          <w:i w:val="false"/>
          <w:color w:val="000000"/>
          <w:sz w:val="28"/>
        </w:rPr>
        <w:t>
      8.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9.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w:t>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122"/>
    <w:bookmarkStart w:name="z758" w:id="123"/>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123"/>
    <w:bookmarkStart w:name="z759" w:id="124"/>
    <w:p>
      <w:pPr>
        <w:spacing w:after="0"/>
        <w:ind w:left="0"/>
        <w:jc w:val="both"/>
      </w:pPr>
      <w:r>
        <w:rPr>
          <w:rFonts w:ascii="Times New Roman"/>
          <w:b w:val="false"/>
          <w:i w:val="false"/>
          <w:color w:val="000000"/>
          <w:sz w:val="28"/>
        </w:rPr>
        <w:t>
      10. Инспекцияның негізгі мiндеттерi:</w:t>
      </w:r>
      <w:r>
        <w:br/>
      </w:r>
      <w:r>
        <w:rPr>
          <w:rFonts w:ascii="Times New Roman"/>
          <w:b w:val="false"/>
          <w:i w:val="false"/>
          <w:color w:val="000000"/>
          <w:sz w:val="28"/>
        </w:rPr>
        <w:t>
</w:t>
      </w:r>
      <w:r>
        <w:rPr>
          <w:rFonts w:ascii="Times New Roman"/>
          <w:b w:val="false"/>
          <w:i w:val="false"/>
          <w:color w:val="000000"/>
          <w:sz w:val="28"/>
        </w:rPr>
        <w:t>
      1) өсiмдiктер мен жануарлар дүниесiнiң, ерекше қорғалатын табиғи аумақтардың ресурстарын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ерекше қорғалатын табиғи аумақтар мәселелері бойынша мемлекеттік саясатты iске асыруға қатысу;</w:t>
      </w:r>
      <w:r>
        <w:br/>
      </w:r>
      <w:r>
        <w:rPr>
          <w:rFonts w:ascii="Times New Roman"/>
          <w:b w:val="false"/>
          <w:i w:val="false"/>
          <w:color w:val="000000"/>
          <w:sz w:val="28"/>
        </w:rPr>
        <w:t>
</w:t>
      </w:r>
      <w:r>
        <w:rPr>
          <w:rFonts w:ascii="Times New Roman"/>
          <w:b w:val="false"/>
          <w:i w:val="false"/>
          <w:color w:val="000000"/>
          <w:sz w:val="28"/>
        </w:rPr>
        <w:t>
      3) орман ресурстары мен жануарлар дүниесi ресурстарын күзетуге, қорғауға, молықтыруға және пайдалануға, ерекше қорғалатын табиғи аумақтардың жай-күйi мен қызметiне мемлекеттiк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4) өсімдіктер, жануарлар дүниесінің биологиялық әртүрлілігін, кәдімгі, бірегей және сирек ландшафтарды сақтау;</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 саласындағы Қазақстан Республикасының заңнамасы белгілеген ерекше қорғалатын табиғи аумақтарда мемлекеттік табиғи-қорық қорының объектілерін қорғау мен молықтыру режимін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11. Инспекция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орман шаруашылығы,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w:t>
      </w:r>
      <w:r>
        <w:rPr>
          <w:rFonts w:ascii="Times New Roman"/>
          <w:b w:val="false"/>
          <w:i w:val="false"/>
          <w:color w:val="000000"/>
          <w:sz w:val="28"/>
        </w:rPr>
        <w:t xml:space="preserve">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 </w:t>
      </w:r>
      <w:r>
        <w:br/>
      </w:r>
      <w:r>
        <w:rPr>
          <w:rFonts w:ascii="Times New Roman"/>
          <w:b w:val="false"/>
          <w:i w:val="false"/>
          <w:color w:val="000000"/>
          <w:sz w:val="28"/>
        </w:rPr>
        <w:t>
</w:t>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12. Негізгі міндеттер іске асыру және өзінің функцияларын жүзеге асыру үшін Инспекция өзінің құзіреті шегінде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ормандарды қорғау, күзету, молықтыру мен орман пайдалану жөніндегі барлық жұмыс түрлері мен іс-шараларды тексеруге, сондай-ақ орман қорының аумағында орман шаруашылығын жүргізумен және орман пайдаланумен байланысты емес жұмыстарды жүргізу кезінде Қазақстан Республикасының заңнамасында белгіленген тәртіптің сақталуына бақылау мен қадағалау жасауға, жеке және заңды тұлғаларға анықталған кемшіліктерді жою жөнінде жазбаша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3) браконьерлік фактілерін анықтау және оларға жол бермеу мақсатында аңшылық алқаптардың аумақтарында, сондай-ақ ерекше қорғалатын табиғи аумақтарда және оларға келіп кірер кезде көлік және жүзу құралдарын тоқтатуға, жеке адамдарды тексеруге, көлік және жүзу құралдарын тексеріп шығуға, кейіннен ішкі істер органдарына берілетін атыс қаруы мен браконьерлік құралдарын алуға;</w:t>
      </w:r>
      <w:r>
        <w:br/>
      </w:r>
      <w:r>
        <w:rPr>
          <w:rFonts w:ascii="Times New Roman"/>
          <w:b w:val="false"/>
          <w:i w:val="false"/>
          <w:color w:val="000000"/>
          <w:sz w:val="28"/>
        </w:rPr>
        <w:t>
</w:t>
      </w:r>
      <w:r>
        <w:rPr>
          <w:rFonts w:ascii="Times New Roman"/>
          <w:b w:val="false"/>
          <w:i w:val="false"/>
          <w:color w:val="000000"/>
          <w:sz w:val="28"/>
        </w:rPr>
        <w:t>
      4)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заңнамасын бұзушылықтарды жою туралы өкім шығаруға;</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тұратын немесе оған келетін азаматтар мен лауазымды тұлғалар үшін жануарлар дүниесін пайдалануда белгіленген тыйым салулар мен шектеулердің сақталуын қамтамасыз етуге, тәртіп бұзушылықтарды тоқтату туралы орындауға міндетті нұсқаулар беруге; </w:t>
      </w:r>
      <w:r>
        <w:br/>
      </w:r>
      <w:r>
        <w:rPr>
          <w:rFonts w:ascii="Times New Roman"/>
          <w:b w:val="false"/>
          <w:i w:val="false"/>
          <w:color w:val="000000"/>
          <w:sz w:val="28"/>
        </w:rPr>
        <w:t>
</w:t>
      </w:r>
      <w:r>
        <w:rPr>
          <w:rFonts w:ascii="Times New Roman"/>
          <w:b w:val="false"/>
          <w:i w:val="false"/>
          <w:color w:val="000000"/>
          <w:sz w:val="28"/>
        </w:rPr>
        <w:t>
      6) жануарлар дүниесін өз бетімен пайдалануды тоқтатуға;</w:t>
      </w:r>
      <w:r>
        <w:br/>
      </w:r>
      <w:r>
        <w:rPr>
          <w:rFonts w:ascii="Times New Roman"/>
          <w:b w:val="false"/>
          <w:i w:val="false"/>
          <w:color w:val="000000"/>
          <w:sz w:val="28"/>
        </w:rPr>
        <w:t>
</w:t>
      </w:r>
      <w:r>
        <w:rPr>
          <w:rFonts w:ascii="Times New Roman"/>
          <w:b w:val="false"/>
          <w:i w:val="false"/>
          <w:color w:val="000000"/>
          <w:sz w:val="28"/>
        </w:rPr>
        <w:t>
      7) жануарлар дүниесін пайдалануға шарттар жасасуға;</w:t>
      </w:r>
      <w:r>
        <w:br/>
      </w:r>
      <w:r>
        <w:rPr>
          <w:rFonts w:ascii="Times New Roman"/>
          <w:b w:val="false"/>
          <w:i w:val="false"/>
          <w:color w:val="000000"/>
          <w:sz w:val="28"/>
        </w:rPr>
        <w:t>
</w:t>
      </w:r>
      <w:r>
        <w:rPr>
          <w:rFonts w:ascii="Times New Roman"/>
          <w:b w:val="false"/>
          <w:i w:val="false"/>
          <w:color w:val="000000"/>
          <w:sz w:val="28"/>
        </w:rPr>
        <w:t>
      8) аңшылық шаруашылығын жүргізуге шарттар жасасуға;</w:t>
      </w:r>
      <w:r>
        <w:br/>
      </w:r>
      <w:r>
        <w:rPr>
          <w:rFonts w:ascii="Times New Roman"/>
          <w:b w:val="false"/>
          <w:i w:val="false"/>
          <w:color w:val="000000"/>
          <w:sz w:val="28"/>
        </w:rPr>
        <w:t>
</w:t>
      </w:r>
      <w:r>
        <w:rPr>
          <w:rFonts w:ascii="Times New Roman"/>
          <w:b w:val="false"/>
          <w:i w:val="false"/>
          <w:color w:val="000000"/>
          <w:sz w:val="28"/>
        </w:rPr>
        <w:t>
      9) аңшылық алқаптарды бекітіп беру жөнінде конкурстар өткізуге;</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w:t>
      </w:r>
      <w:r>
        <w:rPr>
          <w:rFonts w:ascii="Times New Roman"/>
          <w:b w:val="false"/>
          <w:i w:val="false"/>
          <w:color w:val="000000"/>
          <w:sz w:val="28"/>
        </w:rPr>
        <w:t>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 бұзылған жағдайда кінәлі адамдарды әкімшілік жауаптылыққа тарту туралы;</w:t>
      </w:r>
      <w:r>
        <w:br/>
      </w:r>
      <w:r>
        <w:rPr>
          <w:rFonts w:ascii="Times New Roman"/>
          <w:b w:val="false"/>
          <w:i w:val="false"/>
          <w:color w:val="000000"/>
          <w:sz w:val="28"/>
        </w:rPr>
        <w:t>
</w:t>
      </w:r>
      <w:r>
        <w:rPr>
          <w:rFonts w:ascii="Times New Roman"/>
          <w:b w:val="false"/>
          <w:i w:val="false"/>
          <w:color w:val="000000"/>
          <w:sz w:val="28"/>
        </w:rPr>
        <w:t>
      ауланған жануарлар мен орман ресурстарын, көлік құралдарын, оларды олжалау жабдықтарын сот шешімі шығарылғанға дейін уақытша сақтау үшін алу туралы қаулылар шығаруға;</w:t>
      </w:r>
      <w:r>
        <w:br/>
      </w:r>
      <w:r>
        <w:rPr>
          <w:rFonts w:ascii="Times New Roman"/>
          <w:b w:val="false"/>
          <w:i w:val="false"/>
          <w:color w:val="000000"/>
          <w:sz w:val="28"/>
        </w:rPr>
        <w:t>
</w:t>
      </w:r>
      <w:r>
        <w:rPr>
          <w:rFonts w:ascii="Times New Roman"/>
          <w:b w:val="false"/>
          <w:i w:val="false"/>
          <w:color w:val="000000"/>
          <w:sz w:val="28"/>
        </w:rPr>
        <w:t>
      11) тексеру нәтижелері туралы акт толтыруға;</w:t>
      </w:r>
      <w:r>
        <w:br/>
      </w:r>
      <w:r>
        <w:rPr>
          <w:rFonts w:ascii="Times New Roman"/>
          <w:b w:val="false"/>
          <w:i w:val="false"/>
          <w:color w:val="000000"/>
          <w:sz w:val="28"/>
        </w:rPr>
        <w:t>
</w:t>
      </w:r>
      <w:r>
        <w:rPr>
          <w:rFonts w:ascii="Times New Roman"/>
          <w:b w:val="false"/>
          <w:i w:val="false"/>
          <w:color w:val="000000"/>
          <w:sz w:val="28"/>
        </w:rPr>
        <w:t>
      12) орман шаруашылығы саласындағы Қазақстан Республикасының заңнамасына сәйкес орман пайдалану құқығын тоқтата тұруға, шектеуге, тоқтатуға;</w:t>
      </w:r>
      <w:r>
        <w:br/>
      </w:r>
      <w:r>
        <w:rPr>
          <w:rFonts w:ascii="Times New Roman"/>
          <w:b w:val="false"/>
          <w:i w:val="false"/>
          <w:color w:val="000000"/>
          <w:sz w:val="28"/>
        </w:rPr>
        <w:t>
</w:t>
      </w:r>
      <w:r>
        <w:rPr>
          <w:rFonts w:ascii="Times New Roman"/>
          <w:b w:val="false"/>
          <w:i w:val="false"/>
          <w:color w:val="000000"/>
          <w:sz w:val="28"/>
        </w:rPr>
        <w:t>
      13) өзінің функцияларын орындау үшін қажет ақпаратты мемлекеттік органдардан, өзге ұйымдардан сұратуға және алуға;</w:t>
      </w:r>
      <w:r>
        <w:br/>
      </w:r>
      <w:r>
        <w:rPr>
          <w:rFonts w:ascii="Times New Roman"/>
          <w:b w:val="false"/>
          <w:i w:val="false"/>
          <w:color w:val="000000"/>
          <w:sz w:val="28"/>
        </w:rPr>
        <w:t>
</w:t>
      </w:r>
      <w:r>
        <w:rPr>
          <w:rFonts w:ascii="Times New Roman"/>
          <w:b w:val="false"/>
          <w:i w:val="false"/>
          <w:color w:val="000000"/>
          <w:sz w:val="28"/>
        </w:rPr>
        <w:t>
      14) өзінің құзіреті мәселелері бойынша ықтимал жобалардың редакцияларын қоса тіркеп, орман шаруашылығы, жануарлар дүниесі, ерекше қорғалатын табиғи аумақтар саласындағы Қазақстан Республикасының нормативтік құқықтық актілерін әзірлеу немесе оларға өзгерістер мен толықтырулар енгізу жөнінде ұсыныстар жасауға;</w:t>
      </w:r>
      <w:r>
        <w:br/>
      </w:r>
      <w:r>
        <w:rPr>
          <w:rFonts w:ascii="Times New Roman"/>
          <w:b w:val="false"/>
          <w:i w:val="false"/>
          <w:color w:val="000000"/>
          <w:sz w:val="28"/>
        </w:rPr>
        <w:t>
</w:t>
      </w:r>
      <w:r>
        <w:rPr>
          <w:rFonts w:ascii="Times New Roman"/>
          <w:b w:val="false"/>
          <w:i w:val="false"/>
          <w:color w:val="000000"/>
          <w:sz w:val="28"/>
        </w:rPr>
        <w:t>
      15) орман пайдалану қағидаларын бұзу, орман ресурстарын ұтымды пайдаланбау, ормандарды бүлдіру және жою (оның ішінде өрттермен), сондай-ақ жануарлар дүниесі мен ерекше қорғалатын табиғи аумақтар туралы заңнаманы бұзу келтірген залалды өтеуге қаражат өндіріп алу туралы жеке және заңды тұлғаларға талап-арыздар беруге;</w:t>
      </w:r>
      <w:r>
        <w:br/>
      </w:r>
      <w:r>
        <w:rPr>
          <w:rFonts w:ascii="Times New Roman"/>
          <w:b w:val="false"/>
          <w:i w:val="false"/>
          <w:color w:val="000000"/>
          <w:sz w:val="28"/>
        </w:rPr>
        <w:t>
</w:t>
      </w:r>
      <w:r>
        <w:rPr>
          <w:rFonts w:ascii="Times New Roman"/>
          <w:b w:val="false"/>
          <w:i w:val="false"/>
          <w:color w:val="000000"/>
          <w:sz w:val="28"/>
        </w:rPr>
        <w:t>
      16) орман шаруашылығы, жануарлар дүниесі және ерекше қорғалатын табиғи аумақтар саласындағы Қазақстан Республикасының заңнамасының бұзылуына жол берген лауазымды тұлғаларды жауаптылыққа тарту туралы тиісті мемлекеттік органдардың басшыларына ұсынымдар енгізуге, қылмыстық жауаптылықты көздейтін тәртіп бұзушылықтар жайында іс жүргізу шешімдерін қабылдау үшін құқық қорғау органдарына хабарлауға;</w:t>
      </w:r>
      <w:r>
        <w:br/>
      </w:r>
      <w:r>
        <w:rPr>
          <w:rFonts w:ascii="Times New Roman"/>
          <w:b w:val="false"/>
          <w:i w:val="false"/>
          <w:color w:val="000000"/>
          <w:sz w:val="28"/>
        </w:rPr>
        <w:t>
</w:t>
      </w:r>
      <w:r>
        <w:rPr>
          <w:rFonts w:ascii="Times New Roman"/>
          <w:b w:val="false"/>
          <w:i w:val="false"/>
          <w:color w:val="000000"/>
          <w:sz w:val="28"/>
        </w:rPr>
        <w:t>
      17) заңсыз олжаланған жануарлар мен орман ресурстарын, көлік құралдарын, атыс қаруын, браконьерлік құралын және құқық бұзушылық жасау құралдары болған өзге де заттарды алуға, сот шешімі шығарылғанға дейін олардың аман сақталуын қамтамасыз етуге;</w:t>
      </w:r>
      <w:r>
        <w:br/>
      </w:r>
      <w:r>
        <w:rPr>
          <w:rFonts w:ascii="Times New Roman"/>
          <w:b w:val="false"/>
          <w:i w:val="false"/>
          <w:color w:val="000000"/>
          <w:sz w:val="28"/>
        </w:rPr>
        <w:t>
</w:t>
      </w:r>
      <w:r>
        <w:rPr>
          <w:rFonts w:ascii="Times New Roman"/>
          <w:b w:val="false"/>
          <w:i w:val="false"/>
          <w:color w:val="000000"/>
          <w:sz w:val="28"/>
        </w:rPr>
        <w:t>
      18) орман және аңшылық шаруашылығын жүргізу мәселелері бойынша қорытындылар беруге және ұсыныстар жасауға;</w:t>
      </w:r>
      <w:r>
        <w:br/>
      </w:r>
      <w:r>
        <w:rPr>
          <w:rFonts w:ascii="Times New Roman"/>
          <w:b w:val="false"/>
          <w:i w:val="false"/>
          <w:color w:val="000000"/>
          <w:sz w:val="28"/>
        </w:rPr>
        <w:t>
</w:t>
      </w:r>
      <w:r>
        <w:rPr>
          <w:rFonts w:ascii="Times New Roman"/>
          <w:b w:val="false"/>
          <w:i w:val="false"/>
          <w:color w:val="000000"/>
          <w:sz w:val="28"/>
        </w:rPr>
        <w:t>
      19) соттарға талап-арыздармен жүгінуге, оларды қарауға қатысуға;</w:t>
      </w:r>
      <w:r>
        <w:br/>
      </w:r>
      <w:r>
        <w:rPr>
          <w:rFonts w:ascii="Times New Roman"/>
          <w:b w:val="false"/>
          <w:i w:val="false"/>
          <w:color w:val="000000"/>
          <w:sz w:val="28"/>
        </w:rPr>
        <w:t>
</w:t>
      </w:r>
      <w:r>
        <w:rPr>
          <w:rFonts w:ascii="Times New Roman"/>
          <w:b w:val="false"/>
          <w:i w:val="false"/>
          <w:color w:val="000000"/>
          <w:sz w:val="28"/>
        </w:rPr>
        <w:t>
      20) дүниесін қорғау, өсімін молайту және пайдалану саласындағы Қазақстан Республикасы заңдары, Қазақстан Республикасы Президенті жарлықтары және Қазақстан Республикасы Үкіметі қаулылары талаптарының сақталуы мәселесіне бақылау жасау мақсатында объектілерде болуға, сондай-ақ жануарлар дүниесін пайдаланушылардың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21) жануарлар дүниесін қорғау, өсімін молайту және пайдалану саласындағы Қазақстан Республикасының заңнамасын бұзу салдарынан келтірілген залалдың мөлшерін анықтауға және осының негізінде кінәлі адамдарға осы залалды өз еркімен өтеу туралы талап не сотқа талап-арыз беруге;</w:t>
      </w:r>
      <w:r>
        <w:br/>
      </w:r>
      <w:r>
        <w:rPr>
          <w:rFonts w:ascii="Times New Roman"/>
          <w:b w:val="false"/>
          <w:i w:val="false"/>
          <w:color w:val="000000"/>
          <w:sz w:val="28"/>
        </w:rPr>
        <w:t>
</w:t>
      </w:r>
      <w:r>
        <w:rPr>
          <w:rFonts w:ascii="Times New Roman"/>
          <w:b w:val="false"/>
          <w:i w:val="false"/>
          <w:color w:val="000000"/>
          <w:sz w:val="28"/>
        </w:rPr>
        <w:t>
      22) аңшылық алқаптарда жүрген және олардан шығар кезде адамдардан жануарлар дүниесін пайдалану құқығына берілген құжаттарды қарап-көруге;</w:t>
      </w:r>
      <w:r>
        <w:br/>
      </w:r>
      <w:r>
        <w:rPr>
          <w:rFonts w:ascii="Times New Roman"/>
          <w:b w:val="false"/>
          <w:i w:val="false"/>
          <w:color w:val="000000"/>
          <w:sz w:val="28"/>
        </w:rPr>
        <w:t>
</w:t>
      </w:r>
      <w:r>
        <w:rPr>
          <w:rFonts w:ascii="Times New Roman"/>
          <w:b w:val="false"/>
          <w:i w:val="false"/>
          <w:color w:val="000000"/>
          <w:sz w:val="28"/>
        </w:rPr>
        <w:t>
      23)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арнайы құралдар мен қызметтік қару сақтауға, алып жүруге және қолдануға;</w:t>
      </w:r>
      <w:r>
        <w:br/>
      </w:r>
      <w:r>
        <w:rPr>
          <w:rFonts w:ascii="Times New Roman"/>
          <w:b w:val="false"/>
          <w:i w:val="false"/>
          <w:color w:val="000000"/>
          <w:sz w:val="28"/>
        </w:rPr>
        <w:t>
</w:t>
      </w:r>
      <w:r>
        <w:rPr>
          <w:rFonts w:ascii="Times New Roman"/>
          <w:b w:val="false"/>
          <w:i w:val="false"/>
          <w:color w:val="000000"/>
          <w:sz w:val="28"/>
        </w:rPr>
        <w:t>
      24) туристік және рекреациялық қызметті жүзеге асыру үшін табиғат қорғау мекемелерінің учаскелерін ұзақ мерзімді және қысқа мерзімді пайдалану шарттарын тіркеуге құқығы бар.</w:t>
      </w:r>
    </w:p>
    <w:bookmarkEnd w:id="124"/>
    <w:bookmarkStart w:name="z800" w:id="125"/>
    <w:p>
      <w:pPr>
        <w:spacing w:after="0"/>
        <w:ind w:left="0"/>
        <w:jc w:val="left"/>
      </w:pPr>
      <w:r>
        <w:rPr>
          <w:rFonts w:ascii="Times New Roman"/>
          <w:b/>
          <w:i w:val="false"/>
          <w:color w:val="000000"/>
        </w:rPr>
        <w:t xml:space="preserve"> 
3. Инспекцияның мүлкі</w:t>
      </w:r>
    </w:p>
    <w:bookmarkEnd w:id="125"/>
    <w:bookmarkStart w:name="z801" w:id="126"/>
    <w:p>
      <w:pPr>
        <w:spacing w:after="0"/>
        <w:ind w:left="0"/>
        <w:jc w:val="both"/>
      </w:pPr>
      <w:r>
        <w:rPr>
          <w:rFonts w:ascii="Times New Roman"/>
          <w:b w:val="false"/>
          <w:i w:val="false"/>
          <w:color w:val="000000"/>
          <w:sz w:val="28"/>
        </w:rPr>
        <w:t xml:space="preserve">
      13. Инспекцияның оқшауланған мүлікті жедел басқаруды жүзеге асырады. </w:t>
      </w:r>
      <w:r>
        <w:br/>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14.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15.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126"/>
    <w:bookmarkStart w:name="z804" w:id="127"/>
    <w:p>
      <w:pPr>
        <w:spacing w:after="0"/>
        <w:ind w:left="0"/>
        <w:jc w:val="left"/>
      </w:pPr>
      <w:r>
        <w:rPr>
          <w:rFonts w:ascii="Times New Roman"/>
          <w:b/>
          <w:i w:val="false"/>
          <w:color w:val="000000"/>
        </w:rPr>
        <w:t xml:space="preserve"> 
4. Инспекцияның қызметін ұйымдастыру</w:t>
      </w:r>
    </w:p>
    <w:bookmarkEnd w:id="127"/>
    <w:bookmarkStart w:name="z805" w:id="128"/>
    <w:p>
      <w:pPr>
        <w:spacing w:after="0"/>
        <w:ind w:left="0"/>
        <w:jc w:val="both"/>
      </w:pPr>
      <w:r>
        <w:rPr>
          <w:rFonts w:ascii="Times New Roman"/>
          <w:b w:val="false"/>
          <w:i w:val="false"/>
          <w:color w:val="000000"/>
          <w:sz w:val="28"/>
        </w:rPr>
        <w:t>
      16. Инспекцияны Қазақстан Республикасы Қоршаған орта және су ресурстары министрінің келісімі бойынша Қазақстан Республикасы Қоршаған орта және су ресурстары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w:t>
      </w:r>
      <w:r>
        <w:rPr>
          <w:rFonts w:ascii="Times New Roman"/>
          <w:b w:val="false"/>
          <w:i w:val="false"/>
          <w:color w:val="000000"/>
          <w:sz w:val="28"/>
        </w:rPr>
        <w:t>
      Басшының Қазақстан Республикасы Қоршаған орта және су ресурстары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xml:space="preserve">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w:t>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w:t>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w:t>
      </w:r>
      <w:r>
        <w:rPr>
          <w:rFonts w:ascii="Times New Roman"/>
          <w:b w:val="false"/>
          <w:i w:val="false"/>
          <w:color w:val="000000"/>
          <w:sz w:val="28"/>
        </w:rPr>
        <w:t>
      5) бұйрықтарға қол қояды;</w:t>
      </w:r>
      <w:r>
        <w:br/>
      </w:r>
      <w:r>
        <w:rPr>
          <w:rFonts w:ascii="Times New Roman"/>
          <w:b w:val="false"/>
          <w:i w:val="false"/>
          <w:color w:val="000000"/>
          <w:sz w:val="28"/>
        </w:rPr>
        <w:t>
</w:t>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Қоршаған орта және су ресурстары министрімен келісім бойынша Қазақстан Республикасы Қоршаған орта және су ресурстары министрлігінің Жауапты хатшысының бұйрығымен Инспекцияның басқа қызметкерлеріне жүктеледі.</w:t>
      </w:r>
    </w:p>
    <w:bookmarkEnd w:id="128"/>
    <w:bookmarkStart w:name="z817" w:id="129"/>
    <w:p>
      <w:pPr>
        <w:spacing w:after="0"/>
        <w:ind w:left="0"/>
        <w:jc w:val="left"/>
      </w:pPr>
      <w:r>
        <w:rPr>
          <w:rFonts w:ascii="Times New Roman"/>
          <w:b/>
          <w:i w:val="false"/>
          <w:color w:val="000000"/>
        </w:rPr>
        <w:t xml:space="preserve"> 
5. Инспекцияны қайта ұйымдастыру және тарату</w:t>
      </w:r>
    </w:p>
    <w:bookmarkEnd w:id="129"/>
    <w:bookmarkStart w:name="z818" w:id="130"/>
    <w:p>
      <w:pPr>
        <w:spacing w:after="0"/>
        <w:ind w:left="0"/>
        <w:jc w:val="both"/>
      </w:pPr>
      <w:r>
        <w:rPr>
          <w:rFonts w:ascii="Times New Roman"/>
          <w:b w:val="false"/>
          <w:i w:val="false"/>
          <w:color w:val="000000"/>
          <w:sz w:val="28"/>
        </w:rPr>
        <w:t>
      20. Инспекцияны қайта ұйымдастыру және тарату Қазақстан Республикасының заңнамасына сәйкес жүзеге асырылады.</w:t>
      </w:r>
    </w:p>
    <w:bookmarkEnd w:id="130"/>
    <w:bookmarkStart w:name="z819" w:id="1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ресурстары </w:t>
      </w:r>
      <w:r>
        <w:br/>
      </w:r>
      <w:r>
        <w:rPr>
          <w:rFonts w:ascii="Times New Roman"/>
          <w:b w:val="false"/>
          <w:i w:val="false"/>
          <w:color w:val="000000"/>
          <w:sz w:val="28"/>
        </w:rPr>
        <w:t xml:space="preserve">
министрінің 2014 жылғы     </w:t>
      </w:r>
      <w:r>
        <w:br/>
      </w:r>
      <w:r>
        <w:rPr>
          <w:rFonts w:ascii="Times New Roman"/>
          <w:b w:val="false"/>
          <w:i w:val="false"/>
          <w:color w:val="000000"/>
          <w:sz w:val="28"/>
        </w:rPr>
        <w:t>
27 қаңтардағы № 20-Ө бұйрығымен</w:t>
      </w:r>
      <w:r>
        <w:br/>
      </w:r>
      <w:r>
        <w:rPr>
          <w:rFonts w:ascii="Times New Roman"/>
          <w:b w:val="false"/>
          <w:i w:val="false"/>
          <w:color w:val="000000"/>
          <w:sz w:val="28"/>
        </w:rPr>
        <w:t xml:space="preserve">
бекітілген          </w:t>
      </w:r>
    </w:p>
    <w:bookmarkEnd w:id="131"/>
    <w:bookmarkStart w:name="z820" w:id="132"/>
    <w:p>
      <w:pPr>
        <w:spacing w:after="0"/>
        <w:ind w:left="0"/>
        <w:jc w:val="left"/>
      </w:pPr>
      <w:r>
        <w:rPr>
          <w:rFonts w:ascii="Times New Roman"/>
          <w:b/>
          <w:i w:val="false"/>
          <w:color w:val="000000"/>
        </w:rPr>
        <w:t xml:space="preserve"> 
«Қазақстан Республикасы Қоршаған орта және</w:t>
      </w:r>
      <w:r>
        <w:br/>
      </w:r>
      <w:r>
        <w:rPr>
          <w:rFonts w:ascii="Times New Roman"/>
          <w:b/>
          <w:i w:val="false"/>
          <w:color w:val="000000"/>
        </w:rPr>
        <w:t>
су ресурстары министрлігі</w:t>
      </w:r>
      <w:r>
        <w:br/>
      </w:r>
      <w:r>
        <w:rPr>
          <w:rFonts w:ascii="Times New Roman"/>
          <w:b/>
          <w:i w:val="false"/>
          <w:color w:val="000000"/>
        </w:rPr>
        <w:t>
Орман және аңшылық шаруашылығы комитетінің Павлодар облыстық</w:t>
      </w:r>
      <w:r>
        <w:br/>
      </w:r>
      <w:r>
        <w:rPr>
          <w:rFonts w:ascii="Times New Roman"/>
          <w:b/>
          <w:i w:val="false"/>
          <w:color w:val="000000"/>
        </w:rPr>
        <w:t>
орман және аңшылық шаруашылығы аумақтық инспекциясы»</w:t>
      </w:r>
      <w:r>
        <w:br/>
      </w:r>
      <w:r>
        <w:rPr>
          <w:rFonts w:ascii="Times New Roman"/>
          <w:b/>
          <w:i w:val="false"/>
          <w:color w:val="000000"/>
        </w:rPr>
        <w:t>
республикалық мемлекеттік мекемесі туралы</w:t>
      </w:r>
      <w:r>
        <w:br/>
      </w:r>
      <w:r>
        <w:rPr>
          <w:rFonts w:ascii="Times New Roman"/>
          <w:b/>
          <w:i w:val="false"/>
          <w:color w:val="000000"/>
        </w:rPr>
        <w:t>
ережесі</w:t>
      </w:r>
    </w:p>
    <w:bookmarkEnd w:id="132"/>
    <w:bookmarkStart w:name="z821" w:id="133"/>
    <w:p>
      <w:pPr>
        <w:spacing w:after="0"/>
        <w:ind w:left="0"/>
        <w:jc w:val="left"/>
      </w:pPr>
      <w:r>
        <w:rPr>
          <w:rFonts w:ascii="Times New Roman"/>
          <w:b/>
          <w:i w:val="false"/>
          <w:color w:val="000000"/>
        </w:rPr>
        <w:t xml:space="preserve"> 
1. Жалпы ережелер</w:t>
      </w:r>
    </w:p>
    <w:bookmarkEnd w:id="133"/>
    <w:bookmarkStart w:name="z822" w:id="134"/>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Орман және аңшылық шаруашылығы комитетінің Павлодар облыстық орман және аңшылық шаруашылығы аумақтық инспекциясы» республикалық мемлекеттік мекемесі (бұдан әрi - Инспекция) Қазақстан Республикасы Қоршаған орта және су ресурстары министрлігі Орман және аңшылық шаруашылығы комитетінің (бұдан әрі - Комитет) орман шаруашылығы, жануарлар дүниесi (балық ресурстарынан және өзге су жануарларынан басқа), ерекше қорғалатын табиғи аумақтар саласында атқару, бақылау және қадағалау функцияларын орындауға уәкілетті аумақтық бөлімшесі болып табылады.</w:t>
      </w:r>
      <w:r>
        <w:br/>
      </w:r>
      <w:r>
        <w:rPr>
          <w:rFonts w:ascii="Times New Roman"/>
          <w:b w:val="false"/>
          <w:i w:val="false"/>
          <w:color w:val="000000"/>
          <w:sz w:val="28"/>
        </w:rPr>
        <w:t>
</w:t>
      </w:r>
      <w:r>
        <w:rPr>
          <w:rFonts w:ascii="Times New Roman"/>
          <w:b w:val="false"/>
          <w:i w:val="false"/>
          <w:color w:val="000000"/>
          <w:sz w:val="28"/>
        </w:rPr>
        <w:t>
      Инспекция Баянауыл мемлекеттік ұлттық табиғи паркінің және «Ертіс орманы» мемлекеттік орман табиғи резерватының қызметін және «Ертіс жағалауы» мемлекеттік кешенді табиғи қаумалы мен «Қаз қайтуы» мемлекеттік табиғат ескерткішінің қорғалуын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xml:space="preserve">
      6. Инспекцияның құрылымы және штат санын Комитеттің аумақтық бөлімшелерінің жалпы саны шегінде Қазақстан Республикасы Қоршаған орта және су ресурстары министрлігінің Жауапты хатшысы Қазақстан Республикасы Қоршаған орта және су ресурстары министрімен келісім бойынша бекітеді. </w:t>
      </w:r>
      <w:r>
        <w:br/>
      </w:r>
      <w:r>
        <w:rPr>
          <w:rFonts w:ascii="Times New Roman"/>
          <w:b w:val="false"/>
          <w:i w:val="false"/>
          <w:color w:val="000000"/>
          <w:sz w:val="28"/>
        </w:rPr>
        <w:t>
</w:t>
      </w:r>
      <w:r>
        <w:rPr>
          <w:rFonts w:ascii="Times New Roman"/>
          <w:b w:val="false"/>
          <w:i w:val="false"/>
          <w:color w:val="000000"/>
          <w:sz w:val="28"/>
        </w:rPr>
        <w:t xml:space="preserve">
      7. Инспекцияның заңдық мекен-жайы: 140009, Павлодар облысы, Павлодар қаласы, Ворушин көшесі, 92. </w:t>
      </w:r>
      <w:r>
        <w:br/>
      </w:r>
      <w:r>
        <w:rPr>
          <w:rFonts w:ascii="Times New Roman"/>
          <w:b w:val="false"/>
          <w:i w:val="false"/>
          <w:color w:val="000000"/>
          <w:sz w:val="28"/>
        </w:rPr>
        <w:t>
</w:t>
      </w:r>
      <w:r>
        <w:rPr>
          <w:rFonts w:ascii="Times New Roman"/>
          <w:b w:val="false"/>
          <w:i w:val="false"/>
          <w:color w:val="000000"/>
          <w:sz w:val="28"/>
        </w:rPr>
        <w:t>
      8.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9.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w:t>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134"/>
    <w:bookmarkStart w:name="z833" w:id="135"/>
    <w:p>
      <w:pPr>
        <w:spacing w:after="0"/>
        <w:ind w:left="0"/>
        <w:jc w:val="both"/>
      </w:pPr>
      <w:r>
        <w:rPr>
          <w:rFonts w:ascii="Times New Roman"/>
          <w:b w:val="false"/>
          <w:i w:val="false"/>
          <w:color w:val="000000"/>
          <w:sz w:val="28"/>
        </w:rPr>
        <w:t>
</w:t>
      </w:r>
      <w:r>
        <w:rPr>
          <w:rFonts w:ascii="Times New Roman"/>
          <w:b/>
          <w:i w:val="false"/>
          <w:color w:val="000000"/>
          <w:sz w:val="28"/>
        </w:rPr>
        <w:t>2. Инспекцияның негізгі міндеттері, функциялары және құқықтары</w:t>
      </w:r>
    </w:p>
    <w:bookmarkEnd w:id="135"/>
    <w:bookmarkStart w:name="z834" w:id="136"/>
    <w:p>
      <w:pPr>
        <w:spacing w:after="0"/>
        <w:ind w:left="0"/>
        <w:jc w:val="both"/>
      </w:pPr>
      <w:r>
        <w:rPr>
          <w:rFonts w:ascii="Times New Roman"/>
          <w:b w:val="false"/>
          <w:i w:val="false"/>
          <w:color w:val="000000"/>
          <w:sz w:val="28"/>
        </w:rPr>
        <w:t>
      10. Инспекцияның негізгі мiндеттерi:</w:t>
      </w:r>
      <w:r>
        <w:br/>
      </w:r>
      <w:r>
        <w:rPr>
          <w:rFonts w:ascii="Times New Roman"/>
          <w:b w:val="false"/>
          <w:i w:val="false"/>
          <w:color w:val="000000"/>
          <w:sz w:val="28"/>
        </w:rPr>
        <w:t>
</w:t>
      </w:r>
      <w:r>
        <w:rPr>
          <w:rFonts w:ascii="Times New Roman"/>
          <w:b w:val="false"/>
          <w:i w:val="false"/>
          <w:color w:val="000000"/>
          <w:sz w:val="28"/>
        </w:rPr>
        <w:t>
      1) өсiмдiктер мен жануарлар дүниесiнiң, ерекше қорғалатын табиғи аумақтардың ресурстарын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ерекше қорғалатын табиғи аумақтар мәселелері бойынша мемлекеттік саясатты iске асыруға қатысу;</w:t>
      </w:r>
      <w:r>
        <w:br/>
      </w:r>
      <w:r>
        <w:rPr>
          <w:rFonts w:ascii="Times New Roman"/>
          <w:b w:val="false"/>
          <w:i w:val="false"/>
          <w:color w:val="000000"/>
          <w:sz w:val="28"/>
        </w:rPr>
        <w:t>
</w:t>
      </w:r>
      <w:r>
        <w:rPr>
          <w:rFonts w:ascii="Times New Roman"/>
          <w:b w:val="false"/>
          <w:i w:val="false"/>
          <w:color w:val="000000"/>
          <w:sz w:val="28"/>
        </w:rPr>
        <w:t>
      3) орман ресурстары мен жануарлар дүниесi ресурстарын күзетуге, қорғауға, молықтыруға және пайдалануға, ерекше қорғалатын табиғи аумақтардың жай-күйi мен қызметiне мемлекеттiк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4) өсімдіктер, жануарлар дүниесінің биологиялық әртүрлілігін, кәдімгі, бірегей және сирек ландшафтарды сақтау;</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 саласындағы Қазақстан Республикасының заңнамасы белгілеген ерекше қорғалатын табиғи аумақтарда мемлекеттік табиғи-қорық қорының объектілерін қорғау мен молықтыру режимін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11. Инспекция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орман шаруашылығы,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w:t>
      </w:r>
      <w:r>
        <w:rPr>
          <w:rFonts w:ascii="Times New Roman"/>
          <w:b w:val="false"/>
          <w:i w:val="false"/>
          <w:color w:val="000000"/>
          <w:sz w:val="28"/>
        </w:rPr>
        <w:t xml:space="preserve">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 </w:t>
      </w:r>
      <w:r>
        <w:br/>
      </w:r>
      <w:r>
        <w:rPr>
          <w:rFonts w:ascii="Times New Roman"/>
          <w:b w:val="false"/>
          <w:i w:val="false"/>
          <w:color w:val="000000"/>
          <w:sz w:val="28"/>
        </w:rPr>
        <w:t>
</w:t>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12. Негізгі міндеттер іске асыру және өзінің функцияларын жүзеге асыру үшін Инспекция өзінің құзіреті шегінде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ормандарды қорғау, күзету, молықтыру мен орман пайдалану жөніндегі барлық жұмыс түрлері мен іс-шараларды тексеруге, сондай-ақ орман қорының аумағында орман шаруашылығын жүргізумен және орман пайдаланумен байланысты емес жұмыстарды жүргізу кезінде Қазақстан Республикасының заңнамасында белгіленген тәртіптің сақталуына бақылау мен қадағалау жасауға, жеке және заңды тұлғаларға анықталған кемшіліктерді жою жөнінде жазбаша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3) браконьерлік фактілерін анықтау және оларға жол бермеу мақсатында аңшылық алқаптардың аумақтарында, сондай-ақ ерекше қорғалатын табиғи аумақтарда және оларға келіп кірер кезде көлік және жүзу құралдарын тоқтатуға, жеке адамдарды тексеруге, көлік және жүзу құралдарын тексеріп шығуға, кейіннен ішкі істер органдарына берілетін атыс қаруы мен браконьерлік құралдарын алуға;</w:t>
      </w:r>
      <w:r>
        <w:br/>
      </w:r>
      <w:r>
        <w:rPr>
          <w:rFonts w:ascii="Times New Roman"/>
          <w:b w:val="false"/>
          <w:i w:val="false"/>
          <w:color w:val="000000"/>
          <w:sz w:val="28"/>
        </w:rPr>
        <w:t>
</w:t>
      </w:r>
      <w:r>
        <w:rPr>
          <w:rFonts w:ascii="Times New Roman"/>
          <w:b w:val="false"/>
          <w:i w:val="false"/>
          <w:color w:val="000000"/>
          <w:sz w:val="28"/>
        </w:rPr>
        <w:t>
      4)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заңнамасын бұзушылықтарды жою туралы өкім шығаруға;</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тұратын немесе оған келетін азаматтар мен лауазымды тұлғалар үшін жануарлар дүниесін пайдалануда белгіленген тыйым салулар мен шектеулердің сақталуын қамтамасыз етуге, тәртіп бұзушылықтарды тоқтату туралы орындауға міндетті нұсқаулар беруге; </w:t>
      </w:r>
      <w:r>
        <w:br/>
      </w:r>
      <w:r>
        <w:rPr>
          <w:rFonts w:ascii="Times New Roman"/>
          <w:b w:val="false"/>
          <w:i w:val="false"/>
          <w:color w:val="000000"/>
          <w:sz w:val="28"/>
        </w:rPr>
        <w:t>
</w:t>
      </w:r>
      <w:r>
        <w:rPr>
          <w:rFonts w:ascii="Times New Roman"/>
          <w:b w:val="false"/>
          <w:i w:val="false"/>
          <w:color w:val="000000"/>
          <w:sz w:val="28"/>
        </w:rPr>
        <w:t>
      6) жануарлар дүниесін өз бетімен пайдалануды тоқтатуға;</w:t>
      </w:r>
      <w:r>
        <w:br/>
      </w:r>
      <w:r>
        <w:rPr>
          <w:rFonts w:ascii="Times New Roman"/>
          <w:b w:val="false"/>
          <w:i w:val="false"/>
          <w:color w:val="000000"/>
          <w:sz w:val="28"/>
        </w:rPr>
        <w:t>
</w:t>
      </w:r>
      <w:r>
        <w:rPr>
          <w:rFonts w:ascii="Times New Roman"/>
          <w:b w:val="false"/>
          <w:i w:val="false"/>
          <w:color w:val="000000"/>
          <w:sz w:val="28"/>
        </w:rPr>
        <w:t>
      7) жануарлар дүниесін пайдалануға шарттар жасасуға;</w:t>
      </w:r>
      <w:r>
        <w:br/>
      </w:r>
      <w:r>
        <w:rPr>
          <w:rFonts w:ascii="Times New Roman"/>
          <w:b w:val="false"/>
          <w:i w:val="false"/>
          <w:color w:val="000000"/>
          <w:sz w:val="28"/>
        </w:rPr>
        <w:t>
</w:t>
      </w:r>
      <w:r>
        <w:rPr>
          <w:rFonts w:ascii="Times New Roman"/>
          <w:b w:val="false"/>
          <w:i w:val="false"/>
          <w:color w:val="000000"/>
          <w:sz w:val="28"/>
        </w:rPr>
        <w:t>
      8) аңшылық шаруашылығын жүргізуге шарттар жасасуға;</w:t>
      </w:r>
      <w:r>
        <w:br/>
      </w:r>
      <w:r>
        <w:rPr>
          <w:rFonts w:ascii="Times New Roman"/>
          <w:b w:val="false"/>
          <w:i w:val="false"/>
          <w:color w:val="000000"/>
          <w:sz w:val="28"/>
        </w:rPr>
        <w:t>
</w:t>
      </w:r>
      <w:r>
        <w:rPr>
          <w:rFonts w:ascii="Times New Roman"/>
          <w:b w:val="false"/>
          <w:i w:val="false"/>
          <w:color w:val="000000"/>
          <w:sz w:val="28"/>
        </w:rPr>
        <w:t>
      9) аңшылық алқаптарды бекітіп беру жөнінде конкурстар өткізуге;</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 бұзылған жағдайда кінәлі адамдарды әкімшілік жауаптылыққа тарту туралы;</w:t>
      </w:r>
      <w:r>
        <w:br/>
      </w:r>
      <w:r>
        <w:rPr>
          <w:rFonts w:ascii="Times New Roman"/>
          <w:b w:val="false"/>
          <w:i w:val="false"/>
          <w:color w:val="000000"/>
          <w:sz w:val="28"/>
        </w:rPr>
        <w:t>
      ауланған жануарлар мен орман ресурстарын, көлік құралдарын, оларды олжалау жабдықтарын сот шешімі шығарылғанға дейін уақытша сақтау үшін алу туралы қаулылар шығаруға;</w:t>
      </w:r>
      <w:r>
        <w:br/>
      </w:r>
      <w:r>
        <w:rPr>
          <w:rFonts w:ascii="Times New Roman"/>
          <w:b w:val="false"/>
          <w:i w:val="false"/>
          <w:color w:val="000000"/>
          <w:sz w:val="28"/>
        </w:rPr>
        <w:t>
</w:t>
      </w:r>
      <w:r>
        <w:rPr>
          <w:rFonts w:ascii="Times New Roman"/>
          <w:b w:val="false"/>
          <w:i w:val="false"/>
          <w:color w:val="000000"/>
          <w:sz w:val="28"/>
        </w:rPr>
        <w:t>
      11) тексеру нәтижелері туралы акт толтыруға;</w:t>
      </w:r>
      <w:r>
        <w:br/>
      </w:r>
      <w:r>
        <w:rPr>
          <w:rFonts w:ascii="Times New Roman"/>
          <w:b w:val="false"/>
          <w:i w:val="false"/>
          <w:color w:val="000000"/>
          <w:sz w:val="28"/>
        </w:rPr>
        <w:t>
</w:t>
      </w:r>
      <w:r>
        <w:rPr>
          <w:rFonts w:ascii="Times New Roman"/>
          <w:b w:val="false"/>
          <w:i w:val="false"/>
          <w:color w:val="000000"/>
          <w:sz w:val="28"/>
        </w:rPr>
        <w:t>
      12) орман шаруашылығы саласындағы Қазақстан Республикасының заңнамасына сәйкес орман пайдалану құқығын тоқтата тұруға, шектеуге, тоқтатуға;</w:t>
      </w:r>
      <w:r>
        <w:br/>
      </w:r>
      <w:r>
        <w:rPr>
          <w:rFonts w:ascii="Times New Roman"/>
          <w:b w:val="false"/>
          <w:i w:val="false"/>
          <w:color w:val="000000"/>
          <w:sz w:val="28"/>
        </w:rPr>
        <w:t>
</w:t>
      </w:r>
      <w:r>
        <w:rPr>
          <w:rFonts w:ascii="Times New Roman"/>
          <w:b w:val="false"/>
          <w:i w:val="false"/>
          <w:color w:val="000000"/>
          <w:sz w:val="28"/>
        </w:rPr>
        <w:t>
      13) өзінің функцияларын орындау үшін қажет ақпаратты мемлекеттік органдардан, өзге ұйымдардан сұратуға және алуға;</w:t>
      </w:r>
      <w:r>
        <w:br/>
      </w:r>
      <w:r>
        <w:rPr>
          <w:rFonts w:ascii="Times New Roman"/>
          <w:b w:val="false"/>
          <w:i w:val="false"/>
          <w:color w:val="000000"/>
          <w:sz w:val="28"/>
        </w:rPr>
        <w:t>
</w:t>
      </w:r>
      <w:r>
        <w:rPr>
          <w:rFonts w:ascii="Times New Roman"/>
          <w:b w:val="false"/>
          <w:i w:val="false"/>
          <w:color w:val="000000"/>
          <w:sz w:val="28"/>
        </w:rPr>
        <w:t>
      14) өзінің құзіреті мәселелері бойынша ықтимал жобалардың редакцияларын қоса тіркеп, орман шаруашылығы, жануарлар дүниесі, ерекше қорғалатын табиғи аумақтар саласындағы Қазақстан Республикасының нормативтік құқықтық актілерін әзірлеу немесе оларға өзгерістер мен толықтырулар енгізу жөнінде ұсыныстар жасауға;</w:t>
      </w:r>
      <w:r>
        <w:br/>
      </w:r>
      <w:r>
        <w:rPr>
          <w:rFonts w:ascii="Times New Roman"/>
          <w:b w:val="false"/>
          <w:i w:val="false"/>
          <w:color w:val="000000"/>
          <w:sz w:val="28"/>
        </w:rPr>
        <w:t>
</w:t>
      </w:r>
      <w:r>
        <w:rPr>
          <w:rFonts w:ascii="Times New Roman"/>
          <w:b w:val="false"/>
          <w:i w:val="false"/>
          <w:color w:val="000000"/>
          <w:sz w:val="28"/>
        </w:rPr>
        <w:t>
      15) орман пайдалану қағидаларын бұзу, орман ресурстарын ұтымды пайдаланбау, ормандарды бүлдіру және жою (оның ішінде өрттермен), сондай-ақ жануарлар дүниесі мен ерекше қорғалатын табиғи аумақтар туралы заңнаманы бұзу келтірген залалды өтеуге қаражат өндіріп алу туралы жеке және заңды тұлғаларға талап-арыздар беруге;</w:t>
      </w:r>
      <w:r>
        <w:br/>
      </w:r>
      <w:r>
        <w:rPr>
          <w:rFonts w:ascii="Times New Roman"/>
          <w:b w:val="false"/>
          <w:i w:val="false"/>
          <w:color w:val="000000"/>
          <w:sz w:val="28"/>
        </w:rPr>
        <w:t>
</w:t>
      </w:r>
      <w:r>
        <w:rPr>
          <w:rFonts w:ascii="Times New Roman"/>
          <w:b w:val="false"/>
          <w:i w:val="false"/>
          <w:color w:val="000000"/>
          <w:sz w:val="28"/>
        </w:rPr>
        <w:t>
      16) орман шаруашылығы, жануарлар дүниесі және ерекше қорғалатын табиғи аумақтар саласындағы Қазақстан Республикасының заңнамасының бұзылуына жол берген лауазымды тұлғаларды жауаптылыққа тарту туралы тиісті мемлекеттік органдардың басшыларына ұсынымдар енгізуге, қылмыстық жауаптылықты көздейтін тәртіп бұзушылықтар жайында іс жүргізу шешімдерін қабылдау үшін құқық қорғау органдарына хабарлауға;</w:t>
      </w:r>
      <w:r>
        <w:br/>
      </w:r>
      <w:r>
        <w:rPr>
          <w:rFonts w:ascii="Times New Roman"/>
          <w:b w:val="false"/>
          <w:i w:val="false"/>
          <w:color w:val="000000"/>
          <w:sz w:val="28"/>
        </w:rPr>
        <w:t>
</w:t>
      </w:r>
      <w:r>
        <w:rPr>
          <w:rFonts w:ascii="Times New Roman"/>
          <w:b w:val="false"/>
          <w:i w:val="false"/>
          <w:color w:val="000000"/>
          <w:sz w:val="28"/>
        </w:rPr>
        <w:t>
      17) заңсыз олжаланған жануарлар мен орман ресурстарын, көлік құралдарын, атыс қаруын, браконьерлік құралын және құқық бұзушылық жасау құралдары болған өзге де заттарды алуға, сот шешімі шығарылғанға дейін олардың аман сақталуын қамтамасыз етуге;</w:t>
      </w:r>
      <w:r>
        <w:br/>
      </w:r>
      <w:r>
        <w:rPr>
          <w:rFonts w:ascii="Times New Roman"/>
          <w:b w:val="false"/>
          <w:i w:val="false"/>
          <w:color w:val="000000"/>
          <w:sz w:val="28"/>
        </w:rPr>
        <w:t>
</w:t>
      </w:r>
      <w:r>
        <w:rPr>
          <w:rFonts w:ascii="Times New Roman"/>
          <w:b w:val="false"/>
          <w:i w:val="false"/>
          <w:color w:val="000000"/>
          <w:sz w:val="28"/>
        </w:rPr>
        <w:t>
      18) орман және аңшылық шаруашылығын жүргізу мәселелері бойынша қорытындылар беруге және ұсыныстар жасауға;</w:t>
      </w:r>
      <w:r>
        <w:br/>
      </w:r>
      <w:r>
        <w:rPr>
          <w:rFonts w:ascii="Times New Roman"/>
          <w:b w:val="false"/>
          <w:i w:val="false"/>
          <w:color w:val="000000"/>
          <w:sz w:val="28"/>
        </w:rPr>
        <w:t>
</w:t>
      </w:r>
      <w:r>
        <w:rPr>
          <w:rFonts w:ascii="Times New Roman"/>
          <w:b w:val="false"/>
          <w:i w:val="false"/>
          <w:color w:val="000000"/>
          <w:sz w:val="28"/>
        </w:rPr>
        <w:t>
      19) соттарға талап-арыздармен жүгінуге, оларды қарауға қатысуға;</w:t>
      </w:r>
      <w:r>
        <w:br/>
      </w:r>
      <w:r>
        <w:rPr>
          <w:rFonts w:ascii="Times New Roman"/>
          <w:b w:val="false"/>
          <w:i w:val="false"/>
          <w:color w:val="000000"/>
          <w:sz w:val="28"/>
        </w:rPr>
        <w:t>
</w:t>
      </w:r>
      <w:r>
        <w:rPr>
          <w:rFonts w:ascii="Times New Roman"/>
          <w:b w:val="false"/>
          <w:i w:val="false"/>
          <w:color w:val="000000"/>
          <w:sz w:val="28"/>
        </w:rPr>
        <w:t>
      20) дүниесін қорғау, өсімін молайту және пайдалану саласындағы Қазақстан Республикасы заңдары, Қазақстан Республикасы Президенті жарлықтары және Қазақстан Республикасы Үкіметі қаулылары талаптарының сақталуы мәселесіне бақылау жасау мақсатында объектілерде болуға, сондай-ақ жануарлар дүниесін пайдаланушылардың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21) жануарлар дүниесін қорғау, өсімін молайту және пайдалану саласындағы Қазақстан Республикасының заңнамасын бұзу салдарынан келтірілген залалдың мөлшерін анықтауға және осының негізінде кінәлі адамдарға осы залалды өз еркімен өтеу туралы талап не сотқа талап-арыз беруге;</w:t>
      </w:r>
      <w:r>
        <w:br/>
      </w:r>
      <w:r>
        <w:rPr>
          <w:rFonts w:ascii="Times New Roman"/>
          <w:b w:val="false"/>
          <w:i w:val="false"/>
          <w:color w:val="000000"/>
          <w:sz w:val="28"/>
        </w:rPr>
        <w:t>
</w:t>
      </w:r>
      <w:r>
        <w:rPr>
          <w:rFonts w:ascii="Times New Roman"/>
          <w:b w:val="false"/>
          <w:i w:val="false"/>
          <w:color w:val="000000"/>
          <w:sz w:val="28"/>
        </w:rPr>
        <w:t>
      22) аңшылық алқаптарда жүрген және олардан шығар кезде адамдардан жануарлар дүниесін пайдалану құқығына берілген құжаттарды қарап-көруге;</w:t>
      </w:r>
      <w:r>
        <w:br/>
      </w:r>
      <w:r>
        <w:rPr>
          <w:rFonts w:ascii="Times New Roman"/>
          <w:b w:val="false"/>
          <w:i w:val="false"/>
          <w:color w:val="000000"/>
          <w:sz w:val="28"/>
        </w:rPr>
        <w:t>
</w:t>
      </w:r>
      <w:r>
        <w:rPr>
          <w:rFonts w:ascii="Times New Roman"/>
          <w:b w:val="false"/>
          <w:i w:val="false"/>
          <w:color w:val="000000"/>
          <w:sz w:val="28"/>
        </w:rPr>
        <w:t>
      23)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арнайы құралдар мен қызметтік қару сақтауға, алып жүруге және қолдануға;</w:t>
      </w:r>
      <w:r>
        <w:br/>
      </w:r>
      <w:r>
        <w:rPr>
          <w:rFonts w:ascii="Times New Roman"/>
          <w:b w:val="false"/>
          <w:i w:val="false"/>
          <w:color w:val="000000"/>
          <w:sz w:val="28"/>
        </w:rPr>
        <w:t>
</w:t>
      </w:r>
      <w:r>
        <w:rPr>
          <w:rFonts w:ascii="Times New Roman"/>
          <w:b w:val="false"/>
          <w:i w:val="false"/>
          <w:color w:val="000000"/>
          <w:sz w:val="28"/>
        </w:rPr>
        <w:t>
      24) туристік және рекреациялық қызметті жүзеге асыру үшін табиғат қорғау мекемелерінің учаскелерін ұзақ мерзімді және қысқа мерзімді пайдалану шарттарын тіркеуге құқығы бар.</w:t>
      </w:r>
    </w:p>
    <w:bookmarkEnd w:id="136"/>
    <w:bookmarkStart w:name="z873" w:id="137"/>
    <w:p>
      <w:pPr>
        <w:spacing w:after="0"/>
        <w:ind w:left="0"/>
        <w:jc w:val="left"/>
      </w:pPr>
      <w:r>
        <w:rPr>
          <w:rFonts w:ascii="Times New Roman"/>
          <w:b/>
          <w:i w:val="false"/>
          <w:color w:val="000000"/>
        </w:rPr>
        <w:t xml:space="preserve"> 
3. Инспекцияның мүлкі</w:t>
      </w:r>
    </w:p>
    <w:bookmarkEnd w:id="137"/>
    <w:bookmarkStart w:name="z874" w:id="138"/>
    <w:p>
      <w:pPr>
        <w:spacing w:after="0"/>
        <w:ind w:left="0"/>
        <w:jc w:val="both"/>
      </w:pPr>
      <w:r>
        <w:rPr>
          <w:rFonts w:ascii="Times New Roman"/>
          <w:b w:val="false"/>
          <w:i w:val="false"/>
          <w:color w:val="000000"/>
          <w:sz w:val="28"/>
        </w:rPr>
        <w:t>
      13. Инспекцияның оқшауланған мүлікті жедел басқаруды жүзеге асырады.</w:t>
      </w:r>
      <w:r>
        <w:br/>
      </w:r>
      <w:r>
        <w:rPr>
          <w:rFonts w:ascii="Times New Roman"/>
          <w:b w:val="false"/>
          <w:i w:val="false"/>
          <w:color w:val="000000"/>
          <w:sz w:val="28"/>
        </w:rPr>
        <w:t>
</w:t>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14.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15.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w:t>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138"/>
    <w:bookmarkStart w:name="z879" w:id="139"/>
    <w:p>
      <w:pPr>
        <w:spacing w:after="0"/>
        <w:ind w:left="0"/>
        <w:jc w:val="left"/>
      </w:pPr>
      <w:r>
        <w:rPr>
          <w:rFonts w:ascii="Times New Roman"/>
          <w:b/>
          <w:i w:val="false"/>
          <w:color w:val="000000"/>
        </w:rPr>
        <w:t xml:space="preserve"> 
4. Инспекцияның қызметін ұйымдастыру</w:t>
      </w:r>
    </w:p>
    <w:bookmarkEnd w:id="139"/>
    <w:bookmarkStart w:name="z880" w:id="140"/>
    <w:p>
      <w:pPr>
        <w:spacing w:after="0"/>
        <w:ind w:left="0"/>
        <w:jc w:val="both"/>
      </w:pPr>
      <w:r>
        <w:rPr>
          <w:rFonts w:ascii="Times New Roman"/>
          <w:b w:val="false"/>
          <w:i w:val="false"/>
          <w:color w:val="000000"/>
          <w:sz w:val="28"/>
        </w:rPr>
        <w:t>
      16. Инспекцияны Қазақстан Республикасы Қоршаған орта және су ресурстары министрінің келісімі бойынша Қазақстан Республикасы Қоршаған орта және су ресурстары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Басшының Қазақстан Республикасы Қоршаған орта және су ресурстары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xml:space="preserve">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w:t>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w:t>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w:t>
      </w:r>
      <w:r>
        <w:rPr>
          <w:rFonts w:ascii="Times New Roman"/>
          <w:b w:val="false"/>
          <w:i w:val="false"/>
          <w:color w:val="000000"/>
          <w:sz w:val="28"/>
        </w:rPr>
        <w:t>
      5) бұйрықтарға қол қояды;</w:t>
      </w:r>
      <w:r>
        <w:br/>
      </w:r>
      <w:r>
        <w:rPr>
          <w:rFonts w:ascii="Times New Roman"/>
          <w:b w:val="false"/>
          <w:i w:val="false"/>
          <w:color w:val="000000"/>
          <w:sz w:val="28"/>
        </w:rPr>
        <w:t>
</w:t>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Қоршаған орта және су ресурстары министрімен келісім бойынша Қазақстан Республикасы Қоршаған орта және су ресурстары министрлігінің Жауапты хатшысының бұйрығымен Инспекцияның басқа қызметкерлеріне жүктеледі.</w:t>
      </w:r>
    </w:p>
    <w:bookmarkEnd w:id="140"/>
    <w:bookmarkStart w:name="z891" w:id="141"/>
    <w:p>
      <w:pPr>
        <w:spacing w:after="0"/>
        <w:ind w:left="0"/>
        <w:jc w:val="left"/>
      </w:pPr>
      <w:r>
        <w:rPr>
          <w:rFonts w:ascii="Times New Roman"/>
          <w:b/>
          <w:i w:val="false"/>
          <w:color w:val="000000"/>
        </w:rPr>
        <w:t xml:space="preserve"> 
5. Инспекцияны қайта ұйымдастыру және тарату</w:t>
      </w:r>
    </w:p>
    <w:bookmarkEnd w:id="141"/>
    <w:bookmarkStart w:name="z892" w:id="142"/>
    <w:p>
      <w:pPr>
        <w:spacing w:after="0"/>
        <w:ind w:left="0"/>
        <w:jc w:val="both"/>
      </w:pPr>
      <w:r>
        <w:rPr>
          <w:rFonts w:ascii="Times New Roman"/>
          <w:b w:val="false"/>
          <w:i w:val="false"/>
          <w:color w:val="000000"/>
          <w:sz w:val="28"/>
        </w:rPr>
        <w:t>
      20. Инспекцияны қайта ұйымдастыру және тарату Қазақстан Республикасының заңнамасына сәйкес жүзеге асырылады.</w:t>
      </w:r>
    </w:p>
    <w:bookmarkEnd w:id="142"/>
    <w:bookmarkStart w:name="z893" w:id="1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ресурстары </w:t>
      </w:r>
      <w:r>
        <w:br/>
      </w:r>
      <w:r>
        <w:rPr>
          <w:rFonts w:ascii="Times New Roman"/>
          <w:b w:val="false"/>
          <w:i w:val="false"/>
          <w:color w:val="000000"/>
          <w:sz w:val="28"/>
        </w:rPr>
        <w:t xml:space="preserve">
министрінің 2014 жылғы     </w:t>
      </w:r>
      <w:r>
        <w:br/>
      </w:r>
      <w:r>
        <w:rPr>
          <w:rFonts w:ascii="Times New Roman"/>
          <w:b w:val="false"/>
          <w:i w:val="false"/>
          <w:color w:val="000000"/>
          <w:sz w:val="28"/>
        </w:rPr>
        <w:t>
27 қаңтардағы № 20-Ө бұйрығымен</w:t>
      </w:r>
      <w:r>
        <w:br/>
      </w:r>
      <w:r>
        <w:rPr>
          <w:rFonts w:ascii="Times New Roman"/>
          <w:b w:val="false"/>
          <w:i w:val="false"/>
          <w:color w:val="000000"/>
          <w:sz w:val="28"/>
        </w:rPr>
        <w:t xml:space="preserve">
бекітілген          </w:t>
      </w:r>
    </w:p>
    <w:bookmarkEnd w:id="143"/>
    <w:bookmarkStart w:name="z894" w:id="144"/>
    <w:p>
      <w:pPr>
        <w:spacing w:after="0"/>
        <w:ind w:left="0"/>
        <w:jc w:val="left"/>
      </w:pPr>
      <w:r>
        <w:rPr>
          <w:rFonts w:ascii="Times New Roman"/>
          <w:b/>
          <w:i w:val="false"/>
          <w:color w:val="000000"/>
        </w:rPr>
        <w:t xml:space="preserve"> 
«Қазақстан Республикасы Қоршаған орта және</w:t>
      </w:r>
      <w:r>
        <w:br/>
      </w:r>
      <w:r>
        <w:rPr>
          <w:rFonts w:ascii="Times New Roman"/>
          <w:b/>
          <w:i w:val="false"/>
          <w:color w:val="000000"/>
        </w:rPr>
        <w:t>
су ресурстары министрлігі</w:t>
      </w:r>
      <w:r>
        <w:br/>
      </w:r>
      <w:r>
        <w:rPr>
          <w:rFonts w:ascii="Times New Roman"/>
          <w:b/>
          <w:i w:val="false"/>
          <w:color w:val="000000"/>
        </w:rPr>
        <w:t>
Орман және аңшылық шаруашылығы комитетінің Солтүстік</w:t>
      </w:r>
      <w:r>
        <w:br/>
      </w:r>
      <w:r>
        <w:rPr>
          <w:rFonts w:ascii="Times New Roman"/>
          <w:b/>
          <w:i w:val="false"/>
          <w:color w:val="000000"/>
        </w:rPr>
        <w:t>
Қазақстан облыстық орман және аңшылық шаруашылығы аумақтық</w:t>
      </w:r>
      <w:r>
        <w:br/>
      </w:r>
      <w:r>
        <w:rPr>
          <w:rFonts w:ascii="Times New Roman"/>
          <w:b/>
          <w:i w:val="false"/>
          <w:color w:val="000000"/>
        </w:rPr>
        <w:t>
инспекциясы» республикалық мемлекеттік мекемесі туралы</w:t>
      </w:r>
      <w:r>
        <w:br/>
      </w:r>
      <w:r>
        <w:rPr>
          <w:rFonts w:ascii="Times New Roman"/>
          <w:b/>
          <w:i w:val="false"/>
          <w:color w:val="000000"/>
        </w:rPr>
        <w:t>
ережесі</w:t>
      </w:r>
    </w:p>
    <w:bookmarkEnd w:id="144"/>
    <w:bookmarkStart w:name="z895" w:id="145"/>
    <w:p>
      <w:pPr>
        <w:spacing w:after="0"/>
        <w:ind w:left="0"/>
        <w:jc w:val="left"/>
      </w:pPr>
      <w:r>
        <w:rPr>
          <w:rFonts w:ascii="Times New Roman"/>
          <w:b/>
          <w:i w:val="false"/>
          <w:color w:val="000000"/>
        </w:rPr>
        <w:t xml:space="preserve"> 
1. Жалпы ережелер</w:t>
      </w:r>
    </w:p>
    <w:bookmarkEnd w:id="145"/>
    <w:bookmarkStart w:name="z896" w:id="146"/>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Орман және аңшылық шаруашылығы комитетінің Солтүстік Қазақстан облыстық орман және аңшылық шаруашылығы аумақтық инспекциясы» республикалық мемлекеттік мекемесі (бұдан әрi - Инспекция) Қазақстан Республикасы Қоршаған орта және су ресурстары министрлігі Орман және аңшылық шаруашылығы комитетінің (бұдан әрі - Комитет) орман шаруашылығы, жануарлар дүниесi (балық ресурстарынан және өзге су жануарларынан басқа), ерекше қорғалатын табиғи аумақтар саласында атқару, бақылау және қадағалау функцияларын орындауға уәкілетті аумақтық бөлімшесі болып табылады.</w:t>
      </w:r>
      <w:r>
        <w:br/>
      </w:r>
      <w:r>
        <w:rPr>
          <w:rFonts w:ascii="Times New Roman"/>
          <w:b w:val="false"/>
          <w:i w:val="false"/>
          <w:color w:val="000000"/>
          <w:sz w:val="28"/>
        </w:rPr>
        <w:t>
</w:t>
      </w:r>
      <w:r>
        <w:rPr>
          <w:rFonts w:ascii="Times New Roman"/>
          <w:b w:val="false"/>
          <w:i w:val="false"/>
          <w:color w:val="000000"/>
          <w:sz w:val="28"/>
        </w:rPr>
        <w:t>
      Инспекция «Көкшетау» мемлекеттік ұлттық табиғи паркінің қызметін, құзіреті шегінде Мамлют және Смирнов мемлекеттік зоологиялық табиғи қаумалдарының қорғалуын да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xml:space="preserve">
      6. Инспекцияның құрылымы және штат санын Комитеттің аумақтық бөлімшелерінің жалпы саны шегінде Қазақстан Республикасы Қоршаған орта және су ресурстары министрлігінің Жауапты хатшысы Қазақстан Республикасы Қоршаған орта және су ресурстары министрімен келісім бойынша бекітеді. </w:t>
      </w:r>
      <w:r>
        <w:br/>
      </w:r>
      <w:r>
        <w:rPr>
          <w:rFonts w:ascii="Times New Roman"/>
          <w:b w:val="false"/>
          <w:i w:val="false"/>
          <w:color w:val="000000"/>
          <w:sz w:val="28"/>
        </w:rPr>
        <w:t>
</w:t>
      </w:r>
      <w:r>
        <w:rPr>
          <w:rFonts w:ascii="Times New Roman"/>
          <w:b w:val="false"/>
          <w:i w:val="false"/>
          <w:color w:val="000000"/>
          <w:sz w:val="28"/>
        </w:rPr>
        <w:t xml:space="preserve">
      7. Инспекцияның заңдық мекенжайы: 150008, Солтүстік Қазақстан облысы, Петропавл қаласы, К. Сүтішев көшесі, 58. </w:t>
      </w:r>
      <w:r>
        <w:br/>
      </w:r>
      <w:r>
        <w:rPr>
          <w:rFonts w:ascii="Times New Roman"/>
          <w:b w:val="false"/>
          <w:i w:val="false"/>
          <w:color w:val="000000"/>
          <w:sz w:val="28"/>
        </w:rPr>
        <w:t>
</w:t>
      </w:r>
      <w:r>
        <w:rPr>
          <w:rFonts w:ascii="Times New Roman"/>
          <w:b w:val="false"/>
          <w:i w:val="false"/>
          <w:color w:val="000000"/>
          <w:sz w:val="28"/>
        </w:rPr>
        <w:t>
      8.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9.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w:t>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146"/>
    <w:bookmarkStart w:name="z907" w:id="147"/>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147"/>
    <w:bookmarkStart w:name="z908" w:id="148"/>
    <w:p>
      <w:pPr>
        <w:spacing w:after="0"/>
        <w:ind w:left="0"/>
        <w:jc w:val="both"/>
      </w:pPr>
      <w:r>
        <w:rPr>
          <w:rFonts w:ascii="Times New Roman"/>
          <w:b w:val="false"/>
          <w:i w:val="false"/>
          <w:color w:val="000000"/>
          <w:sz w:val="28"/>
        </w:rPr>
        <w:t>
      10. Инспекцияның негізгі мiндеттерi:</w:t>
      </w:r>
      <w:r>
        <w:br/>
      </w:r>
      <w:r>
        <w:rPr>
          <w:rFonts w:ascii="Times New Roman"/>
          <w:b w:val="false"/>
          <w:i w:val="false"/>
          <w:color w:val="000000"/>
          <w:sz w:val="28"/>
        </w:rPr>
        <w:t>
</w:t>
      </w:r>
      <w:r>
        <w:rPr>
          <w:rFonts w:ascii="Times New Roman"/>
          <w:b w:val="false"/>
          <w:i w:val="false"/>
          <w:color w:val="000000"/>
          <w:sz w:val="28"/>
        </w:rPr>
        <w:t>
      1) өсiмдiктер мен жануарлар дүниесiнiң, ерекше қорғалатын табиғи аумақтардың ресурстарын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ерекше қорғалатын табиғи аумақтар мәселелері бойынша мемлекеттік саясатты iске асыруға қатысу;</w:t>
      </w:r>
      <w:r>
        <w:br/>
      </w:r>
      <w:r>
        <w:rPr>
          <w:rFonts w:ascii="Times New Roman"/>
          <w:b w:val="false"/>
          <w:i w:val="false"/>
          <w:color w:val="000000"/>
          <w:sz w:val="28"/>
        </w:rPr>
        <w:t>
</w:t>
      </w:r>
      <w:r>
        <w:rPr>
          <w:rFonts w:ascii="Times New Roman"/>
          <w:b w:val="false"/>
          <w:i w:val="false"/>
          <w:color w:val="000000"/>
          <w:sz w:val="28"/>
        </w:rPr>
        <w:t>
      3) орман ресурстары мен жануарлар дүниесi ресурстарын күзетуге, қорғауға, молықтыруға және пайдалануға, ерекше қорғалатын табиғи аумақтардың жай-күйi мен қызметiне мемлекеттiк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4) өсімдіктер, жануарлар дүниесінің биологиялық әртүрлілігін, кәдімгі, бірегей және сирек ландшафтарды сақтау;</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 саласындағы Қазақстан Республикасының заңнамасы белгілеген ерекше қорғалатын табиғи аумақтарда мемлекеттік табиғи-қорық қорының объектілерін қорғау мен молықтыру режимін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11. Инспекция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орман шаруашылығы,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w:t>
      </w:r>
      <w:r>
        <w:rPr>
          <w:rFonts w:ascii="Times New Roman"/>
          <w:b w:val="false"/>
          <w:i w:val="false"/>
          <w:color w:val="000000"/>
          <w:sz w:val="28"/>
        </w:rPr>
        <w:t xml:space="preserve">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 </w:t>
      </w:r>
      <w:r>
        <w:br/>
      </w:r>
      <w:r>
        <w:rPr>
          <w:rFonts w:ascii="Times New Roman"/>
          <w:b w:val="false"/>
          <w:i w:val="false"/>
          <w:color w:val="000000"/>
          <w:sz w:val="28"/>
        </w:rPr>
        <w:t>
</w:t>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12. Негізгі міндеттер іске асыру және өзінің функцияларын жүзеге асыру үшін Инспекция өзінің құзіреті шегінде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ормандарды қорғау, күзету, молықтыру мен орман пайдалану жөніндегі барлық жұмыс түрлері мен іс-шараларды тексеруге, сондай-ақ орман қорының аумағында орман шаруашылығын жүргізумен және орман пайдаланумен байланысты емес жұмыстарды жүргізу кезінде Қазақстан Республикасының заңнамасында белгіленген тәртіптің сақталуына бақылау мен қадағалау жасауға, жеке және заңды тұлғаларға анықталған кемшіліктерді жою жөнінде жазбаша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3) браконьерлік фактілерін анықтау және оларға жол бермеу мақсатында аңшылық алқаптардың аумақтарында, сондай-ақ ерекше қорғалатын табиғи аумақтарда және оларға келіп кірер кезде көлік және жүзу құралдарын тоқтатуға, жеке адамдарды тексеруге, көлік және жүзу құралдарын тексеріп шығуға, кейіннен ішкі істер органдарына берілетін атыс қаруы мен браконьерлік құралдарын алуға;</w:t>
      </w:r>
      <w:r>
        <w:br/>
      </w:r>
      <w:r>
        <w:rPr>
          <w:rFonts w:ascii="Times New Roman"/>
          <w:b w:val="false"/>
          <w:i w:val="false"/>
          <w:color w:val="000000"/>
          <w:sz w:val="28"/>
        </w:rPr>
        <w:t>
</w:t>
      </w:r>
      <w:r>
        <w:rPr>
          <w:rFonts w:ascii="Times New Roman"/>
          <w:b w:val="false"/>
          <w:i w:val="false"/>
          <w:color w:val="000000"/>
          <w:sz w:val="28"/>
        </w:rPr>
        <w:t>
      4)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заңнамасын бұзушылықтарды жою туралы өкім шығаруға;</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тұратын немесе оған келетін азаматтар мен лауазымды тұлғалар үшін жануарлар дүниесін пайдалануда белгіленген тыйым салулар мен шектеулердің сақталуын қамтамасыз етуге, тәртіп бұзушылықтарды тоқтату туралы орындауға міндетті нұсқаулар беруге; </w:t>
      </w:r>
      <w:r>
        <w:br/>
      </w:r>
      <w:r>
        <w:rPr>
          <w:rFonts w:ascii="Times New Roman"/>
          <w:b w:val="false"/>
          <w:i w:val="false"/>
          <w:color w:val="000000"/>
          <w:sz w:val="28"/>
        </w:rPr>
        <w:t>
</w:t>
      </w:r>
      <w:r>
        <w:rPr>
          <w:rFonts w:ascii="Times New Roman"/>
          <w:b w:val="false"/>
          <w:i w:val="false"/>
          <w:color w:val="000000"/>
          <w:sz w:val="28"/>
        </w:rPr>
        <w:t>
      6) жануарлар дүниесін өз бетімен пайдалануды тоқтатуға;</w:t>
      </w:r>
      <w:r>
        <w:br/>
      </w:r>
      <w:r>
        <w:rPr>
          <w:rFonts w:ascii="Times New Roman"/>
          <w:b w:val="false"/>
          <w:i w:val="false"/>
          <w:color w:val="000000"/>
          <w:sz w:val="28"/>
        </w:rPr>
        <w:t>
</w:t>
      </w:r>
      <w:r>
        <w:rPr>
          <w:rFonts w:ascii="Times New Roman"/>
          <w:b w:val="false"/>
          <w:i w:val="false"/>
          <w:color w:val="000000"/>
          <w:sz w:val="28"/>
        </w:rPr>
        <w:t>
      7) жануарлар дүниесін пайдалануға шарттар жасасуға;</w:t>
      </w:r>
      <w:r>
        <w:br/>
      </w:r>
      <w:r>
        <w:rPr>
          <w:rFonts w:ascii="Times New Roman"/>
          <w:b w:val="false"/>
          <w:i w:val="false"/>
          <w:color w:val="000000"/>
          <w:sz w:val="28"/>
        </w:rPr>
        <w:t>
</w:t>
      </w:r>
      <w:r>
        <w:rPr>
          <w:rFonts w:ascii="Times New Roman"/>
          <w:b w:val="false"/>
          <w:i w:val="false"/>
          <w:color w:val="000000"/>
          <w:sz w:val="28"/>
        </w:rPr>
        <w:t>
      8) аңшылық шаруашылығын жүргізуге шарттар жасасуға;</w:t>
      </w:r>
      <w:r>
        <w:br/>
      </w:r>
      <w:r>
        <w:rPr>
          <w:rFonts w:ascii="Times New Roman"/>
          <w:b w:val="false"/>
          <w:i w:val="false"/>
          <w:color w:val="000000"/>
          <w:sz w:val="28"/>
        </w:rPr>
        <w:t>
</w:t>
      </w:r>
      <w:r>
        <w:rPr>
          <w:rFonts w:ascii="Times New Roman"/>
          <w:b w:val="false"/>
          <w:i w:val="false"/>
          <w:color w:val="000000"/>
          <w:sz w:val="28"/>
        </w:rPr>
        <w:t>
      9) аңшылық алқаптарды бекітіп беру жөнінде конкурстар өткізуге;</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 бұзылған жағдайда кінәлі адамдарды әкімшілік жауаптылыққа тарту туралы;</w:t>
      </w:r>
      <w:r>
        <w:br/>
      </w:r>
      <w:r>
        <w:rPr>
          <w:rFonts w:ascii="Times New Roman"/>
          <w:b w:val="false"/>
          <w:i w:val="false"/>
          <w:color w:val="000000"/>
          <w:sz w:val="28"/>
        </w:rPr>
        <w:t>
      ауланған жануарлар мен орман ресурстарын, көлік құралдарын, оларды олжалау жабдықтарын сот шешімі шығарылғанға дейін уақытша сақтау үшін алу туралы қаулылар шығаруға;</w:t>
      </w:r>
      <w:r>
        <w:br/>
      </w:r>
      <w:r>
        <w:rPr>
          <w:rFonts w:ascii="Times New Roman"/>
          <w:b w:val="false"/>
          <w:i w:val="false"/>
          <w:color w:val="000000"/>
          <w:sz w:val="28"/>
        </w:rPr>
        <w:t>
</w:t>
      </w:r>
      <w:r>
        <w:rPr>
          <w:rFonts w:ascii="Times New Roman"/>
          <w:b w:val="false"/>
          <w:i w:val="false"/>
          <w:color w:val="000000"/>
          <w:sz w:val="28"/>
        </w:rPr>
        <w:t>
      11) тексеру нәтижелері туралы акт толтыруға;</w:t>
      </w:r>
      <w:r>
        <w:br/>
      </w:r>
      <w:r>
        <w:rPr>
          <w:rFonts w:ascii="Times New Roman"/>
          <w:b w:val="false"/>
          <w:i w:val="false"/>
          <w:color w:val="000000"/>
          <w:sz w:val="28"/>
        </w:rPr>
        <w:t>
</w:t>
      </w:r>
      <w:r>
        <w:rPr>
          <w:rFonts w:ascii="Times New Roman"/>
          <w:b w:val="false"/>
          <w:i w:val="false"/>
          <w:color w:val="000000"/>
          <w:sz w:val="28"/>
        </w:rPr>
        <w:t>
      12) орман шаруашылығы саласындағы Қазақстан Республикасының заңнамасына сәйкес орман пайдалану құқығын тоқтата тұруға, шектеуге, тоқтатуға;</w:t>
      </w:r>
      <w:r>
        <w:br/>
      </w:r>
      <w:r>
        <w:rPr>
          <w:rFonts w:ascii="Times New Roman"/>
          <w:b w:val="false"/>
          <w:i w:val="false"/>
          <w:color w:val="000000"/>
          <w:sz w:val="28"/>
        </w:rPr>
        <w:t>
</w:t>
      </w:r>
      <w:r>
        <w:rPr>
          <w:rFonts w:ascii="Times New Roman"/>
          <w:b w:val="false"/>
          <w:i w:val="false"/>
          <w:color w:val="000000"/>
          <w:sz w:val="28"/>
        </w:rPr>
        <w:t>
      13) өзінің функцияларын орындау үшін қажет ақпаратты мемлекеттік органдардан, өзге ұйымдардан сұратуға және алуға;</w:t>
      </w:r>
      <w:r>
        <w:br/>
      </w:r>
      <w:r>
        <w:rPr>
          <w:rFonts w:ascii="Times New Roman"/>
          <w:b w:val="false"/>
          <w:i w:val="false"/>
          <w:color w:val="000000"/>
          <w:sz w:val="28"/>
        </w:rPr>
        <w:t>
</w:t>
      </w:r>
      <w:r>
        <w:rPr>
          <w:rFonts w:ascii="Times New Roman"/>
          <w:b w:val="false"/>
          <w:i w:val="false"/>
          <w:color w:val="000000"/>
          <w:sz w:val="28"/>
        </w:rPr>
        <w:t>
      14) өзінің құзіреті мәселелері бойынша ықтимал жобалардың редакцияларын қоса тіркеп, орман шаруашылығы, жануарлар дүниесі, ерекше қорғалатын табиғи аумақтар саласындағы Қазақстан Республикасының нормативтік құқықтық актілерін әзірлеу немесе оларға өзгерістер мен толықтырулар енгізу жөнінде ұсыныстар жасауға;</w:t>
      </w:r>
      <w:r>
        <w:br/>
      </w:r>
      <w:r>
        <w:rPr>
          <w:rFonts w:ascii="Times New Roman"/>
          <w:b w:val="false"/>
          <w:i w:val="false"/>
          <w:color w:val="000000"/>
          <w:sz w:val="28"/>
        </w:rPr>
        <w:t>
</w:t>
      </w:r>
      <w:r>
        <w:rPr>
          <w:rFonts w:ascii="Times New Roman"/>
          <w:b w:val="false"/>
          <w:i w:val="false"/>
          <w:color w:val="000000"/>
          <w:sz w:val="28"/>
        </w:rPr>
        <w:t>
      15) орман пайдалану қағидаларын бұзу, орман ресурстарын ұтымды пайдаланбау, ормандарды бүлдіру және жою (оның ішінде өрттермен), сондай-ақ жануарлар дүниесі мен ерекше қорғалатын табиғи аумақтар туралы заңнаманы бұзу келтірген залалды өтеуге қаражат өндіріп алу туралы жеке және заңды тұлғаларға талап-арыздар беруге;</w:t>
      </w:r>
      <w:r>
        <w:br/>
      </w:r>
      <w:r>
        <w:rPr>
          <w:rFonts w:ascii="Times New Roman"/>
          <w:b w:val="false"/>
          <w:i w:val="false"/>
          <w:color w:val="000000"/>
          <w:sz w:val="28"/>
        </w:rPr>
        <w:t>
</w:t>
      </w:r>
      <w:r>
        <w:rPr>
          <w:rFonts w:ascii="Times New Roman"/>
          <w:b w:val="false"/>
          <w:i w:val="false"/>
          <w:color w:val="000000"/>
          <w:sz w:val="28"/>
        </w:rPr>
        <w:t>
      16) орман шаруашылығы, жануарлар дүниесі және ерекше қорғалатын табиғи аумақтар саласындағы Қазақстан Республикасының заңнамасының бұзылуына жол берген лауазымды тұлғаларды жауаптылыққа тарту туралы тиісті мемлекеттік органдардың басшыларына ұсынымдар енгізуге, қылмыстық жауаптылықты көздейтін тәртіп бұзушылықтар жайында іс жүргізу шешімдерін қабылдау үшін құқық қорғау органдарына хабарлауға;</w:t>
      </w:r>
      <w:r>
        <w:br/>
      </w:r>
      <w:r>
        <w:rPr>
          <w:rFonts w:ascii="Times New Roman"/>
          <w:b w:val="false"/>
          <w:i w:val="false"/>
          <w:color w:val="000000"/>
          <w:sz w:val="28"/>
        </w:rPr>
        <w:t>
</w:t>
      </w:r>
      <w:r>
        <w:rPr>
          <w:rFonts w:ascii="Times New Roman"/>
          <w:b w:val="false"/>
          <w:i w:val="false"/>
          <w:color w:val="000000"/>
          <w:sz w:val="28"/>
        </w:rPr>
        <w:t>
      17) заңсыз олжаланған жануарлар мен орман ресурстарын, көлік құралдарын, атыс қаруын, браконьерлік құралын және құқық бұзушылық жасау құралдары болған өзге де заттарды алуға, сот шешімі шығарылғанға дейін олардың аман сақталуын қамтамасыз етуге;</w:t>
      </w:r>
      <w:r>
        <w:br/>
      </w:r>
      <w:r>
        <w:rPr>
          <w:rFonts w:ascii="Times New Roman"/>
          <w:b w:val="false"/>
          <w:i w:val="false"/>
          <w:color w:val="000000"/>
          <w:sz w:val="28"/>
        </w:rPr>
        <w:t>
</w:t>
      </w:r>
      <w:r>
        <w:rPr>
          <w:rFonts w:ascii="Times New Roman"/>
          <w:b w:val="false"/>
          <w:i w:val="false"/>
          <w:color w:val="000000"/>
          <w:sz w:val="28"/>
        </w:rPr>
        <w:t>
      18) орман және аңшылық шаруашылығын жүргізу мәселелері бойынша қорытындылар беруге және ұсыныстар жасауға;</w:t>
      </w:r>
      <w:r>
        <w:br/>
      </w:r>
      <w:r>
        <w:rPr>
          <w:rFonts w:ascii="Times New Roman"/>
          <w:b w:val="false"/>
          <w:i w:val="false"/>
          <w:color w:val="000000"/>
          <w:sz w:val="28"/>
        </w:rPr>
        <w:t>
</w:t>
      </w:r>
      <w:r>
        <w:rPr>
          <w:rFonts w:ascii="Times New Roman"/>
          <w:b w:val="false"/>
          <w:i w:val="false"/>
          <w:color w:val="000000"/>
          <w:sz w:val="28"/>
        </w:rPr>
        <w:t>
      19) соттарға талап-арыздармен жүгінуге, оларды қарауға қатысуға;</w:t>
      </w:r>
      <w:r>
        <w:br/>
      </w:r>
      <w:r>
        <w:rPr>
          <w:rFonts w:ascii="Times New Roman"/>
          <w:b w:val="false"/>
          <w:i w:val="false"/>
          <w:color w:val="000000"/>
          <w:sz w:val="28"/>
        </w:rPr>
        <w:t>
</w:t>
      </w:r>
      <w:r>
        <w:rPr>
          <w:rFonts w:ascii="Times New Roman"/>
          <w:b w:val="false"/>
          <w:i w:val="false"/>
          <w:color w:val="000000"/>
          <w:sz w:val="28"/>
        </w:rPr>
        <w:t>
      20) дүниесін қорғау, өсімін молайту және пайдалану саласындағы Қазақстан Республикасы заңдары, Қазақстан Республикасы Президенті жарлықтары және Қазақстан Республикасы Үкіметі қаулылары талаптарының сақталуы мәселесіне бақылау жасау мақсатында объектілерде болуға, сондай-ақ жануарлар дүниесін пайдаланушылардың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21) жануарлар дүниесін қорғау, өсімін молайту және пайдалану саласындағы Қазақстан Республикасының заңнамасын бұзу салдарынан келтірілген залалдың мөлшерін анықтауға және осының негізінде кінәлі адамдарға осы залалды өз еркімен өтеу туралы талап не сотқа талап-арыз беруге;</w:t>
      </w:r>
      <w:r>
        <w:br/>
      </w:r>
      <w:r>
        <w:rPr>
          <w:rFonts w:ascii="Times New Roman"/>
          <w:b w:val="false"/>
          <w:i w:val="false"/>
          <w:color w:val="000000"/>
          <w:sz w:val="28"/>
        </w:rPr>
        <w:t>
</w:t>
      </w:r>
      <w:r>
        <w:rPr>
          <w:rFonts w:ascii="Times New Roman"/>
          <w:b w:val="false"/>
          <w:i w:val="false"/>
          <w:color w:val="000000"/>
          <w:sz w:val="28"/>
        </w:rPr>
        <w:t>
      22) аңшылық алқаптарда жүрген және олардан шығар кезде адамдардан жануарлар дүниесін пайдалану құқығына берілген құжаттарды қарап-көруге;</w:t>
      </w:r>
      <w:r>
        <w:br/>
      </w:r>
      <w:r>
        <w:rPr>
          <w:rFonts w:ascii="Times New Roman"/>
          <w:b w:val="false"/>
          <w:i w:val="false"/>
          <w:color w:val="000000"/>
          <w:sz w:val="28"/>
        </w:rPr>
        <w:t>
</w:t>
      </w:r>
      <w:r>
        <w:rPr>
          <w:rFonts w:ascii="Times New Roman"/>
          <w:b w:val="false"/>
          <w:i w:val="false"/>
          <w:color w:val="000000"/>
          <w:sz w:val="28"/>
        </w:rPr>
        <w:t>
      23)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арнайы құралдар мен қызметтік қару сақтауға, алып жүруге және қолдануға;</w:t>
      </w:r>
      <w:r>
        <w:br/>
      </w:r>
      <w:r>
        <w:rPr>
          <w:rFonts w:ascii="Times New Roman"/>
          <w:b w:val="false"/>
          <w:i w:val="false"/>
          <w:color w:val="000000"/>
          <w:sz w:val="28"/>
        </w:rPr>
        <w:t>
</w:t>
      </w:r>
      <w:r>
        <w:rPr>
          <w:rFonts w:ascii="Times New Roman"/>
          <w:b w:val="false"/>
          <w:i w:val="false"/>
          <w:color w:val="000000"/>
          <w:sz w:val="28"/>
        </w:rPr>
        <w:t>
      24) туристік және рекреациялық қызметті жүзеге асыру үшін табиғат қорғау мекемелерінің учаскелерін ұзақ мерзімді және қысқа мерзімді пайдалану шарттарын тіркеуге құқығы бар.</w:t>
      </w:r>
    </w:p>
    <w:bookmarkEnd w:id="148"/>
    <w:bookmarkStart w:name="z947" w:id="149"/>
    <w:p>
      <w:pPr>
        <w:spacing w:after="0"/>
        <w:ind w:left="0"/>
        <w:jc w:val="left"/>
      </w:pPr>
      <w:r>
        <w:rPr>
          <w:rFonts w:ascii="Times New Roman"/>
          <w:b/>
          <w:i w:val="false"/>
          <w:color w:val="000000"/>
        </w:rPr>
        <w:t xml:space="preserve"> 
3. Инспекцияның мүлкі</w:t>
      </w:r>
    </w:p>
    <w:bookmarkEnd w:id="149"/>
    <w:bookmarkStart w:name="z948" w:id="150"/>
    <w:p>
      <w:pPr>
        <w:spacing w:after="0"/>
        <w:ind w:left="0"/>
        <w:jc w:val="both"/>
      </w:pPr>
      <w:r>
        <w:rPr>
          <w:rFonts w:ascii="Times New Roman"/>
          <w:b w:val="false"/>
          <w:i w:val="false"/>
          <w:color w:val="000000"/>
          <w:sz w:val="28"/>
        </w:rPr>
        <w:t xml:space="preserve">
      13. Инспекцияның оқшауланған мүлікті жедел басқаруды жүзеге асырады. </w:t>
      </w:r>
      <w:r>
        <w:br/>
      </w:r>
      <w:r>
        <w:rPr>
          <w:rFonts w:ascii="Times New Roman"/>
          <w:b w:val="false"/>
          <w:i w:val="false"/>
          <w:color w:val="000000"/>
          <w:sz w:val="28"/>
        </w:rPr>
        <w:t>
</w:t>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14.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15.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w:t>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150"/>
    <w:bookmarkStart w:name="z953" w:id="151"/>
    <w:p>
      <w:pPr>
        <w:spacing w:after="0"/>
        <w:ind w:left="0"/>
        <w:jc w:val="left"/>
      </w:pPr>
      <w:r>
        <w:rPr>
          <w:rFonts w:ascii="Times New Roman"/>
          <w:b/>
          <w:i w:val="false"/>
          <w:color w:val="000000"/>
        </w:rPr>
        <w:t xml:space="preserve"> 
4. Инспекцияның қызметін ұйымдастыру</w:t>
      </w:r>
    </w:p>
    <w:bookmarkEnd w:id="151"/>
    <w:bookmarkStart w:name="z954" w:id="152"/>
    <w:p>
      <w:pPr>
        <w:spacing w:after="0"/>
        <w:ind w:left="0"/>
        <w:jc w:val="both"/>
      </w:pPr>
      <w:r>
        <w:rPr>
          <w:rFonts w:ascii="Times New Roman"/>
          <w:b w:val="false"/>
          <w:i w:val="false"/>
          <w:color w:val="000000"/>
          <w:sz w:val="28"/>
        </w:rPr>
        <w:t>
      16. Инспекцияны Қазақстан Республикасы Қоршаған орта және су ресурстары министрінің келісімі бойынша Қазақстан Республикасы Қоршаған орта және су ресурстары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w:t>
      </w:r>
      <w:r>
        <w:rPr>
          <w:rFonts w:ascii="Times New Roman"/>
          <w:b w:val="false"/>
          <w:i w:val="false"/>
          <w:color w:val="000000"/>
          <w:sz w:val="28"/>
        </w:rPr>
        <w:t>
      Басшының Қазақстан Республикасы Қоршаған орта және су ресурстары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xml:space="preserve">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w:t>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w:t>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w:t>
      </w:r>
      <w:r>
        <w:rPr>
          <w:rFonts w:ascii="Times New Roman"/>
          <w:b w:val="false"/>
          <w:i w:val="false"/>
          <w:color w:val="000000"/>
          <w:sz w:val="28"/>
        </w:rPr>
        <w:t>
      5) бұйрықтарға қол қояды;</w:t>
      </w:r>
      <w:r>
        <w:br/>
      </w:r>
      <w:r>
        <w:rPr>
          <w:rFonts w:ascii="Times New Roman"/>
          <w:b w:val="false"/>
          <w:i w:val="false"/>
          <w:color w:val="000000"/>
          <w:sz w:val="28"/>
        </w:rPr>
        <w:t>
</w:t>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Қоршаған орта және су ресурстары министрімен келісім бойынша Қазақстан Республикасы Қоршаған орта және су ресурстары министрлігінің Жауапты хатшысының бұйрығымен Инспекцияның басқа қызметкерлеріне жүктеледі.</w:t>
      </w:r>
    </w:p>
    <w:bookmarkEnd w:id="152"/>
    <w:bookmarkStart w:name="z966" w:id="153"/>
    <w:p>
      <w:pPr>
        <w:spacing w:after="0"/>
        <w:ind w:left="0"/>
        <w:jc w:val="left"/>
      </w:pPr>
      <w:r>
        <w:rPr>
          <w:rFonts w:ascii="Times New Roman"/>
          <w:b/>
          <w:i w:val="false"/>
          <w:color w:val="000000"/>
        </w:rPr>
        <w:t xml:space="preserve"> 
5. Инспекцияны қайта ұйымдастыру және тарату</w:t>
      </w:r>
    </w:p>
    <w:bookmarkEnd w:id="153"/>
    <w:bookmarkStart w:name="z967" w:id="154"/>
    <w:p>
      <w:pPr>
        <w:spacing w:after="0"/>
        <w:ind w:left="0"/>
        <w:jc w:val="both"/>
      </w:pPr>
      <w:r>
        <w:rPr>
          <w:rFonts w:ascii="Times New Roman"/>
          <w:b w:val="false"/>
          <w:i w:val="false"/>
          <w:color w:val="000000"/>
          <w:sz w:val="28"/>
        </w:rPr>
        <w:t>
      20. Инспекцияны қайта ұйымдастыру және тарату Қазақстан Республикасының заңнамасына сәйкес жүзеге асырылады.</w:t>
      </w:r>
    </w:p>
    <w:bookmarkEnd w:id="154"/>
    <w:bookmarkStart w:name="z968" w:id="1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ресурстары </w:t>
      </w:r>
      <w:r>
        <w:br/>
      </w:r>
      <w:r>
        <w:rPr>
          <w:rFonts w:ascii="Times New Roman"/>
          <w:b w:val="false"/>
          <w:i w:val="false"/>
          <w:color w:val="000000"/>
          <w:sz w:val="28"/>
        </w:rPr>
        <w:t xml:space="preserve">
министрінің 2014 жылғы     </w:t>
      </w:r>
      <w:r>
        <w:br/>
      </w:r>
      <w:r>
        <w:rPr>
          <w:rFonts w:ascii="Times New Roman"/>
          <w:b w:val="false"/>
          <w:i w:val="false"/>
          <w:color w:val="000000"/>
          <w:sz w:val="28"/>
        </w:rPr>
        <w:t>
27 қаңтардағы № 20-Ө бұйрығымен</w:t>
      </w:r>
      <w:r>
        <w:br/>
      </w:r>
      <w:r>
        <w:rPr>
          <w:rFonts w:ascii="Times New Roman"/>
          <w:b w:val="false"/>
          <w:i w:val="false"/>
          <w:color w:val="000000"/>
          <w:sz w:val="28"/>
        </w:rPr>
        <w:t xml:space="preserve">
бекітілген          </w:t>
      </w:r>
    </w:p>
    <w:bookmarkEnd w:id="155"/>
    <w:bookmarkStart w:name="z969" w:id="156"/>
    <w:p>
      <w:pPr>
        <w:spacing w:after="0"/>
        <w:ind w:left="0"/>
        <w:jc w:val="left"/>
      </w:pPr>
      <w:r>
        <w:rPr>
          <w:rFonts w:ascii="Times New Roman"/>
          <w:b/>
          <w:i w:val="false"/>
          <w:color w:val="000000"/>
        </w:rPr>
        <w:t xml:space="preserve"> 
«Қазақстан Республикасы Қоршаған орта және</w:t>
      </w:r>
      <w:r>
        <w:br/>
      </w:r>
      <w:r>
        <w:rPr>
          <w:rFonts w:ascii="Times New Roman"/>
          <w:b/>
          <w:i w:val="false"/>
          <w:color w:val="000000"/>
        </w:rPr>
        <w:t>
су ресурстары министрлігі</w:t>
      </w:r>
      <w:r>
        <w:br/>
      </w:r>
      <w:r>
        <w:rPr>
          <w:rFonts w:ascii="Times New Roman"/>
          <w:b/>
          <w:i w:val="false"/>
          <w:color w:val="000000"/>
        </w:rPr>
        <w:t>
Орман және аңшылық шаруашылығы комитетінің Оңтүстік Қазақстан</w:t>
      </w:r>
      <w:r>
        <w:br/>
      </w:r>
      <w:r>
        <w:rPr>
          <w:rFonts w:ascii="Times New Roman"/>
          <w:b/>
          <w:i w:val="false"/>
          <w:color w:val="000000"/>
        </w:rPr>
        <w:t>
облыстық орман және аңшылық шаруашылығы аумақтық инспекциясы»</w:t>
      </w:r>
      <w:r>
        <w:br/>
      </w:r>
      <w:r>
        <w:rPr>
          <w:rFonts w:ascii="Times New Roman"/>
          <w:b/>
          <w:i w:val="false"/>
          <w:color w:val="000000"/>
        </w:rPr>
        <w:t>
республикалық мемлекеттік мекемесі туралы</w:t>
      </w:r>
      <w:r>
        <w:br/>
      </w:r>
      <w:r>
        <w:rPr>
          <w:rFonts w:ascii="Times New Roman"/>
          <w:b/>
          <w:i w:val="false"/>
          <w:color w:val="000000"/>
        </w:rPr>
        <w:t>
ережесі</w:t>
      </w:r>
    </w:p>
    <w:bookmarkEnd w:id="156"/>
    <w:bookmarkStart w:name="z970" w:id="157"/>
    <w:p>
      <w:pPr>
        <w:spacing w:after="0"/>
        <w:ind w:left="0"/>
        <w:jc w:val="left"/>
      </w:pPr>
      <w:r>
        <w:rPr>
          <w:rFonts w:ascii="Times New Roman"/>
          <w:b/>
          <w:i w:val="false"/>
          <w:color w:val="000000"/>
        </w:rPr>
        <w:t xml:space="preserve"> 
1. Жалпы ережелер</w:t>
      </w:r>
    </w:p>
    <w:bookmarkEnd w:id="157"/>
    <w:bookmarkStart w:name="z971" w:id="158"/>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Орман және аңшылық шаруашылығы комитетінің Оңтүстік Қазақстан облыстық орман және аңшылық шаруашылығы аумақтық инспекциясы» республикалық мемлекеттік мекемесі (бұдан әрi - Инспекция) Қазақстан Республикасы Қоршаған орта және су ресурстары министрлігі Орман және аңшылық шаруашылығы комитетінің (бұдан әрі - Комитет) орман шаруашылығы, жануарлар дүниесi (балық ресурстарынан және өзге су жануарларынан басқа), ерекше қорғалатын табиғи аумақтар саласында атқару, бақылау және қадағалау функцияларын орындауға уәкілетті аумақтық бөлімшесі болып табылады.</w:t>
      </w:r>
      <w:r>
        <w:br/>
      </w:r>
      <w:r>
        <w:rPr>
          <w:rFonts w:ascii="Times New Roman"/>
          <w:b w:val="false"/>
          <w:i w:val="false"/>
          <w:color w:val="000000"/>
          <w:sz w:val="28"/>
        </w:rPr>
        <w:t>
</w:t>
      </w:r>
      <w:r>
        <w:rPr>
          <w:rFonts w:ascii="Times New Roman"/>
          <w:b w:val="false"/>
          <w:i w:val="false"/>
          <w:color w:val="000000"/>
          <w:sz w:val="28"/>
        </w:rPr>
        <w:t>
      Инспекция Ақсу-Жабағылы және Қаратау мемлекеттік табиғи қорықтарының, Сайрам-Өгем мемлекеттік ұлттық табиғи паркінің және «Шымкент мемлекеттік хайуанаттар бағы» мемлекеттік коммуналдық қазыналық кәсіпорнының қызметін бақылау мен қадағалауды, сондай-ақ үйлестіруді жүзеге асыруға уәкілетті.</w:t>
      </w:r>
      <w:r>
        <w:br/>
      </w:r>
      <w:r>
        <w:rPr>
          <w:rFonts w:ascii="Times New Roman"/>
          <w:b w:val="false"/>
          <w:i w:val="false"/>
          <w:color w:val="000000"/>
          <w:sz w:val="28"/>
        </w:rPr>
        <w:t>
</w:t>
      </w:r>
      <w:r>
        <w:rPr>
          <w:rFonts w:ascii="Times New Roman"/>
          <w:b w:val="false"/>
          <w:i w:val="false"/>
          <w:color w:val="000000"/>
          <w:sz w:val="28"/>
        </w:rPr>
        <w:t>
      2. Инспекция өзінің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Yкiметiнiң актілерін, өзге де нормативтiк құқықтық актілердi,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3. Инспекция Комитетке ведомстволық бағынысты мемлекеттік мекеменiң ұйымдық-құқықтық нысанындағы заңды тұлға болып табылады, мемлекеттiк тiлде өзінің атауы жазылған мөрi мен мөртабандары, белгiленген үлгідегi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Инспекция өзінің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r>
        <w:br/>
      </w:r>
      <w:r>
        <w:rPr>
          <w:rFonts w:ascii="Times New Roman"/>
          <w:b w:val="false"/>
          <w:i w:val="false"/>
          <w:color w:val="000000"/>
          <w:sz w:val="28"/>
        </w:rPr>
        <w:t>
</w:t>
      </w:r>
      <w:r>
        <w:rPr>
          <w:rFonts w:ascii="Times New Roman"/>
          <w:b w:val="false"/>
          <w:i w:val="false"/>
          <w:color w:val="000000"/>
          <w:sz w:val="28"/>
        </w:rPr>
        <w:t xml:space="preserve">
      6. Инспекцияның құрылымы және штат санын Комитеттің аумақтық бөлімшелерінің жалпы саны шегінде Қазақстан Республикасы Қоршаған орта және су ресурстары министрлігінің Жауапты хатшысы Қазақстан Республикасы Қоршаған орта және су ресурстары министрімен келісім бойынша бекітеді. </w:t>
      </w:r>
      <w:r>
        <w:br/>
      </w:r>
      <w:r>
        <w:rPr>
          <w:rFonts w:ascii="Times New Roman"/>
          <w:b w:val="false"/>
          <w:i w:val="false"/>
          <w:color w:val="000000"/>
          <w:sz w:val="28"/>
        </w:rPr>
        <w:t>
</w:t>
      </w:r>
      <w:r>
        <w:rPr>
          <w:rFonts w:ascii="Times New Roman"/>
          <w:b w:val="false"/>
          <w:i w:val="false"/>
          <w:color w:val="000000"/>
          <w:sz w:val="28"/>
        </w:rPr>
        <w:t xml:space="preserve">
      7. Инспекцияның заңдық мекенжайы: 160009, Оңтүстік Қазақстан облысы, Сайрам ауданы, Орманшы кенті, А. Ысқақов көшесі н/ж. </w:t>
      </w:r>
      <w:r>
        <w:br/>
      </w:r>
      <w:r>
        <w:rPr>
          <w:rFonts w:ascii="Times New Roman"/>
          <w:b w:val="false"/>
          <w:i w:val="false"/>
          <w:color w:val="000000"/>
          <w:sz w:val="28"/>
        </w:rPr>
        <w:t>
</w:t>
      </w:r>
      <w:r>
        <w:rPr>
          <w:rFonts w:ascii="Times New Roman"/>
          <w:b w:val="false"/>
          <w:i w:val="false"/>
          <w:color w:val="000000"/>
          <w:sz w:val="28"/>
        </w:rPr>
        <w:t>
      8. Инспекцияны ұстауға жұмсалатын шығындарды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9. Инспекцияның функциялары болып табылатын міндеттердi орындау мәселесінде Инспекцияның кәсiпкерлiк субъектілерімен шарттық қатынастарға түсуіне жол берілмейді.</w:t>
      </w:r>
      <w:r>
        <w:br/>
      </w:r>
      <w:r>
        <w:rPr>
          <w:rFonts w:ascii="Times New Roman"/>
          <w:b w:val="false"/>
          <w:i w:val="false"/>
          <w:color w:val="000000"/>
          <w:sz w:val="28"/>
        </w:rPr>
        <w:t>
</w:t>
      </w:r>
      <w:r>
        <w:rPr>
          <w:rFonts w:ascii="Times New Roman"/>
          <w:b w:val="false"/>
          <w:i w:val="false"/>
          <w:color w:val="000000"/>
          <w:sz w:val="28"/>
        </w:rPr>
        <w:t>
      Инспекцияға заңнамалық актілер оған табыс әкелетiн қызметті жүзеге асыру жөнінде құқық берген жағдайда мұндай қызметтен алынған табыс республикалық бюджеттің кiрiсiне жiберiледi.</w:t>
      </w:r>
    </w:p>
    <w:bookmarkEnd w:id="158"/>
    <w:bookmarkStart w:name="z982" w:id="159"/>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159"/>
    <w:bookmarkStart w:name="z983" w:id="160"/>
    <w:p>
      <w:pPr>
        <w:spacing w:after="0"/>
        <w:ind w:left="0"/>
        <w:jc w:val="both"/>
      </w:pPr>
      <w:r>
        <w:rPr>
          <w:rFonts w:ascii="Times New Roman"/>
          <w:b w:val="false"/>
          <w:i w:val="false"/>
          <w:color w:val="000000"/>
          <w:sz w:val="28"/>
        </w:rPr>
        <w:t>
      10. Инспекцияның негізгі мiндеттерi:</w:t>
      </w:r>
      <w:r>
        <w:br/>
      </w:r>
      <w:r>
        <w:rPr>
          <w:rFonts w:ascii="Times New Roman"/>
          <w:b w:val="false"/>
          <w:i w:val="false"/>
          <w:color w:val="000000"/>
          <w:sz w:val="28"/>
        </w:rPr>
        <w:t>
</w:t>
      </w:r>
      <w:r>
        <w:rPr>
          <w:rFonts w:ascii="Times New Roman"/>
          <w:b w:val="false"/>
          <w:i w:val="false"/>
          <w:color w:val="000000"/>
          <w:sz w:val="28"/>
        </w:rPr>
        <w:t>
      1) өсiмдiктер мен жануарлар дүниесiнiң, ерекше қорғалатын табиғи аумақтардың ресурстарын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ерекше қорғалатын табиғи аумақтар мәселелері бойынша мемлекеттік саясатты iске асыруға қатысу;</w:t>
      </w:r>
      <w:r>
        <w:br/>
      </w:r>
      <w:r>
        <w:rPr>
          <w:rFonts w:ascii="Times New Roman"/>
          <w:b w:val="false"/>
          <w:i w:val="false"/>
          <w:color w:val="000000"/>
          <w:sz w:val="28"/>
        </w:rPr>
        <w:t>
</w:t>
      </w:r>
      <w:r>
        <w:rPr>
          <w:rFonts w:ascii="Times New Roman"/>
          <w:b w:val="false"/>
          <w:i w:val="false"/>
          <w:color w:val="000000"/>
          <w:sz w:val="28"/>
        </w:rPr>
        <w:t>
      3) орман ресурстары мен жануарлар дүниесi ресурстарын күзетуге, қорғауға, молықтыруға және пайдалануға, ерекше қорғалатын табиғи аумақтардың жай-күйi мен қызметiне мемлекеттiк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4) өсімдіктер, жануарлар дүниесінің биологиялық әртүрлілігін, кәдімгі, бірегей және сирек ландшафтарды сақтау;</w:t>
      </w:r>
      <w:r>
        <w:br/>
      </w:r>
      <w:r>
        <w:rPr>
          <w:rFonts w:ascii="Times New Roman"/>
          <w:b w:val="false"/>
          <w:i w:val="false"/>
          <w:color w:val="000000"/>
          <w:sz w:val="28"/>
        </w:rPr>
        <w:t>
</w:t>
      </w:r>
      <w:r>
        <w:rPr>
          <w:rFonts w:ascii="Times New Roman"/>
          <w:b w:val="false"/>
          <w:i w:val="false"/>
          <w:color w:val="000000"/>
          <w:sz w:val="28"/>
        </w:rPr>
        <w:t>
      5) ерекше қорғалатын табиғи аумақтар саласындағы Қазақстан Республикасының заңнамасы белгілеген ерекше қорғалатын табиғи аумақтарда мемлекеттік табиғи-қорық қорының объектілерін қорғау мен молықтыру режимін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11. Инспекция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орман шаруашылығы, ерекше қорғалатын табиғи аумақтар саласындағы мемлекеттік саясатты іске асыруды қамтамасыз ету;</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орман шаруашылығымен айналысатын жергілікті атқарушы органдарының, сондай-ақ орман мекемелері мен табиғат қорғау ұйымдарының орман қорын күзету, қорғау, пайдалану, ормандарды молықтыру және орман өсіру мәселелері бойынша қызметін үйлестіру және әдістемелік басшылықты жүзеге асыру;</w:t>
      </w:r>
      <w:r>
        <w:br/>
      </w:r>
      <w:r>
        <w:rPr>
          <w:rFonts w:ascii="Times New Roman"/>
          <w:b w:val="false"/>
          <w:i w:val="false"/>
          <w:color w:val="000000"/>
          <w:sz w:val="28"/>
        </w:rPr>
        <w:t>
</w:t>
      </w:r>
      <w:r>
        <w:rPr>
          <w:rFonts w:ascii="Times New Roman"/>
          <w:b w:val="false"/>
          <w:i w:val="false"/>
          <w:color w:val="000000"/>
          <w:sz w:val="28"/>
        </w:rPr>
        <w:t>
      3) облыстардың орман шаруашылығымен айналысатын жергілікті атқарушы органының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4) мемлекеттік орман қоры учаскелерiнде орман пайдалану құқығын, сондай-ақ ормандардың жай-күйi мен молықтырылуына қауiп төндiретiн жұмыстарды орман шаруашылығы саласындағы Қазақстан Республикасының заңнамасына сәйкес тоқтата тұру, шектеу, тоқтату;</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Қазақстан Республикасының заңнамасы аясындағы әкiмшiлiк құқық бұзушылықтар туралы iстердi қарау;</w:t>
      </w:r>
      <w:r>
        <w:br/>
      </w:r>
      <w:r>
        <w:rPr>
          <w:rFonts w:ascii="Times New Roman"/>
          <w:b w:val="false"/>
          <w:i w:val="false"/>
          <w:color w:val="000000"/>
          <w:sz w:val="28"/>
        </w:rPr>
        <w:t>
</w:t>
      </w:r>
      <w:r>
        <w:rPr>
          <w:rFonts w:ascii="Times New Roman"/>
          <w:b w:val="false"/>
          <w:i w:val="false"/>
          <w:color w:val="000000"/>
          <w:sz w:val="28"/>
        </w:rPr>
        <w:t>
      6) мемлекеттік орман қоры учаскелерінде орман пайдалану үшін төлемақы ставкаларының (өсіп тұрған күйінде босатылатын сүрек үшін ставкаларды қоспағанда) өзі әзірлеген жобаларын облыстың жергілікті атқарушы органымен келісу;</w:t>
      </w:r>
      <w:r>
        <w:br/>
      </w:r>
      <w:r>
        <w:rPr>
          <w:rFonts w:ascii="Times New Roman"/>
          <w:b w:val="false"/>
          <w:i w:val="false"/>
          <w:color w:val="000000"/>
          <w:sz w:val="28"/>
        </w:rPr>
        <w:t>
</w:t>
      </w:r>
      <w:r>
        <w:rPr>
          <w:rFonts w:ascii="Times New Roman"/>
          <w:b w:val="false"/>
          <w:i w:val="false"/>
          <w:color w:val="000000"/>
          <w:sz w:val="28"/>
        </w:rPr>
        <w:t>
      7) орман шаруашылығы, жануарлар дүниесі, ерекше қорғалатын табиғи аумақтар саласындағы Қазақстан Республикасының заңнамасына сәйкес тексерулер арқылы мемлекеттік бақылау мен қадағалауды жүзеге асыру.</w:t>
      </w:r>
      <w:r>
        <w:br/>
      </w:r>
      <w:r>
        <w:rPr>
          <w:rFonts w:ascii="Times New Roman"/>
          <w:b w:val="false"/>
          <w:i w:val="false"/>
          <w:color w:val="000000"/>
          <w:sz w:val="28"/>
        </w:rPr>
        <w:t>
</w:t>
      </w:r>
      <w:r>
        <w:rPr>
          <w:rFonts w:ascii="Times New Roman"/>
          <w:b w:val="false"/>
          <w:i w:val="false"/>
          <w:color w:val="000000"/>
          <w:sz w:val="28"/>
        </w:rPr>
        <w:t>
      12. Негізгі міндеттер іске асыру және өзінің функцияларын жүзеге асыру үшін Инспекция өзінің құзіреті шегінде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ормандарды қорғау, күзету, молықтыру мен орман пайдалану жөніндегі барлық жұмыс түрлері мен іс-шараларды тексеруге, сондай-ақ орман қорының аумағында орман шаруашылығын жүргізумен және орман пайдаланумен байланысты емес жұмыстарды жүргізу кезінде Қазақстан Республикасының заңнамасында белгіленген тәртіптің сақталуына бақылау мен қадағалау жасауға, жеке және заңды тұлғаларға анықталған кемшіліктерді жою жөнінде жазбаша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орман заңнамасы, жануарлар дүниесін қорғау, өсімін молайту және пайдалану мен ерекше қорғалатын табиғи аумақтар саласындағы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3) браконьерлік фактілерін анықтау және оларға жол бермеу мақсатында аңшылық алқаптардың аумақтарында, сондай-ақ ерекше қорғалатын табиғи аумақтарда және оларға келіп кірер кезде көлік және жүзу құралдарын тоқтатуға, жеке адамдарды тексеруге, көлік және жүзу құралдарын тексеріп шығуға, кейіннен ішкі істер органдарына берілетін атыс қаруы мен браконьерлік құралдарын алуға;</w:t>
      </w:r>
      <w:r>
        <w:br/>
      </w:r>
      <w:r>
        <w:rPr>
          <w:rFonts w:ascii="Times New Roman"/>
          <w:b w:val="false"/>
          <w:i w:val="false"/>
          <w:color w:val="000000"/>
          <w:sz w:val="28"/>
        </w:rPr>
        <w:t>
</w:t>
      </w:r>
      <w:r>
        <w:rPr>
          <w:rFonts w:ascii="Times New Roman"/>
          <w:b w:val="false"/>
          <w:i w:val="false"/>
          <w:color w:val="000000"/>
          <w:sz w:val="28"/>
        </w:rPr>
        <w:t>
      4)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заңнамасын бұзушылықтарды жою туралы өкім шығаруға;</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тұратын немесе оған келетін азаматтар мен лауазымды тұлғалар үшін жануарлар дүниесін пайдалануда белгіленген тыйым салулар мен шектеулердің сақталуын қамтамасыз етуге, тәртіп бұзушылықтарды тоқтату туралы орындауға міндетті нұсқаулар беруге; </w:t>
      </w:r>
      <w:r>
        <w:br/>
      </w:r>
      <w:r>
        <w:rPr>
          <w:rFonts w:ascii="Times New Roman"/>
          <w:b w:val="false"/>
          <w:i w:val="false"/>
          <w:color w:val="000000"/>
          <w:sz w:val="28"/>
        </w:rPr>
        <w:t>
</w:t>
      </w:r>
      <w:r>
        <w:rPr>
          <w:rFonts w:ascii="Times New Roman"/>
          <w:b w:val="false"/>
          <w:i w:val="false"/>
          <w:color w:val="000000"/>
          <w:sz w:val="28"/>
        </w:rPr>
        <w:t>
      6) жануарлар дүниесін өз бетімен пайдалануды тоқтатуға;</w:t>
      </w:r>
      <w:r>
        <w:br/>
      </w:r>
      <w:r>
        <w:rPr>
          <w:rFonts w:ascii="Times New Roman"/>
          <w:b w:val="false"/>
          <w:i w:val="false"/>
          <w:color w:val="000000"/>
          <w:sz w:val="28"/>
        </w:rPr>
        <w:t>
</w:t>
      </w:r>
      <w:r>
        <w:rPr>
          <w:rFonts w:ascii="Times New Roman"/>
          <w:b w:val="false"/>
          <w:i w:val="false"/>
          <w:color w:val="000000"/>
          <w:sz w:val="28"/>
        </w:rPr>
        <w:t>
      7) жануарлар дүниесін пайдалануға шарттар жасасуға;</w:t>
      </w:r>
      <w:r>
        <w:br/>
      </w:r>
      <w:r>
        <w:rPr>
          <w:rFonts w:ascii="Times New Roman"/>
          <w:b w:val="false"/>
          <w:i w:val="false"/>
          <w:color w:val="000000"/>
          <w:sz w:val="28"/>
        </w:rPr>
        <w:t>
</w:t>
      </w:r>
      <w:r>
        <w:rPr>
          <w:rFonts w:ascii="Times New Roman"/>
          <w:b w:val="false"/>
          <w:i w:val="false"/>
          <w:color w:val="000000"/>
          <w:sz w:val="28"/>
        </w:rPr>
        <w:t>
      8) аңшылық шаруашылығын жүргізуге шарттар жасасуға;</w:t>
      </w:r>
      <w:r>
        <w:br/>
      </w:r>
      <w:r>
        <w:rPr>
          <w:rFonts w:ascii="Times New Roman"/>
          <w:b w:val="false"/>
          <w:i w:val="false"/>
          <w:color w:val="000000"/>
          <w:sz w:val="28"/>
        </w:rPr>
        <w:t>
</w:t>
      </w:r>
      <w:r>
        <w:rPr>
          <w:rFonts w:ascii="Times New Roman"/>
          <w:b w:val="false"/>
          <w:i w:val="false"/>
          <w:color w:val="000000"/>
          <w:sz w:val="28"/>
        </w:rPr>
        <w:t>
      9) аңшылық алқаптарды бекітіп беру жөнінде конкурстар өткізуге;</w:t>
      </w:r>
      <w:r>
        <w:br/>
      </w:r>
      <w:r>
        <w:rPr>
          <w:rFonts w:ascii="Times New Roman"/>
          <w:b w:val="false"/>
          <w:i w:val="false"/>
          <w:color w:val="000000"/>
          <w:sz w:val="28"/>
        </w:rPr>
        <w:t>
</w:t>
      </w:r>
      <w:r>
        <w:rPr>
          <w:rFonts w:ascii="Times New Roman"/>
          <w:b w:val="false"/>
          <w:i w:val="false"/>
          <w:color w:val="000000"/>
          <w:sz w:val="28"/>
        </w:rPr>
        <w:t>
      10) мынадай:</w:t>
      </w:r>
      <w:r>
        <w:br/>
      </w:r>
      <w:r>
        <w:rPr>
          <w:rFonts w:ascii="Times New Roman"/>
          <w:b w:val="false"/>
          <w:i w:val="false"/>
          <w:color w:val="000000"/>
          <w:sz w:val="28"/>
        </w:rPr>
        <w:t>
      орман қорын қорғау, күзету, пайдалану, ормандарды молықтыру және орман өсіру, жануарлар дүниесін қорғау, өсімін молайту және пайдалану мен ерекше қорғалатын табиғи аумақтар саласындағы Қазақстан Республикасының заңнамасы бұзылған жағдайда кінәлі адамдарды әкімшілік жауаптылыққа тарту туралы;</w:t>
      </w:r>
      <w:r>
        <w:br/>
      </w:r>
      <w:r>
        <w:rPr>
          <w:rFonts w:ascii="Times New Roman"/>
          <w:b w:val="false"/>
          <w:i w:val="false"/>
          <w:color w:val="000000"/>
          <w:sz w:val="28"/>
        </w:rPr>
        <w:t>
</w:t>
      </w:r>
      <w:r>
        <w:rPr>
          <w:rFonts w:ascii="Times New Roman"/>
          <w:b w:val="false"/>
          <w:i w:val="false"/>
          <w:color w:val="000000"/>
          <w:sz w:val="28"/>
        </w:rPr>
        <w:t>
      ауланған жануарлар мен орман ресурстарын, көлік құралдарын, оларды олжалау жабдықтарын сот шешімі шығарылғанға дейін уақытша сақтау үшін алу туралы қаулылар шығаруға;</w:t>
      </w:r>
      <w:r>
        <w:br/>
      </w:r>
      <w:r>
        <w:rPr>
          <w:rFonts w:ascii="Times New Roman"/>
          <w:b w:val="false"/>
          <w:i w:val="false"/>
          <w:color w:val="000000"/>
          <w:sz w:val="28"/>
        </w:rPr>
        <w:t>
</w:t>
      </w:r>
      <w:r>
        <w:rPr>
          <w:rFonts w:ascii="Times New Roman"/>
          <w:b w:val="false"/>
          <w:i w:val="false"/>
          <w:color w:val="000000"/>
          <w:sz w:val="28"/>
        </w:rPr>
        <w:t>
      11) тексеру нәтижелері туралы акт толтыруға;</w:t>
      </w:r>
      <w:r>
        <w:br/>
      </w:r>
      <w:r>
        <w:rPr>
          <w:rFonts w:ascii="Times New Roman"/>
          <w:b w:val="false"/>
          <w:i w:val="false"/>
          <w:color w:val="000000"/>
          <w:sz w:val="28"/>
        </w:rPr>
        <w:t>
</w:t>
      </w:r>
      <w:r>
        <w:rPr>
          <w:rFonts w:ascii="Times New Roman"/>
          <w:b w:val="false"/>
          <w:i w:val="false"/>
          <w:color w:val="000000"/>
          <w:sz w:val="28"/>
        </w:rPr>
        <w:t>
      12) орман шаруашылығы саласындағы Қазақстан Республикасының заңнамасына сәйкес орман пайдалану құқығын тоқтата тұруға, шектеуге, тоқтатуға;</w:t>
      </w:r>
      <w:r>
        <w:br/>
      </w:r>
      <w:r>
        <w:rPr>
          <w:rFonts w:ascii="Times New Roman"/>
          <w:b w:val="false"/>
          <w:i w:val="false"/>
          <w:color w:val="000000"/>
          <w:sz w:val="28"/>
        </w:rPr>
        <w:t>
</w:t>
      </w:r>
      <w:r>
        <w:rPr>
          <w:rFonts w:ascii="Times New Roman"/>
          <w:b w:val="false"/>
          <w:i w:val="false"/>
          <w:color w:val="000000"/>
          <w:sz w:val="28"/>
        </w:rPr>
        <w:t>
      13) өзінің функцияларын орындау үшін қажет ақпаратты мемлекеттік органдардан, өзге ұйымдардан сұратуға және алуға;</w:t>
      </w:r>
      <w:r>
        <w:br/>
      </w:r>
      <w:r>
        <w:rPr>
          <w:rFonts w:ascii="Times New Roman"/>
          <w:b w:val="false"/>
          <w:i w:val="false"/>
          <w:color w:val="000000"/>
          <w:sz w:val="28"/>
        </w:rPr>
        <w:t>
</w:t>
      </w:r>
      <w:r>
        <w:rPr>
          <w:rFonts w:ascii="Times New Roman"/>
          <w:b w:val="false"/>
          <w:i w:val="false"/>
          <w:color w:val="000000"/>
          <w:sz w:val="28"/>
        </w:rPr>
        <w:t>
      14) өзінің құзіреті мәселелері бойынша ықтимал жобалардың редакцияларын қоса тіркеп, орман шаруашылығы, жануарлар дүниесі, ерекше қорғалатын табиғи аумақтар саласындағы Қазақстан Республикасының нормативтік құқықтық актілерін әзірлеу немесе оларға өзгерістер мен толықтырулар енгізу жөнінде ұсыныстар жасауға;</w:t>
      </w:r>
      <w:r>
        <w:br/>
      </w:r>
      <w:r>
        <w:rPr>
          <w:rFonts w:ascii="Times New Roman"/>
          <w:b w:val="false"/>
          <w:i w:val="false"/>
          <w:color w:val="000000"/>
          <w:sz w:val="28"/>
        </w:rPr>
        <w:t>
</w:t>
      </w:r>
      <w:r>
        <w:rPr>
          <w:rFonts w:ascii="Times New Roman"/>
          <w:b w:val="false"/>
          <w:i w:val="false"/>
          <w:color w:val="000000"/>
          <w:sz w:val="28"/>
        </w:rPr>
        <w:t>
      15) орман пайдалану қағидаларын бұзу, орман ресурстарын ұтымды пайдаланбау, ормандарды бүлдіру және жою (оның ішінде өрттермен), сондай-ақ жануарлар дүниесі мен ерекше қорғалатын табиғи аумақтар туралы заңнаманы бұзу келтірген залалды өтеуге қаражат өндіріп алу туралы жеке және заңды тұлғаларға талап-арыздар беруге;</w:t>
      </w:r>
      <w:r>
        <w:br/>
      </w:r>
      <w:r>
        <w:rPr>
          <w:rFonts w:ascii="Times New Roman"/>
          <w:b w:val="false"/>
          <w:i w:val="false"/>
          <w:color w:val="000000"/>
          <w:sz w:val="28"/>
        </w:rPr>
        <w:t>
</w:t>
      </w:r>
      <w:r>
        <w:rPr>
          <w:rFonts w:ascii="Times New Roman"/>
          <w:b w:val="false"/>
          <w:i w:val="false"/>
          <w:color w:val="000000"/>
          <w:sz w:val="28"/>
        </w:rPr>
        <w:t>
      16) орман шаруашылығы, жануарлар дүниесі және ерекше қорғалатын табиғи аумақтар саласындағы Қазақстан Республикасының заңнамасының бұзылуына жол берген лауазымды тұлғаларды жауаптылыққа тарту туралы тиісті мемлекеттік органдардың басшыларына ұсынымдар енгізуге, қылмыстық жауаптылықты көздейтін тәртіп бұзушылықтар жайында іс жүргізу шешімдерін қабылдау үшін құқық қорғау органдарына хабарлауға;</w:t>
      </w:r>
      <w:r>
        <w:br/>
      </w:r>
      <w:r>
        <w:rPr>
          <w:rFonts w:ascii="Times New Roman"/>
          <w:b w:val="false"/>
          <w:i w:val="false"/>
          <w:color w:val="000000"/>
          <w:sz w:val="28"/>
        </w:rPr>
        <w:t>
</w:t>
      </w:r>
      <w:r>
        <w:rPr>
          <w:rFonts w:ascii="Times New Roman"/>
          <w:b w:val="false"/>
          <w:i w:val="false"/>
          <w:color w:val="000000"/>
          <w:sz w:val="28"/>
        </w:rPr>
        <w:t>
      17) заңсыз олжаланған жануарлар мен орман ресурстарын, көлік құралдарын, атыс қаруын, браконьерлік құралын және құқық бұзушылық жасау құралдары болған өзге де заттарды алуға, сот шешімі шығарылғанға дейін олардың аман сақталуын қамтамасыз етуге;</w:t>
      </w:r>
      <w:r>
        <w:br/>
      </w:r>
      <w:r>
        <w:rPr>
          <w:rFonts w:ascii="Times New Roman"/>
          <w:b w:val="false"/>
          <w:i w:val="false"/>
          <w:color w:val="000000"/>
          <w:sz w:val="28"/>
        </w:rPr>
        <w:t>
</w:t>
      </w:r>
      <w:r>
        <w:rPr>
          <w:rFonts w:ascii="Times New Roman"/>
          <w:b w:val="false"/>
          <w:i w:val="false"/>
          <w:color w:val="000000"/>
          <w:sz w:val="28"/>
        </w:rPr>
        <w:t>
      18) орман және аңшылық шаруашылығын жүргізу мәселелері бойынша қорытындылар беруге және ұсыныстар жасауға;</w:t>
      </w:r>
      <w:r>
        <w:br/>
      </w:r>
      <w:r>
        <w:rPr>
          <w:rFonts w:ascii="Times New Roman"/>
          <w:b w:val="false"/>
          <w:i w:val="false"/>
          <w:color w:val="000000"/>
          <w:sz w:val="28"/>
        </w:rPr>
        <w:t>
</w:t>
      </w:r>
      <w:r>
        <w:rPr>
          <w:rFonts w:ascii="Times New Roman"/>
          <w:b w:val="false"/>
          <w:i w:val="false"/>
          <w:color w:val="000000"/>
          <w:sz w:val="28"/>
        </w:rPr>
        <w:t>
      19) соттарға талап-арыздармен жүгінуге, оларды қарауға қатысуға;</w:t>
      </w:r>
      <w:r>
        <w:br/>
      </w:r>
      <w:r>
        <w:rPr>
          <w:rFonts w:ascii="Times New Roman"/>
          <w:b w:val="false"/>
          <w:i w:val="false"/>
          <w:color w:val="000000"/>
          <w:sz w:val="28"/>
        </w:rPr>
        <w:t>
</w:t>
      </w:r>
      <w:r>
        <w:rPr>
          <w:rFonts w:ascii="Times New Roman"/>
          <w:b w:val="false"/>
          <w:i w:val="false"/>
          <w:color w:val="000000"/>
          <w:sz w:val="28"/>
        </w:rPr>
        <w:t>
      20) дүниесін қорғау, өсімін молайту және пайдалану саласындағы Қазақстан Республикасы заңдары, Қазақстан Республикасы Президенті жарлықтары және Қазақстан Республикасы Үкіметі қаулылары талаптарының сақталуы мәселесіне бақылау жасау мақсатында объектілерде болуға, сондай-ақ жануарлар дүниесін пайдаланушылардың қызметі туралы ақпарат алуға;</w:t>
      </w:r>
      <w:r>
        <w:br/>
      </w:r>
      <w:r>
        <w:rPr>
          <w:rFonts w:ascii="Times New Roman"/>
          <w:b w:val="false"/>
          <w:i w:val="false"/>
          <w:color w:val="000000"/>
          <w:sz w:val="28"/>
        </w:rPr>
        <w:t>
</w:t>
      </w:r>
      <w:r>
        <w:rPr>
          <w:rFonts w:ascii="Times New Roman"/>
          <w:b w:val="false"/>
          <w:i w:val="false"/>
          <w:color w:val="000000"/>
          <w:sz w:val="28"/>
        </w:rPr>
        <w:t>
      21) жануарлар дүниесін қорғау, өсімін молайту және пайдалану саласындағы Қазақстан Республикасының заңнамасын бұзу салдарынан келтірілген залалдың мөлшерін анықтауға және осының негізінде кінәлі адамдарға осы залалды өз еркімен өтеу туралы талап не сотқа талап-арыз беруге;</w:t>
      </w:r>
      <w:r>
        <w:br/>
      </w:r>
      <w:r>
        <w:rPr>
          <w:rFonts w:ascii="Times New Roman"/>
          <w:b w:val="false"/>
          <w:i w:val="false"/>
          <w:color w:val="000000"/>
          <w:sz w:val="28"/>
        </w:rPr>
        <w:t>
</w:t>
      </w:r>
      <w:r>
        <w:rPr>
          <w:rFonts w:ascii="Times New Roman"/>
          <w:b w:val="false"/>
          <w:i w:val="false"/>
          <w:color w:val="000000"/>
          <w:sz w:val="28"/>
        </w:rPr>
        <w:t>
      22) аңшылық алқаптарда жүрген және олардан шығар кезде адамдардан жануарлар дүниесін пайдалану құқығына берілген құжаттарды қарап-көруге;</w:t>
      </w:r>
      <w:r>
        <w:br/>
      </w:r>
      <w:r>
        <w:rPr>
          <w:rFonts w:ascii="Times New Roman"/>
          <w:b w:val="false"/>
          <w:i w:val="false"/>
          <w:color w:val="000000"/>
          <w:sz w:val="28"/>
        </w:rPr>
        <w:t>
</w:t>
      </w:r>
      <w:r>
        <w:rPr>
          <w:rFonts w:ascii="Times New Roman"/>
          <w:b w:val="false"/>
          <w:i w:val="false"/>
          <w:color w:val="000000"/>
          <w:sz w:val="28"/>
        </w:rPr>
        <w:t>
      23)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арнайы құралдар мен қызметтік қару сақтауға, алып жүруге және қолдануға;</w:t>
      </w:r>
      <w:r>
        <w:br/>
      </w:r>
      <w:r>
        <w:rPr>
          <w:rFonts w:ascii="Times New Roman"/>
          <w:b w:val="false"/>
          <w:i w:val="false"/>
          <w:color w:val="000000"/>
          <w:sz w:val="28"/>
        </w:rPr>
        <w:t>
</w:t>
      </w:r>
      <w:r>
        <w:rPr>
          <w:rFonts w:ascii="Times New Roman"/>
          <w:b w:val="false"/>
          <w:i w:val="false"/>
          <w:color w:val="000000"/>
          <w:sz w:val="28"/>
        </w:rPr>
        <w:t>
      24) туристік және рекреациялық қызметті жүзеге асыру үшін табиғат қорғау мекемелерінің учаскелерін ұзақ мерзімді және қысқа мерзімді пайдалану шарттарын тіркеуге құқығы бар.</w:t>
      </w:r>
    </w:p>
    <w:bookmarkEnd w:id="160"/>
    <w:bookmarkStart w:name="z1023" w:id="161"/>
    <w:p>
      <w:pPr>
        <w:spacing w:after="0"/>
        <w:ind w:left="0"/>
        <w:jc w:val="left"/>
      </w:pPr>
      <w:r>
        <w:rPr>
          <w:rFonts w:ascii="Times New Roman"/>
          <w:b/>
          <w:i w:val="false"/>
          <w:color w:val="000000"/>
        </w:rPr>
        <w:t xml:space="preserve"> 
3. Инспекцияның мүлкі</w:t>
      </w:r>
    </w:p>
    <w:bookmarkEnd w:id="161"/>
    <w:bookmarkStart w:name="z1024" w:id="162"/>
    <w:p>
      <w:pPr>
        <w:spacing w:after="0"/>
        <w:ind w:left="0"/>
        <w:jc w:val="both"/>
      </w:pPr>
      <w:r>
        <w:rPr>
          <w:rFonts w:ascii="Times New Roman"/>
          <w:b w:val="false"/>
          <w:i w:val="false"/>
          <w:color w:val="000000"/>
          <w:sz w:val="28"/>
        </w:rPr>
        <w:t xml:space="preserve">
      13. Инспекцияның оқшауланған мүлікті жедел басқаруды жүзеге асырады. </w:t>
      </w:r>
      <w:r>
        <w:br/>
      </w:r>
      <w:r>
        <w:rPr>
          <w:rFonts w:ascii="Times New Roman"/>
          <w:b w:val="false"/>
          <w:i w:val="false"/>
          <w:color w:val="000000"/>
          <w:sz w:val="28"/>
        </w:rPr>
        <w:t>
</w:t>
      </w:r>
      <w:r>
        <w:rPr>
          <w:rFonts w:ascii="Times New Roman"/>
          <w:b w:val="false"/>
          <w:i w:val="false"/>
          <w:color w:val="000000"/>
          <w:sz w:val="28"/>
        </w:rPr>
        <w:t>
      Инспекцияның мүлкі оған мемлекет берген мүліктің есебінен қалыптасады, негізгі және айналым құрал-жабдықтарынан, сондай-ақ құны Инспекция балансында көрсетілетін өзге мүліктен тұрады.</w:t>
      </w:r>
      <w:r>
        <w:br/>
      </w:r>
      <w:r>
        <w:rPr>
          <w:rFonts w:ascii="Times New Roman"/>
          <w:b w:val="false"/>
          <w:i w:val="false"/>
          <w:color w:val="000000"/>
          <w:sz w:val="28"/>
        </w:rPr>
        <w:t>
</w:t>
      </w:r>
      <w:r>
        <w:rPr>
          <w:rFonts w:ascii="Times New Roman"/>
          <w:b w:val="false"/>
          <w:i w:val="false"/>
          <w:color w:val="000000"/>
          <w:sz w:val="28"/>
        </w:rPr>
        <w:t>
      14. Инспекцияға бекітіп берілген мүлік республикалық мүлікке жатады.</w:t>
      </w:r>
      <w:r>
        <w:br/>
      </w:r>
      <w:r>
        <w:rPr>
          <w:rFonts w:ascii="Times New Roman"/>
          <w:b w:val="false"/>
          <w:i w:val="false"/>
          <w:color w:val="000000"/>
          <w:sz w:val="28"/>
        </w:rPr>
        <w:t>
</w:t>
      </w:r>
      <w:r>
        <w:rPr>
          <w:rFonts w:ascii="Times New Roman"/>
          <w:b w:val="false"/>
          <w:i w:val="false"/>
          <w:color w:val="000000"/>
          <w:sz w:val="28"/>
        </w:rPr>
        <w:t>
      15. Инспекцияның өзіне бекітіп берілген мүлікті өз бетімен оқшауламайды немесе өзге де тәсілмен иелік етпейді.</w:t>
      </w:r>
      <w:r>
        <w:br/>
      </w:r>
      <w:r>
        <w:rPr>
          <w:rFonts w:ascii="Times New Roman"/>
          <w:b w:val="false"/>
          <w:i w:val="false"/>
          <w:color w:val="000000"/>
          <w:sz w:val="28"/>
        </w:rPr>
        <w:t>
      Инспекцияға мемлекеттік мүлік саласындағы Қазақстан Республикасының заңнамасында белгіленген жағдайларда және шекте мүлікті иелену құқығы беріледі.</w:t>
      </w:r>
    </w:p>
    <w:bookmarkEnd w:id="162"/>
    <w:bookmarkStart w:name="z1028" w:id="163"/>
    <w:p>
      <w:pPr>
        <w:spacing w:after="0"/>
        <w:ind w:left="0"/>
        <w:jc w:val="left"/>
      </w:pPr>
      <w:r>
        <w:rPr>
          <w:rFonts w:ascii="Times New Roman"/>
          <w:b/>
          <w:i w:val="false"/>
          <w:color w:val="000000"/>
        </w:rPr>
        <w:t xml:space="preserve"> 
4. Инспекцияның қызметін ұйымдастыру</w:t>
      </w:r>
    </w:p>
    <w:bookmarkEnd w:id="163"/>
    <w:bookmarkStart w:name="z1029" w:id="164"/>
    <w:p>
      <w:pPr>
        <w:spacing w:after="0"/>
        <w:ind w:left="0"/>
        <w:jc w:val="both"/>
      </w:pPr>
      <w:r>
        <w:rPr>
          <w:rFonts w:ascii="Times New Roman"/>
          <w:b w:val="false"/>
          <w:i w:val="false"/>
          <w:color w:val="000000"/>
          <w:sz w:val="28"/>
        </w:rPr>
        <w:t>
      16. Инспекцияны Қазақстан Республикасы Қоршаған орта және су ресурстары министрінің келісімі бойынша Қазақстан Республикасы Қоршаған орта және су ресурстары министрлігінің Жауапты хатшысы қызметке тағайындайтын және қызметтен босататын басшы басқарады.</w:t>
      </w:r>
      <w:r>
        <w:br/>
      </w:r>
      <w:r>
        <w:rPr>
          <w:rFonts w:ascii="Times New Roman"/>
          <w:b w:val="false"/>
          <w:i w:val="false"/>
          <w:color w:val="000000"/>
          <w:sz w:val="28"/>
        </w:rPr>
        <w:t>
</w:t>
      </w:r>
      <w:r>
        <w:rPr>
          <w:rFonts w:ascii="Times New Roman"/>
          <w:b w:val="false"/>
          <w:i w:val="false"/>
          <w:color w:val="000000"/>
          <w:sz w:val="28"/>
        </w:rPr>
        <w:t>
      Басшының Қазақстан Республикасы Қоршаған орта және су ресурстары министрлігінің Жауапты хатшысы қызметке тағайындайтын және қызметтен босататын орынбасары (лары) болады.</w:t>
      </w:r>
      <w:r>
        <w:br/>
      </w:r>
      <w:r>
        <w:rPr>
          <w:rFonts w:ascii="Times New Roman"/>
          <w:b w:val="false"/>
          <w:i w:val="false"/>
          <w:color w:val="000000"/>
          <w:sz w:val="28"/>
        </w:rPr>
        <w:t>
</w:t>
      </w:r>
      <w:r>
        <w:rPr>
          <w:rFonts w:ascii="Times New Roman"/>
          <w:b w:val="false"/>
          <w:i w:val="false"/>
          <w:color w:val="000000"/>
          <w:sz w:val="28"/>
        </w:rPr>
        <w:t xml:space="preserve">
      17. Басшы Инспекцияның жұмысын ұйымдастырады және басқарады және Инспекцияға жүктелген міндеттердің орындалуын және оның өз функцияларын жүзеге асыруын, сондай-ақ шығыс құжаттарының сапасы мен уақтылығын, сондай-ақ республикалық бюджеттен бөлінген қаражаттың нысаналы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
      18. Осы мақсаттарда басшы:</w:t>
      </w:r>
      <w:r>
        <w:br/>
      </w:r>
      <w:r>
        <w:rPr>
          <w:rFonts w:ascii="Times New Roman"/>
          <w:b w:val="false"/>
          <w:i w:val="false"/>
          <w:color w:val="000000"/>
          <w:sz w:val="28"/>
        </w:rPr>
        <w:t>
</w:t>
      </w:r>
      <w:r>
        <w:rPr>
          <w:rFonts w:ascii="Times New Roman"/>
          <w:b w:val="false"/>
          <w:i w:val="false"/>
          <w:color w:val="000000"/>
          <w:sz w:val="28"/>
        </w:rPr>
        <w:t>
      1) орынбасарларынан басқа, Инспекция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 Инспекция қызметкерлерінің, Инспекцияның құрылымдық бөлімшелері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3) орман шаруашылығы, жануарлар дүниесі және ерекше қорғалатын табиғи аумақтар саласындағы Қазақстан Республикасының заңнамасында белгіленген тәртіппен Инспекция қызметкерлерін ынталандырады және оларға тәртіптік жазалар қолданады, сондай-ақ Комитет төрағасына өз орынбасарларын ынталандыру және оларға тәртіптік жазалар қолдану туралы ұсыным береді;</w:t>
      </w:r>
      <w:r>
        <w:br/>
      </w:r>
      <w:r>
        <w:rPr>
          <w:rFonts w:ascii="Times New Roman"/>
          <w:b w:val="false"/>
          <w:i w:val="false"/>
          <w:color w:val="000000"/>
          <w:sz w:val="28"/>
        </w:rPr>
        <w:t>
</w:t>
      </w:r>
      <w:r>
        <w:rPr>
          <w:rFonts w:ascii="Times New Roman"/>
          <w:b w:val="false"/>
          <w:i w:val="false"/>
          <w:color w:val="000000"/>
          <w:sz w:val="28"/>
        </w:rPr>
        <w:t>
      4) өзінің құзіреті шегінде Инспекцияда сыбайлас жемқорлыққа қарсы тұруға бағытталған шаралар қолданады және сыбайлас жемқорлыққа қарсы шаралар қолданылуына жеке жауапкершілікте болады.</w:t>
      </w:r>
      <w:r>
        <w:br/>
      </w:r>
      <w:r>
        <w:rPr>
          <w:rFonts w:ascii="Times New Roman"/>
          <w:b w:val="false"/>
          <w:i w:val="false"/>
          <w:color w:val="000000"/>
          <w:sz w:val="28"/>
        </w:rPr>
        <w:t>
</w:t>
      </w:r>
      <w:r>
        <w:rPr>
          <w:rFonts w:ascii="Times New Roman"/>
          <w:b w:val="false"/>
          <w:i w:val="false"/>
          <w:color w:val="000000"/>
          <w:sz w:val="28"/>
        </w:rPr>
        <w:t>
       5) бұйрықтарға қол қояды;</w:t>
      </w:r>
      <w:r>
        <w:br/>
      </w:r>
      <w:r>
        <w:rPr>
          <w:rFonts w:ascii="Times New Roman"/>
          <w:b w:val="false"/>
          <w:i w:val="false"/>
          <w:color w:val="000000"/>
          <w:sz w:val="28"/>
        </w:rPr>
        <w:t>
</w:t>
      </w:r>
      <w:r>
        <w:rPr>
          <w:rFonts w:ascii="Times New Roman"/>
          <w:b w:val="false"/>
          <w:i w:val="false"/>
          <w:color w:val="000000"/>
          <w:sz w:val="28"/>
        </w:rPr>
        <w:t>
      6) Инспекцияның құрылымдық бөлімшелерінің ережелерін және қызметкерлерінің лауазымдық міндеттерін бекітеді;</w:t>
      </w:r>
      <w:r>
        <w:br/>
      </w:r>
      <w:r>
        <w:rPr>
          <w:rFonts w:ascii="Times New Roman"/>
          <w:b w:val="false"/>
          <w:i w:val="false"/>
          <w:color w:val="000000"/>
          <w:sz w:val="28"/>
        </w:rPr>
        <w:t>
</w:t>
      </w:r>
      <w:r>
        <w:rPr>
          <w:rFonts w:ascii="Times New Roman"/>
          <w:b w:val="false"/>
          <w:i w:val="false"/>
          <w:color w:val="000000"/>
          <w:sz w:val="28"/>
        </w:rPr>
        <w:t>
      7) мемлекеттік органдарда, өзге ұйымдарда сенімхатсыз Инспекцияның өкілі болады.</w:t>
      </w:r>
      <w:r>
        <w:br/>
      </w:r>
      <w:r>
        <w:rPr>
          <w:rFonts w:ascii="Times New Roman"/>
          <w:b w:val="false"/>
          <w:i w:val="false"/>
          <w:color w:val="000000"/>
          <w:sz w:val="28"/>
        </w:rPr>
        <w:t>
</w:t>
      </w:r>
      <w:r>
        <w:rPr>
          <w:rFonts w:ascii="Times New Roman"/>
          <w:b w:val="false"/>
          <w:i w:val="false"/>
          <w:color w:val="000000"/>
          <w:sz w:val="28"/>
        </w:rPr>
        <w:t>
      19. Инспекция басшысы мен орынбасарлары болмаған жағдайда Инспекция басшысының өкілеттігі Комитет төрағасының ұсынымы негізінде Қазақстан Республикасы Қоршаған орта және су ресурстары министрімен келісім бойынша Қазақстан Республикасы Қоршаған орта және су ресурстары министрлігінің Жауапты хатшысының бұйрығымен Инспекцияның басқа қызметкерлеріне жүктеледі.</w:t>
      </w:r>
    </w:p>
    <w:bookmarkEnd w:id="164"/>
    <w:bookmarkStart w:name="z1041" w:id="165"/>
    <w:p>
      <w:pPr>
        <w:spacing w:after="0"/>
        <w:ind w:left="0"/>
        <w:jc w:val="left"/>
      </w:pPr>
      <w:r>
        <w:rPr>
          <w:rFonts w:ascii="Times New Roman"/>
          <w:b/>
          <w:i w:val="false"/>
          <w:color w:val="000000"/>
        </w:rPr>
        <w:t xml:space="preserve"> 
5. Инспекцияны қайта ұйымдастыру және тарату</w:t>
      </w:r>
    </w:p>
    <w:bookmarkEnd w:id="165"/>
    <w:bookmarkStart w:name="z1042" w:id="166"/>
    <w:p>
      <w:pPr>
        <w:spacing w:after="0"/>
        <w:ind w:left="0"/>
        <w:jc w:val="both"/>
      </w:pPr>
      <w:r>
        <w:rPr>
          <w:rFonts w:ascii="Times New Roman"/>
          <w:b w:val="false"/>
          <w:i w:val="false"/>
          <w:color w:val="000000"/>
          <w:sz w:val="28"/>
        </w:rPr>
        <w:t>
      20. Инспекцияны қайта ұйымдастыру және тарату Қазақстан Республикасының заңнамасына сәйкес жүзеге асырылады.</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