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65c1" w14:textId="f9d6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13 қаңтардағы № 12-1/14 бұйрығы. Қазақстан Республикасының Әділет министрлігінде 2014 жылы 12 ақпанда № 9138 тіркелді. Күші жойылды - Қазақстан Республикасы Ауыл шаруашылығы министрінің 2016 жылғы 9 ақпандағы № 46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09.02.2016 </w:t>
      </w:r>
      <w:r>
        <w:rPr>
          <w:rFonts w:ascii="Times New Roman"/>
          <w:b w:val="false"/>
          <w:i w:val="false"/>
          <w:color w:val="ff0000"/>
          <w:sz w:val="28"/>
        </w:rPr>
        <w:t>№ 46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мемлекеттік қызметшілерінің моральдық-адамгершілік бейнесіне және іскерлік сапаларына қойылатын талаптарды арттыру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Ауыл шаруашылығы министрлігінің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Кадр және әкімшілік қамтамасыз ету департаменті (Ж.Е. Аманбаев) заңнамада белгіленген тәртіппен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2014 жылғы 13 қаңтардағы     </w:t>
      </w:r>
      <w:r>
        <w:br/>
      </w:r>
      <w:r>
        <w:rPr>
          <w:rFonts w:ascii="Times New Roman"/>
          <w:b w:val="false"/>
          <w:i w:val="false"/>
          <w:color w:val="000000"/>
          <w:sz w:val="28"/>
        </w:rPr>
        <w:t>
№ 12-1/14 бұйрығымен бекітілген</w:t>
      </w:r>
    </w:p>
    <w:bookmarkEnd w:id="1"/>
    <w:bookmarkStart w:name="z6" w:id="2"/>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
мемлекеттік қызметшілерінің қызмет этикасының</w:t>
      </w:r>
      <w:r>
        <w:br/>
      </w:r>
      <w:r>
        <w:rPr>
          <w:rFonts w:ascii="Times New Roman"/>
          <w:b/>
          <w:i w:val="false"/>
          <w:color w:val="000000"/>
        </w:rPr>
        <w:t>
қағидалары</w:t>
      </w:r>
    </w:p>
    <w:bookmarkEnd w:id="2"/>
    <w:bookmarkStart w:name="z7" w:id="3"/>
    <w:p>
      <w:pPr>
        <w:spacing w:after="0"/>
        <w:ind w:left="0"/>
        <w:jc w:val="both"/>
      </w:pPr>
      <w:r>
        <w:rPr>
          <w:rFonts w:ascii="Times New Roman"/>
          <w:b w:val="false"/>
          <w:i w:val="false"/>
          <w:color w:val="000000"/>
          <w:sz w:val="28"/>
        </w:rPr>
        <w:t>
      1. Қазақстан Республикасы Ауыл шаруашылығы министрлігі мемлекеттік қызметшілерінің қызмет этикасының қағидалары (бұдан әрі – Қағидалар) «Қазақстан Республикасы мемлекеттік қызметшілерінің ар-намыс кодексі туралы» (бұдан әрі – Ар-намыс кодексі)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«Сыбайлас жемқорлықпен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қызмет саласындағы және сыбайлас жемқорлықпен күрес туралы заңнама) сәйкес әзірленген.</w:t>
      </w:r>
      <w:r>
        <w:br/>
      </w:r>
      <w:r>
        <w:rPr>
          <w:rFonts w:ascii="Times New Roman"/>
          <w:b w:val="false"/>
          <w:i w:val="false"/>
          <w:color w:val="000000"/>
          <w:sz w:val="28"/>
        </w:rPr>
        <w:t>
</w:t>
      </w:r>
      <w:r>
        <w:rPr>
          <w:rFonts w:ascii="Times New Roman"/>
          <w:b w:val="false"/>
          <w:i w:val="false"/>
          <w:color w:val="000000"/>
          <w:sz w:val="28"/>
        </w:rPr>
        <w:t>
      2. Қағидалар Қазақстан Республикасы Ауыл шаруашылығы министрлігі (бұдан әрі - Министрлік), ведомстволары және оның аумақтық бөлімшелері мемлекеттік қызметшілерінің (бұдан әрі – Министрліктің мемлекеттік қызметшілері) өздерінің қызметтік міндеттерін орындау барысындағы, әріптестерімен және азаматтармен өзара қарым-қатынастардағы негізгі мінез-құлық нормаларын айқындайды.</w:t>
      </w:r>
      <w:r>
        <w:br/>
      </w:r>
      <w:r>
        <w:rPr>
          <w:rFonts w:ascii="Times New Roman"/>
          <w:b w:val="false"/>
          <w:i w:val="false"/>
          <w:color w:val="000000"/>
          <w:sz w:val="28"/>
        </w:rPr>
        <w:t>
</w:t>
      </w:r>
      <w:r>
        <w:rPr>
          <w:rFonts w:ascii="Times New Roman"/>
          <w:b w:val="false"/>
          <w:i w:val="false"/>
          <w:color w:val="000000"/>
          <w:sz w:val="28"/>
        </w:rPr>
        <w:t>
      3. Министрліктің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мемлекеттік қызмет саласындағы Қазақстан Республикасының заңдары мен өзге де нормативтік құқықтық актілерінің талаптарын басшылыққа алғаны;</w:t>
      </w:r>
      <w:r>
        <w:br/>
      </w:r>
      <w:r>
        <w:rPr>
          <w:rFonts w:ascii="Times New Roman"/>
          <w:b w:val="false"/>
          <w:i w:val="false"/>
          <w:color w:val="000000"/>
          <w:sz w:val="28"/>
        </w:rPr>
        <w:t>
</w:t>
      </w:r>
      <w:r>
        <w:rPr>
          <w:rFonts w:ascii="Times New Roman"/>
          <w:b w:val="false"/>
          <w:i w:val="false"/>
          <w:color w:val="000000"/>
          <w:sz w:val="28"/>
        </w:rPr>
        <w:t xml:space="preserve">
      2) адалдық, тәртіптілік, жауапкершілік, белсенділік, бастамашылық танытқаны және келіссөздер (кездесулер) барысында басқа адамдарға шыдамдылық, сыпайылық, әдептілік және құрмет танытқаны; </w:t>
      </w:r>
      <w:r>
        <w:br/>
      </w:r>
      <w:r>
        <w:rPr>
          <w:rFonts w:ascii="Times New Roman"/>
          <w:b w:val="false"/>
          <w:i w:val="false"/>
          <w:color w:val="000000"/>
          <w:sz w:val="28"/>
        </w:rPr>
        <w:t>
</w:t>
      </w:r>
      <w:r>
        <w:rPr>
          <w:rFonts w:ascii="Times New Roman"/>
          <w:b w:val="false"/>
          <w:i w:val="false"/>
          <w:color w:val="000000"/>
          <w:sz w:val="28"/>
        </w:rPr>
        <w:t>
      3) шыққан тегіне, әлеуметтік, лауазымдық және мүліктік жағдайына, жынысына, нәсіліне, ұлтына, тіліне, дінге қатынасына, сеніміне, тұрғылықты жеріне және өзге де мән-жайларға қарамастан, адамның және азаматтың ары мен қадір-қасиетін сыйлағаны;</w:t>
      </w:r>
      <w:r>
        <w:br/>
      </w:r>
      <w:r>
        <w:rPr>
          <w:rFonts w:ascii="Times New Roman"/>
          <w:b w:val="false"/>
          <w:i w:val="false"/>
          <w:color w:val="000000"/>
          <w:sz w:val="28"/>
        </w:rPr>
        <w:t>
</w:t>
      </w:r>
      <w:r>
        <w:rPr>
          <w:rFonts w:ascii="Times New Roman"/>
          <w:b w:val="false"/>
          <w:i w:val="false"/>
          <w:color w:val="000000"/>
          <w:sz w:val="28"/>
        </w:rPr>
        <w:t>
      4) Қазақстан халқының бірлігі мен елдегі ұлтаралық келісімді нығайтуға ықпал еткені, мемлекеттік және басқа да тілдерге, Қазақстан халқының салт-дәстүрлеріне құрметпен қарағаны;</w:t>
      </w:r>
      <w:r>
        <w:br/>
      </w:r>
      <w:r>
        <w:rPr>
          <w:rFonts w:ascii="Times New Roman"/>
          <w:b w:val="false"/>
          <w:i w:val="false"/>
          <w:color w:val="000000"/>
          <w:sz w:val="28"/>
        </w:rPr>
        <w:t>
</w:t>
      </w:r>
      <w:r>
        <w:rPr>
          <w:rFonts w:ascii="Times New Roman"/>
          <w:b w:val="false"/>
          <w:i w:val="false"/>
          <w:color w:val="000000"/>
          <w:sz w:val="28"/>
        </w:rPr>
        <w:t>
      5) адал, әділ, қарапайым болғаны, жалпы қабылданған моральдық-этикалық нормаларды сақтағаны, азаматтармен және әріптестермен қарым-қатынаста сыпайылық және әдептілік танықаны;</w:t>
      </w:r>
      <w:r>
        <w:br/>
      </w:r>
      <w:r>
        <w:rPr>
          <w:rFonts w:ascii="Times New Roman"/>
          <w:b w:val="false"/>
          <w:i w:val="false"/>
          <w:color w:val="000000"/>
          <w:sz w:val="28"/>
        </w:rPr>
        <w:t>
</w:t>
      </w:r>
      <w:r>
        <w:rPr>
          <w:rFonts w:ascii="Times New Roman"/>
          <w:b w:val="false"/>
          <w:i w:val="false"/>
          <w:color w:val="000000"/>
          <w:sz w:val="28"/>
        </w:rPr>
        <w:t>
      6) ұжымның стратегиялық мақсаттар мен міндеттерге қол жеткізудегі біртұтастығына ықпал еткені;</w:t>
      </w:r>
      <w:r>
        <w:br/>
      </w:r>
      <w:r>
        <w:rPr>
          <w:rFonts w:ascii="Times New Roman"/>
          <w:b w:val="false"/>
          <w:i w:val="false"/>
          <w:color w:val="000000"/>
          <w:sz w:val="28"/>
        </w:rPr>
        <w:t>
</w:t>
      </w:r>
      <w:r>
        <w:rPr>
          <w:rFonts w:ascii="Times New Roman"/>
          <w:b w:val="false"/>
          <w:i w:val="false"/>
          <w:color w:val="000000"/>
          <w:sz w:val="28"/>
        </w:rPr>
        <w:t>
      7) қызметтік міндеттерін тиімді атқару үшін өзінің кәсіби деңгейін және біліктілігін арттырғаны;</w:t>
      </w:r>
      <w:r>
        <w:br/>
      </w:r>
      <w:r>
        <w:rPr>
          <w:rFonts w:ascii="Times New Roman"/>
          <w:b w:val="false"/>
          <w:i w:val="false"/>
          <w:color w:val="000000"/>
          <w:sz w:val="28"/>
        </w:rPr>
        <w:t>
</w:t>
      </w:r>
      <w:r>
        <w:rPr>
          <w:rFonts w:ascii="Times New Roman"/>
          <w:b w:val="false"/>
          <w:i w:val="false"/>
          <w:color w:val="000000"/>
          <w:sz w:val="28"/>
        </w:rPr>
        <w:t>
      8) өзінің іс-әрекеттерімен қоғам тарапынан негізді сынға себепкер болмағаны, сын үшін қудалауға жол бермегені, орынды сынды кемшіліктерді жою және өзінің қызметін жақсарту үшін пайдаланғаны;</w:t>
      </w:r>
      <w:r>
        <w:br/>
      </w:r>
      <w:r>
        <w:rPr>
          <w:rFonts w:ascii="Times New Roman"/>
          <w:b w:val="false"/>
          <w:i w:val="false"/>
          <w:color w:val="000000"/>
          <w:sz w:val="28"/>
        </w:rPr>
        <w:t>
</w:t>
      </w:r>
      <w:r>
        <w:rPr>
          <w:rFonts w:ascii="Times New Roman"/>
          <w:b w:val="false"/>
          <w:i w:val="false"/>
          <w:color w:val="000000"/>
          <w:sz w:val="28"/>
        </w:rPr>
        <w:t xml:space="preserve">
      9) өзінің міндеттерін тиісті орындағаны, жұмысын нақты қалыптасқан жағдайды ескере отырып, ұйымдастырғаны және жоспарлағаны; </w:t>
      </w:r>
      <w:r>
        <w:br/>
      </w:r>
      <w:r>
        <w:rPr>
          <w:rFonts w:ascii="Times New Roman"/>
          <w:b w:val="false"/>
          <w:i w:val="false"/>
          <w:color w:val="000000"/>
          <w:sz w:val="28"/>
        </w:rPr>
        <w:t>
</w:t>
      </w:r>
      <w:r>
        <w:rPr>
          <w:rFonts w:ascii="Times New Roman"/>
          <w:b w:val="false"/>
          <w:i w:val="false"/>
          <w:color w:val="000000"/>
          <w:sz w:val="28"/>
        </w:rPr>
        <w:t xml:space="preserve">
      10) жұмыс уақытын тиімді пайдаланғаны және ұжымдағы басқа мемлекеттік қызметшілердің еңбек міндеттерін орындауына кедергі келтіретін іс-әрекеттерді жасамағаны; </w:t>
      </w:r>
      <w:r>
        <w:br/>
      </w:r>
      <w:r>
        <w:rPr>
          <w:rFonts w:ascii="Times New Roman"/>
          <w:b w:val="false"/>
          <w:i w:val="false"/>
          <w:color w:val="000000"/>
          <w:sz w:val="28"/>
        </w:rPr>
        <w:t>
</w:t>
      </w:r>
      <w:r>
        <w:rPr>
          <w:rFonts w:ascii="Times New Roman"/>
          <w:b w:val="false"/>
          <w:i w:val="false"/>
          <w:color w:val="000000"/>
          <w:sz w:val="28"/>
        </w:rPr>
        <w:t>
      11) қызметтік субординацияны сақтағаны;</w:t>
      </w:r>
      <w:r>
        <w:br/>
      </w:r>
      <w:r>
        <w:rPr>
          <w:rFonts w:ascii="Times New Roman"/>
          <w:b w:val="false"/>
          <w:i w:val="false"/>
          <w:color w:val="000000"/>
          <w:sz w:val="28"/>
        </w:rPr>
        <w:t>
</w:t>
      </w:r>
      <w:r>
        <w:rPr>
          <w:rFonts w:ascii="Times New Roman"/>
          <w:b w:val="false"/>
          <w:i w:val="false"/>
          <w:color w:val="000000"/>
          <w:sz w:val="28"/>
        </w:rPr>
        <w:t>
      12) мемлекеттік меншіктің сақталуын қамтамасыз еткені, автокөлік құралдарын қоса алғанда, өзіне сеніп тапсырылған мемлекеттік меншікті ұтымды, тиімді және тек қызметтік мақсатта пайдаланғаны;</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Республикасының, мемлекеттік биліктің және Министрліктің беделін түсіруге ықпал ететін іс-әрекеттерді жасамағаны; </w:t>
      </w:r>
      <w:r>
        <w:br/>
      </w:r>
      <w:r>
        <w:rPr>
          <w:rFonts w:ascii="Times New Roman"/>
          <w:b w:val="false"/>
          <w:i w:val="false"/>
          <w:color w:val="000000"/>
          <w:sz w:val="28"/>
        </w:rPr>
        <w:t>
</w:t>
      </w:r>
      <w:r>
        <w:rPr>
          <w:rFonts w:ascii="Times New Roman"/>
          <w:b w:val="false"/>
          <w:i w:val="false"/>
          <w:color w:val="000000"/>
          <w:sz w:val="28"/>
        </w:rPr>
        <w:t>
      14) өзінің қызметтік міндеттерін атқару барысында іскерлік киім стилін ұстанғаны;</w:t>
      </w:r>
      <w:r>
        <w:br/>
      </w:r>
      <w:r>
        <w:rPr>
          <w:rFonts w:ascii="Times New Roman"/>
          <w:b w:val="false"/>
          <w:i w:val="false"/>
          <w:color w:val="000000"/>
          <w:sz w:val="28"/>
        </w:rPr>
        <w:t>
</w:t>
      </w:r>
      <w:r>
        <w:rPr>
          <w:rFonts w:ascii="Times New Roman"/>
          <w:b w:val="false"/>
          <w:i w:val="false"/>
          <w:color w:val="000000"/>
          <w:sz w:val="28"/>
        </w:rPr>
        <w:t>
      15) мемлекеттік қызметшілердің өздерінің функциялары мен міндеттерін атқару кезіндегі бастамашылығын қолдағаны және көтермелегені;</w:t>
      </w:r>
      <w:r>
        <w:br/>
      </w:r>
      <w:r>
        <w:rPr>
          <w:rFonts w:ascii="Times New Roman"/>
          <w:b w:val="false"/>
          <w:i w:val="false"/>
          <w:color w:val="000000"/>
          <w:sz w:val="28"/>
        </w:rPr>
        <w:t>
</w:t>
      </w:r>
      <w:r>
        <w:rPr>
          <w:rFonts w:ascii="Times New Roman"/>
          <w:b w:val="false"/>
          <w:i w:val="false"/>
          <w:color w:val="000000"/>
          <w:sz w:val="28"/>
        </w:rPr>
        <w:t>
      16) мүдделер қақтығысын болдырмау және реттеу бойынша шараларды қабылдағаны;</w:t>
      </w:r>
      <w:r>
        <w:br/>
      </w:r>
      <w:r>
        <w:rPr>
          <w:rFonts w:ascii="Times New Roman"/>
          <w:b w:val="false"/>
          <w:i w:val="false"/>
          <w:color w:val="000000"/>
          <w:sz w:val="28"/>
        </w:rPr>
        <w:t xml:space="preserve">
      17) осы Қағидалардың талаптарын бұзу фактілеріне қағидатты түрде ден қойғаны, айыптының жауапкершілігімен қатар өзінің жеке жауапкершілігі туралы мәселені қоюға дайын болғаны жөн. </w:t>
      </w:r>
      <w:r>
        <w:br/>
      </w:r>
      <w:r>
        <w:rPr>
          <w:rFonts w:ascii="Times New Roman"/>
          <w:b w:val="false"/>
          <w:i w:val="false"/>
          <w:color w:val="000000"/>
          <w:sz w:val="28"/>
        </w:rPr>
        <w:t>
</w:t>
      </w:r>
      <w:r>
        <w:rPr>
          <w:rFonts w:ascii="Times New Roman"/>
          <w:b w:val="false"/>
          <w:i w:val="false"/>
          <w:color w:val="000000"/>
          <w:sz w:val="28"/>
        </w:rPr>
        <w:t>
      4. Министрліктің мемлекеттік қызметшілері Ар-намыс </w:t>
      </w:r>
      <w:r>
        <w:rPr>
          <w:rFonts w:ascii="Times New Roman"/>
          <w:b w:val="false"/>
          <w:i w:val="false"/>
          <w:color w:val="000000"/>
          <w:sz w:val="28"/>
        </w:rPr>
        <w:t>кодексінде</w:t>
      </w:r>
      <w:r>
        <w:rPr>
          <w:rFonts w:ascii="Times New Roman"/>
          <w:b w:val="false"/>
          <w:i w:val="false"/>
          <w:color w:val="000000"/>
          <w:sz w:val="28"/>
        </w:rPr>
        <w:t xml:space="preserve"> белгіленген сыбайлас жемқорлыққа қарсы мінез-құлықты сақтағаны жөн. </w:t>
      </w:r>
      <w:r>
        <w:br/>
      </w:r>
      <w:r>
        <w:rPr>
          <w:rFonts w:ascii="Times New Roman"/>
          <w:b w:val="false"/>
          <w:i w:val="false"/>
          <w:color w:val="000000"/>
          <w:sz w:val="28"/>
        </w:rPr>
        <w:t xml:space="preserve">
      Егер Министрліктің мемлекеттік қызметшісінің өзінің қызметтік міндеттерін атқару барысында сыбайлас жемқорлықпен ұштасатын немесе сыбайлас жемқорлыққа жағдай жасайтын сыбайлас жемқорлық құқық бұзушылықтар туралы дәйекті ақпараты болатын болса, мемлекеттік қызмет саласындағы және сыбайлас жемқорлықпен күресу туралы заңнамада белгіленген шараларды қабылдауы қажет. </w:t>
      </w:r>
      <w:r>
        <w:br/>
      </w:r>
      <w:r>
        <w:rPr>
          <w:rFonts w:ascii="Times New Roman"/>
          <w:b w:val="false"/>
          <w:i w:val="false"/>
          <w:color w:val="000000"/>
          <w:sz w:val="28"/>
        </w:rPr>
        <w:t>
</w:t>
      </w:r>
      <w:r>
        <w:rPr>
          <w:rFonts w:ascii="Times New Roman"/>
          <w:b w:val="false"/>
          <w:i w:val="false"/>
          <w:color w:val="000000"/>
          <w:sz w:val="28"/>
        </w:rPr>
        <w:t>
      5. Мемлекеттік қызметшілер мемлекеттік саясат және қызмет мәселелері туралы өзінің пікірін көпшілік алдында білдірмегені жөн, егер ол:</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келмейтін болса;</w:t>
      </w:r>
      <w:r>
        <w:br/>
      </w:r>
      <w:r>
        <w:rPr>
          <w:rFonts w:ascii="Times New Roman"/>
          <w:b w:val="false"/>
          <w:i w:val="false"/>
          <w:color w:val="000000"/>
          <w:sz w:val="28"/>
        </w:rPr>
        <w:t>
</w:t>
      </w:r>
      <w:r>
        <w:rPr>
          <w:rFonts w:ascii="Times New Roman"/>
          <w:b w:val="false"/>
          <w:i w:val="false"/>
          <w:color w:val="000000"/>
          <w:sz w:val="28"/>
        </w:rPr>
        <w:t>
      2) жария етуге рұқсат берілмеген қызметтік құпияны ашатын болса;</w:t>
      </w:r>
      <w:r>
        <w:br/>
      </w:r>
      <w:r>
        <w:rPr>
          <w:rFonts w:ascii="Times New Roman"/>
          <w:b w:val="false"/>
          <w:i w:val="false"/>
          <w:color w:val="000000"/>
          <w:sz w:val="28"/>
        </w:rPr>
        <w:t>
</w:t>
      </w:r>
      <w:r>
        <w:rPr>
          <w:rFonts w:ascii="Times New Roman"/>
          <w:b w:val="false"/>
          <w:i w:val="false"/>
          <w:color w:val="000000"/>
          <w:sz w:val="28"/>
        </w:rPr>
        <w:t>
      3) мемлекеттің лауазымды тұлғаларының, басқару органдарының, басқа да мемлекеттік қызметшілердің атына әдепке сай емес сөздер қамтылатын болса.</w:t>
      </w:r>
      <w:r>
        <w:br/>
      </w:r>
      <w:r>
        <w:rPr>
          <w:rFonts w:ascii="Times New Roman"/>
          <w:b w:val="false"/>
          <w:i w:val="false"/>
          <w:color w:val="000000"/>
          <w:sz w:val="28"/>
        </w:rPr>
        <w:t>
</w:t>
      </w:r>
      <w:r>
        <w:rPr>
          <w:rFonts w:ascii="Times New Roman"/>
          <w:b w:val="false"/>
          <w:i w:val="false"/>
          <w:color w:val="000000"/>
          <w:sz w:val="28"/>
        </w:rPr>
        <w:t>
      6. Министрліктің мемлекеттік қызметшілері реттелетін салаларда тексерулерді жүзеге асыру кезінде:</w:t>
      </w:r>
      <w:r>
        <w:br/>
      </w:r>
      <w:r>
        <w:rPr>
          <w:rFonts w:ascii="Times New Roman"/>
          <w:b w:val="false"/>
          <w:i w:val="false"/>
          <w:color w:val="000000"/>
          <w:sz w:val="28"/>
        </w:rPr>
        <w:t>
</w:t>
      </w:r>
      <w:r>
        <w:rPr>
          <w:rFonts w:ascii="Times New Roman"/>
          <w:b w:val="false"/>
          <w:i w:val="false"/>
          <w:color w:val="000000"/>
          <w:sz w:val="28"/>
        </w:rPr>
        <w:t>
      1) тексерісті әділ және объективті өткізгені;</w:t>
      </w:r>
      <w:r>
        <w:br/>
      </w:r>
      <w:r>
        <w:rPr>
          <w:rFonts w:ascii="Times New Roman"/>
          <w:b w:val="false"/>
          <w:i w:val="false"/>
          <w:color w:val="000000"/>
          <w:sz w:val="28"/>
        </w:rPr>
        <w:t>
</w:t>
      </w:r>
      <w:r>
        <w:rPr>
          <w:rFonts w:ascii="Times New Roman"/>
          <w:b w:val="false"/>
          <w:i w:val="false"/>
          <w:color w:val="000000"/>
          <w:sz w:val="28"/>
        </w:rPr>
        <w:t>
      2) тексерілетін субъектілердің құқықтары мен заңды мүдделерін сақтағаны;</w:t>
      </w:r>
      <w:r>
        <w:br/>
      </w:r>
      <w:r>
        <w:rPr>
          <w:rFonts w:ascii="Times New Roman"/>
          <w:b w:val="false"/>
          <w:i w:val="false"/>
          <w:color w:val="000000"/>
          <w:sz w:val="28"/>
        </w:rPr>
        <w:t>
</w:t>
      </w:r>
      <w:r>
        <w:rPr>
          <w:rFonts w:ascii="Times New Roman"/>
          <w:b w:val="false"/>
          <w:i w:val="false"/>
          <w:color w:val="000000"/>
          <w:sz w:val="28"/>
        </w:rPr>
        <w:t xml:space="preserve">
      3) тексеруге әсер етуі мүмкін тексерілетін субъектілердің өкілдерімен өзара қарым-қатынас жасамағаны жөн. </w:t>
      </w:r>
      <w:r>
        <w:br/>
      </w:r>
      <w:r>
        <w:rPr>
          <w:rFonts w:ascii="Times New Roman"/>
          <w:b w:val="false"/>
          <w:i w:val="false"/>
          <w:color w:val="000000"/>
          <w:sz w:val="28"/>
        </w:rPr>
        <w:t>
</w:t>
      </w:r>
      <w:r>
        <w:rPr>
          <w:rFonts w:ascii="Times New Roman"/>
          <w:b w:val="false"/>
          <w:i w:val="false"/>
          <w:color w:val="000000"/>
          <w:sz w:val="28"/>
        </w:rPr>
        <w:t xml:space="preserve">
      7. Министрлікте мемлекеттік қызмет және еңбек саласындағы Қазақстан Республикасының заңнамасында белгіленген жағдайларды қоспағанда, кадрлық шешімдерді қабылдау кезінде мемлекеттік қызметшілерді кемсітудің кез келген түріне, сондай-ақ протекционизмнің, жекелеген мемлекеттік қызметшілерге жасалатын артықшылық мен жеңілдіктердің кез келген түріне жол берілмейді. </w:t>
      </w:r>
      <w:r>
        <w:br/>
      </w:r>
      <w:r>
        <w:rPr>
          <w:rFonts w:ascii="Times New Roman"/>
          <w:b w:val="false"/>
          <w:i w:val="false"/>
          <w:color w:val="000000"/>
          <w:sz w:val="28"/>
        </w:rPr>
        <w:t>
</w:t>
      </w:r>
      <w:r>
        <w:rPr>
          <w:rFonts w:ascii="Times New Roman"/>
          <w:b w:val="false"/>
          <w:i w:val="false"/>
          <w:color w:val="000000"/>
          <w:sz w:val="28"/>
        </w:rPr>
        <w:t>
      8. Қызметтік уақыттан тыс кезде Министрліктің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1) жалпы қабылданған моральдық-этикалық нормаларды ұстануы, қоғамқа қарсы мінез-құлыққа жол бермеуі;</w:t>
      </w:r>
      <w:r>
        <w:br/>
      </w:r>
      <w:r>
        <w:rPr>
          <w:rFonts w:ascii="Times New Roman"/>
          <w:b w:val="false"/>
          <w:i w:val="false"/>
          <w:color w:val="000000"/>
          <w:sz w:val="28"/>
        </w:rPr>
        <w:t>
</w:t>
      </w:r>
      <w:r>
        <w:rPr>
          <w:rFonts w:ascii="Times New Roman"/>
          <w:b w:val="false"/>
          <w:i w:val="false"/>
          <w:color w:val="000000"/>
          <w:sz w:val="28"/>
        </w:rPr>
        <w:t xml:space="preserve">
      2) қоғамдық жағымсыз резонанс тудыратын іс-әрекеттерге жол бермеуі, өзінің беделіне нұқсан келтіретін мінез-құлықтан қалыс қалуы; </w:t>
      </w:r>
      <w:r>
        <w:br/>
      </w:r>
      <w:r>
        <w:rPr>
          <w:rFonts w:ascii="Times New Roman"/>
          <w:b w:val="false"/>
          <w:i w:val="false"/>
          <w:color w:val="000000"/>
          <w:sz w:val="28"/>
        </w:rPr>
        <w:t>
</w:t>
      </w:r>
      <w:r>
        <w:rPr>
          <w:rFonts w:ascii="Times New Roman"/>
          <w:b w:val="false"/>
          <w:i w:val="false"/>
          <w:color w:val="000000"/>
          <w:sz w:val="28"/>
        </w:rPr>
        <w:t>
      3) Министрліктің қызметкері жоғары атағына кір келтіретін кез келген жеке байланыстардан аулақ болуы қажет.</w:t>
      </w:r>
      <w:r>
        <w:br/>
      </w:r>
      <w:r>
        <w:rPr>
          <w:rFonts w:ascii="Times New Roman"/>
          <w:b w:val="false"/>
          <w:i w:val="false"/>
          <w:color w:val="000000"/>
          <w:sz w:val="28"/>
        </w:rPr>
        <w:t>
      Қызметтен тыс қарым-қатынастарда Министрліктің мемлекеттік қызметшілері осы Қағидалардың талаптарын және мемлекеттік қызмет саласындағы және сыбайлас жемқорлыққа қарсы күрес туралы заңнаманы сақтағаны және Министрліктің мемлекеттік қызметшісінің беделін, қадір-қасиетін түсіретін немесе оның адалдығына, әділдігіне, объективтiлiгi мен алаламаушылығына күмән туғызатын барлық нәрседен аулақ болғаны жөн.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мемлекеттік қызметшілерінің қызмет этикасының қағидалары (бұдан әрі – Қағидалар) «Қазақстан Республикасы мемлекеттік қызметшілерінің ар-намыс кодексі туралы» (бұдан әрі – Ар-намыс кодексі)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«Сыбайлас жемқорлықпен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қызмет саласындағы және сыбайлас жемқорлықпен күрес туралы заңнама) сәйкес әзірленген.</w:t>
      </w:r>
      <w:r>
        <w:br/>
      </w:r>
      <w:r>
        <w:rPr>
          <w:rFonts w:ascii="Times New Roman"/>
          <w:b w:val="false"/>
          <w:i w:val="false"/>
          <w:color w:val="000000"/>
          <w:sz w:val="28"/>
        </w:rPr>
        <w:t>
</w:t>
      </w:r>
      <w:r>
        <w:rPr>
          <w:rFonts w:ascii="Times New Roman"/>
          <w:b w:val="false"/>
          <w:i w:val="false"/>
          <w:color w:val="000000"/>
          <w:sz w:val="28"/>
        </w:rPr>
        <w:t>
      2. Қағидалар Қазақстан Республикасы Ауыл шаруашылығы министрлігі (бұдан әрі - Министрлік), ведомстволары және оның аумақтық бөлімшелері мемлекеттік қызметшілерінің (бұдан әрі – Министрліктің мемлекеттік қызметшілері) өздерінің қызметтік міндеттерін орындау барысындағы, әріптестерімен және азаматтармен өзара қарым-қатынастардағы негізгі мінез-құлық нормаларын айқындайды.</w:t>
      </w:r>
      <w:r>
        <w:br/>
      </w:r>
      <w:r>
        <w:rPr>
          <w:rFonts w:ascii="Times New Roman"/>
          <w:b w:val="false"/>
          <w:i w:val="false"/>
          <w:color w:val="000000"/>
          <w:sz w:val="28"/>
        </w:rPr>
        <w:t>
</w:t>
      </w:r>
      <w:r>
        <w:rPr>
          <w:rFonts w:ascii="Times New Roman"/>
          <w:b w:val="false"/>
          <w:i w:val="false"/>
          <w:color w:val="000000"/>
          <w:sz w:val="28"/>
        </w:rPr>
        <w:t>
      3. Министрліктің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мемлекеттік қызмет саласындағы Қазақстан Республикасының заңдары мен өзге де нормативтік құқықтық актілерінің талаптарын басшылыққа алғаны;</w:t>
      </w:r>
      <w:r>
        <w:br/>
      </w:r>
      <w:r>
        <w:rPr>
          <w:rFonts w:ascii="Times New Roman"/>
          <w:b w:val="false"/>
          <w:i w:val="false"/>
          <w:color w:val="000000"/>
          <w:sz w:val="28"/>
        </w:rPr>
        <w:t>
</w:t>
      </w:r>
      <w:r>
        <w:rPr>
          <w:rFonts w:ascii="Times New Roman"/>
          <w:b w:val="false"/>
          <w:i w:val="false"/>
          <w:color w:val="000000"/>
          <w:sz w:val="28"/>
        </w:rPr>
        <w:t xml:space="preserve">
      2) адалдық, тәртіптілік, жауапкершілік, белсенділік, бастамашылық танытқаны және келіссөздер (кездесулер) барысында басқа адамдарға шыдамдылық, сыпайылық, әдептілік және құрмет танытқаны; </w:t>
      </w:r>
      <w:r>
        <w:br/>
      </w:r>
      <w:r>
        <w:rPr>
          <w:rFonts w:ascii="Times New Roman"/>
          <w:b w:val="false"/>
          <w:i w:val="false"/>
          <w:color w:val="000000"/>
          <w:sz w:val="28"/>
        </w:rPr>
        <w:t>
</w:t>
      </w:r>
      <w:r>
        <w:rPr>
          <w:rFonts w:ascii="Times New Roman"/>
          <w:b w:val="false"/>
          <w:i w:val="false"/>
          <w:color w:val="000000"/>
          <w:sz w:val="28"/>
        </w:rPr>
        <w:t>
      3) шыққан тегіне, әлеуметтік, лауазымдық және мүліктік жағдайына, жынысына, нәсіліне, ұлтына, тіліне, дінге қатынасына, сеніміне, тұрғылықты жеріне және өзге де мән-жайларға қарамастан, адамның және азаматтың ары мен қадір-қасиетін сыйлағаны;</w:t>
      </w:r>
      <w:r>
        <w:br/>
      </w:r>
      <w:r>
        <w:rPr>
          <w:rFonts w:ascii="Times New Roman"/>
          <w:b w:val="false"/>
          <w:i w:val="false"/>
          <w:color w:val="000000"/>
          <w:sz w:val="28"/>
        </w:rPr>
        <w:t>
</w:t>
      </w:r>
      <w:r>
        <w:rPr>
          <w:rFonts w:ascii="Times New Roman"/>
          <w:b w:val="false"/>
          <w:i w:val="false"/>
          <w:color w:val="000000"/>
          <w:sz w:val="28"/>
        </w:rPr>
        <w:t>
      4) Қазақстан халқының бірлігі мен елдегі ұлтаралық келісімді нығайтуға ықпал еткені, мемлекеттік және басқа да тілдерге, Қазақстан халқының салт-дәстүрлеріне құрметпен қарағаны;</w:t>
      </w:r>
      <w:r>
        <w:br/>
      </w:r>
      <w:r>
        <w:rPr>
          <w:rFonts w:ascii="Times New Roman"/>
          <w:b w:val="false"/>
          <w:i w:val="false"/>
          <w:color w:val="000000"/>
          <w:sz w:val="28"/>
        </w:rPr>
        <w:t>
</w:t>
      </w:r>
      <w:r>
        <w:rPr>
          <w:rFonts w:ascii="Times New Roman"/>
          <w:b w:val="false"/>
          <w:i w:val="false"/>
          <w:color w:val="000000"/>
          <w:sz w:val="28"/>
        </w:rPr>
        <w:t>
      5) адал, әділ, қарапайым болғаны, жалпы қабылданған моральдық-этикалық нормаларды сақтағаны, азаматтармен және әріптестермен қарым-қатынаста сыпайылық және әдептілік танықаны;</w:t>
      </w:r>
      <w:r>
        <w:br/>
      </w:r>
      <w:r>
        <w:rPr>
          <w:rFonts w:ascii="Times New Roman"/>
          <w:b w:val="false"/>
          <w:i w:val="false"/>
          <w:color w:val="000000"/>
          <w:sz w:val="28"/>
        </w:rPr>
        <w:t>
</w:t>
      </w:r>
      <w:r>
        <w:rPr>
          <w:rFonts w:ascii="Times New Roman"/>
          <w:b w:val="false"/>
          <w:i w:val="false"/>
          <w:color w:val="000000"/>
          <w:sz w:val="28"/>
        </w:rPr>
        <w:t>
      6) ұжымның стратегиялық мақсаттар мен міндеттерге қол жеткізудегі біртұтастығына ықпал еткені;</w:t>
      </w:r>
      <w:r>
        <w:br/>
      </w:r>
      <w:r>
        <w:rPr>
          <w:rFonts w:ascii="Times New Roman"/>
          <w:b w:val="false"/>
          <w:i w:val="false"/>
          <w:color w:val="000000"/>
          <w:sz w:val="28"/>
        </w:rPr>
        <w:t>
</w:t>
      </w:r>
      <w:r>
        <w:rPr>
          <w:rFonts w:ascii="Times New Roman"/>
          <w:b w:val="false"/>
          <w:i w:val="false"/>
          <w:color w:val="000000"/>
          <w:sz w:val="28"/>
        </w:rPr>
        <w:t>
      7) қызметтік міндеттерін тиімді атқару үшін өзінің кәсіби деңгейін және біліктілігін арттырғаны;</w:t>
      </w:r>
      <w:r>
        <w:br/>
      </w:r>
      <w:r>
        <w:rPr>
          <w:rFonts w:ascii="Times New Roman"/>
          <w:b w:val="false"/>
          <w:i w:val="false"/>
          <w:color w:val="000000"/>
          <w:sz w:val="28"/>
        </w:rPr>
        <w:t>
</w:t>
      </w:r>
      <w:r>
        <w:rPr>
          <w:rFonts w:ascii="Times New Roman"/>
          <w:b w:val="false"/>
          <w:i w:val="false"/>
          <w:color w:val="000000"/>
          <w:sz w:val="28"/>
        </w:rPr>
        <w:t>
      8) өзінің іс-әрекеттерімен қоғам тарапынан негізді сынға себепкер болмағаны, сын үшін қудалауға жол бермегені, орынды сынды кемшіліктерді жою және өзінің қызметін жақсарту үшін пайдаланғаны;</w:t>
      </w:r>
      <w:r>
        <w:br/>
      </w:r>
      <w:r>
        <w:rPr>
          <w:rFonts w:ascii="Times New Roman"/>
          <w:b w:val="false"/>
          <w:i w:val="false"/>
          <w:color w:val="000000"/>
          <w:sz w:val="28"/>
        </w:rPr>
        <w:t>
</w:t>
      </w:r>
      <w:r>
        <w:rPr>
          <w:rFonts w:ascii="Times New Roman"/>
          <w:b w:val="false"/>
          <w:i w:val="false"/>
          <w:color w:val="000000"/>
          <w:sz w:val="28"/>
        </w:rPr>
        <w:t xml:space="preserve">
      9) өзінің міндеттерін тиісті орындағаны, жұмысын нақты қалыптасқан жағдайды ескере отырып, ұйымдастырғаны және жоспарлағаны; </w:t>
      </w:r>
      <w:r>
        <w:br/>
      </w:r>
      <w:r>
        <w:rPr>
          <w:rFonts w:ascii="Times New Roman"/>
          <w:b w:val="false"/>
          <w:i w:val="false"/>
          <w:color w:val="000000"/>
          <w:sz w:val="28"/>
        </w:rPr>
        <w:t>
</w:t>
      </w:r>
      <w:r>
        <w:rPr>
          <w:rFonts w:ascii="Times New Roman"/>
          <w:b w:val="false"/>
          <w:i w:val="false"/>
          <w:color w:val="000000"/>
          <w:sz w:val="28"/>
        </w:rPr>
        <w:t xml:space="preserve">
      10) жұмыс уақытын тиімді пайдаланғаны және ұжымдағы басқа мемлекеттік қызметшілердің еңбек міндеттерін орындауына кедергі келтіретін іс-әрекеттерді жасамағаны; </w:t>
      </w:r>
      <w:r>
        <w:br/>
      </w:r>
      <w:r>
        <w:rPr>
          <w:rFonts w:ascii="Times New Roman"/>
          <w:b w:val="false"/>
          <w:i w:val="false"/>
          <w:color w:val="000000"/>
          <w:sz w:val="28"/>
        </w:rPr>
        <w:t>
</w:t>
      </w:r>
      <w:r>
        <w:rPr>
          <w:rFonts w:ascii="Times New Roman"/>
          <w:b w:val="false"/>
          <w:i w:val="false"/>
          <w:color w:val="000000"/>
          <w:sz w:val="28"/>
        </w:rPr>
        <w:t>
      11) қызметтік субординацияны сақтағаны;</w:t>
      </w:r>
      <w:r>
        <w:br/>
      </w:r>
      <w:r>
        <w:rPr>
          <w:rFonts w:ascii="Times New Roman"/>
          <w:b w:val="false"/>
          <w:i w:val="false"/>
          <w:color w:val="000000"/>
          <w:sz w:val="28"/>
        </w:rPr>
        <w:t>
</w:t>
      </w:r>
      <w:r>
        <w:rPr>
          <w:rFonts w:ascii="Times New Roman"/>
          <w:b w:val="false"/>
          <w:i w:val="false"/>
          <w:color w:val="000000"/>
          <w:sz w:val="28"/>
        </w:rPr>
        <w:t>
      12) мемлекеттік меншіктің сақталуын қамтамасыз еткені, автокөлік құралдарын қоса алғанда, өзіне сеніп тапсырылған мемлекеттік меншікті ұтымды, тиімді және тек қызметтік мақсатта пайдаланғаны;</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Республикасының, мемлекеттік биліктің және Министрліктің беделін түсіруге ықпал ететін іс-әрекеттерді жасамағаны; </w:t>
      </w:r>
      <w:r>
        <w:br/>
      </w:r>
      <w:r>
        <w:rPr>
          <w:rFonts w:ascii="Times New Roman"/>
          <w:b w:val="false"/>
          <w:i w:val="false"/>
          <w:color w:val="000000"/>
          <w:sz w:val="28"/>
        </w:rPr>
        <w:t>
</w:t>
      </w:r>
      <w:r>
        <w:rPr>
          <w:rFonts w:ascii="Times New Roman"/>
          <w:b w:val="false"/>
          <w:i w:val="false"/>
          <w:color w:val="000000"/>
          <w:sz w:val="28"/>
        </w:rPr>
        <w:t>
      14) өзінің қызметтік міндеттерін атқару барысында іскерлік киім стилін ұстанғаны;</w:t>
      </w:r>
      <w:r>
        <w:br/>
      </w:r>
      <w:r>
        <w:rPr>
          <w:rFonts w:ascii="Times New Roman"/>
          <w:b w:val="false"/>
          <w:i w:val="false"/>
          <w:color w:val="000000"/>
          <w:sz w:val="28"/>
        </w:rPr>
        <w:t>
</w:t>
      </w:r>
      <w:r>
        <w:rPr>
          <w:rFonts w:ascii="Times New Roman"/>
          <w:b w:val="false"/>
          <w:i w:val="false"/>
          <w:color w:val="000000"/>
          <w:sz w:val="28"/>
        </w:rPr>
        <w:t>
      15) мемлекеттік қызметшілердің өздерінің функциялары мен міндеттерін атқару кезіндегі бастамашылығын қолдағаны және көтермелегені;</w:t>
      </w:r>
      <w:r>
        <w:br/>
      </w:r>
      <w:r>
        <w:rPr>
          <w:rFonts w:ascii="Times New Roman"/>
          <w:b w:val="false"/>
          <w:i w:val="false"/>
          <w:color w:val="000000"/>
          <w:sz w:val="28"/>
        </w:rPr>
        <w:t>
</w:t>
      </w:r>
      <w:r>
        <w:rPr>
          <w:rFonts w:ascii="Times New Roman"/>
          <w:b w:val="false"/>
          <w:i w:val="false"/>
          <w:color w:val="000000"/>
          <w:sz w:val="28"/>
        </w:rPr>
        <w:t>
      16) мүдделер қақтығысын болдырмау және реттеу бойынша шараларды қабылдағаны;</w:t>
      </w:r>
      <w:r>
        <w:br/>
      </w:r>
      <w:r>
        <w:rPr>
          <w:rFonts w:ascii="Times New Roman"/>
          <w:b w:val="false"/>
          <w:i w:val="false"/>
          <w:color w:val="000000"/>
          <w:sz w:val="28"/>
        </w:rPr>
        <w:t>
</w:t>
      </w:r>
      <w:r>
        <w:rPr>
          <w:rFonts w:ascii="Times New Roman"/>
          <w:b w:val="false"/>
          <w:i w:val="false"/>
          <w:color w:val="000000"/>
          <w:sz w:val="28"/>
        </w:rPr>
        <w:t xml:space="preserve">
      17) осы Қағидалардың талаптарын бұзу фактілеріне қағидатты түрде ден қойғаны, айыптының жауапкершілігімен қатар өзінің жеке жауапкершілігі туралы мәселені қоюға дайын болғаны жөн. </w:t>
      </w:r>
      <w:r>
        <w:br/>
      </w:r>
      <w:r>
        <w:rPr>
          <w:rFonts w:ascii="Times New Roman"/>
          <w:b w:val="false"/>
          <w:i w:val="false"/>
          <w:color w:val="000000"/>
          <w:sz w:val="28"/>
        </w:rPr>
        <w:t>
</w:t>
      </w:r>
      <w:r>
        <w:rPr>
          <w:rFonts w:ascii="Times New Roman"/>
          <w:b w:val="false"/>
          <w:i w:val="false"/>
          <w:color w:val="000000"/>
          <w:sz w:val="28"/>
        </w:rPr>
        <w:t>
      4. Министрліктің мемлекеттік қызметшілері Ар-намыс </w:t>
      </w:r>
      <w:r>
        <w:rPr>
          <w:rFonts w:ascii="Times New Roman"/>
          <w:b w:val="false"/>
          <w:i w:val="false"/>
          <w:color w:val="000000"/>
          <w:sz w:val="28"/>
        </w:rPr>
        <w:t>кодексінде</w:t>
      </w:r>
      <w:r>
        <w:rPr>
          <w:rFonts w:ascii="Times New Roman"/>
          <w:b w:val="false"/>
          <w:i w:val="false"/>
          <w:color w:val="000000"/>
          <w:sz w:val="28"/>
        </w:rPr>
        <w:t xml:space="preserve"> белгіленген сыбайлас жемқорлыққа қарсы мінез-құлықты сақтағаны жөн. </w:t>
      </w:r>
      <w:r>
        <w:br/>
      </w:r>
      <w:r>
        <w:rPr>
          <w:rFonts w:ascii="Times New Roman"/>
          <w:b w:val="false"/>
          <w:i w:val="false"/>
          <w:color w:val="000000"/>
          <w:sz w:val="28"/>
        </w:rPr>
        <w:t xml:space="preserve">
      Егер Министрліктің мемлекеттік қызметшісінің өзінің қызметтік міндеттерін атқару барысында сыбайлас жемқорлықпен ұштасатын немесе сыбайлас жемқорлыққа жағдай жасайтын сыбайлас жемқорлық құқық бұзушылықтар туралы дәйекті ақпараты болатын болса, мемлекеттік қызмет саласындағы және сыбайлас жемқорлықпен күресу туралы заңнамада белгіленген шараларды қабылдауы қажет. </w:t>
      </w:r>
      <w:r>
        <w:br/>
      </w:r>
      <w:r>
        <w:rPr>
          <w:rFonts w:ascii="Times New Roman"/>
          <w:b w:val="false"/>
          <w:i w:val="false"/>
          <w:color w:val="000000"/>
          <w:sz w:val="28"/>
        </w:rPr>
        <w:t>
</w:t>
      </w:r>
      <w:r>
        <w:rPr>
          <w:rFonts w:ascii="Times New Roman"/>
          <w:b w:val="false"/>
          <w:i w:val="false"/>
          <w:color w:val="000000"/>
          <w:sz w:val="28"/>
        </w:rPr>
        <w:t>
      5. Мемлекеттік қызметшілер мемлекеттік саясат және қызмет мәселелері туралы өзінің пікірін көпшілік алдында білдірмегені жөн, егер ол:</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келмейтін болса;</w:t>
      </w:r>
      <w:r>
        <w:br/>
      </w:r>
      <w:r>
        <w:rPr>
          <w:rFonts w:ascii="Times New Roman"/>
          <w:b w:val="false"/>
          <w:i w:val="false"/>
          <w:color w:val="000000"/>
          <w:sz w:val="28"/>
        </w:rPr>
        <w:t>
</w:t>
      </w:r>
      <w:r>
        <w:rPr>
          <w:rFonts w:ascii="Times New Roman"/>
          <w:b w:val="false"/>
          <w:i w:val="false"/>
          <w:color w:val="000000"/>
          <w:sz w:val="28"/>
        </w:rPr>
        <w:t>
      2) жария етуге рұқсат берілмеген қызметтік құпияны ашатын болса;</w:t>
      </w:r>
      <w:r>
        <w:br/>
      </w:r>
      <w:r>
        <w:rPr>
          <w:rFonts w:ascii="Times New Roman"/>
          <w:b w:val="false"/>
          <w:i w:val="false"/>
          <w:color w:val="000000"/>
          <w:sz w:val="28"/>
        </w:rPr>
        <w:t>
</w:t>
      </w:r>
      <w:r>
        <w:rPr>
          <w:rFonts w:ascii="Times New Roman"/>
          <w:b w:val="false"/>
          <w:i w:val="false"/>
          <w:color w:val="000000"/>
          <w:sz w:val="28"/>
        </w:rPr>
        <w:t>
      3) мемлекеттің лауазымды тұлғаларының, басқару органдарының, басқа да мемлекеттік қызметшілердің атына әдепке сай емес сөздер қамтылатын болса.</w:t>
      </w:r>
      <w:r>
        <w:br/>
      </w:r>
      <w:r>
        <w:rPr>
          <w:rFonts w:ascii="Times New Roman"/>
          <w:b w:val="false"/>
          <w:i w:val="false"/>
          <w:color w:val="000000"/>
          <w:sz w:val="28"/>
        </w:rPr>
        <w:t>
</w:t>
      </w:r>
      <w:r>
        <w:rPr>
          <w:rFonts w:ascii="Times New Roman"/>
          <w:b w:val="false"/>
          <w:i w:val="false"/>
          <w:color w:val="000000"/>
          <w:sz w:val="28"/>
        </w:rPr>
        <w:t>
      6. Министрліктің мемлекеттік қызметшілері реттелетін салаларда тексерулерді жүзеге асыру кезінде:</w:t>
      </w:r>
      <w:r>
        <w:br/>
      </w:r>
      <w:r>
        <w:rPr>
          <w:rFonts w:ascii="Times New Roman"/>
          <w:b w:val="false"/>
          <w:i w:val="false"/>
          <w:color w:val="000000"/>
          <w:sz w:val="28"/>
        </w:rPr>
        <w:t>
</w:t>
      </w:r>
      <w:r>
        <w:rPr>
          <w:rFonts w:ascii="Times New Roman"/>
          <w:b w:val="false"/>
          <w:i w:val="false"/>
          <w:color w:val="000000"/>
          <w:sz w:val="28"/>
        </w:rPr>
        <w:t>
      1) тексерісті әділ және объективті өткізгені;</w:t>
      </w:r>
      <w:r>
        <w:br/>
      </w:r>
      <w:r>
        <w:rPr>
          <w:rFonts w:ascii="Times New Roman"/>
          <w:b w:val="false"/>
          <w:i w:val="false"/>
          <w:color w:val="000000"/>
          <w:sz w:val="28"/>
        </w:rPr>
        <w:t>
</w:t>
      </w:r>
      <w:r>
        <w:rPr>
          <w:rFonts w:ascii="Times New Roman"/>
          <w:b w:val="false"/>
          <w:i w:val="false"/>
          <w:color w:val="000000"/>
          <w:sz w:val="28"/>
        </w:rPr>
        <w:t>
      2) тексерілетін субъектілердің құқықтары мен заңды мүдделерін сақтағаны;</w:t>
      </w:r>
      <w:r>
        <w:br/>
      </w:r>
      <w:r>
        <w:rPr>
          <w:rFonts w:ascii="Times New Roman"/>
          <w:b w:val="false"/>
          <w:i w:val="false"/>
          <w:color w:val="000000"/>
          <w:sz w:val="28"/>
        </w:rPr>
        <w:t>
</w:t>
      </w:r>
      <w:r>
        <w:rPr>
          <w:rFonts w:ascii="Times New Roman"/>
          <w:b w:val="false"/>
          <w:i w:val="false"/>
          <w:color w:val="000000"/>
          <w:sz w:val="28"/>
        </w:rPr>
        <w:t xml:space="preserve">
      3) тексеруге әсер етуі мүмкін тексерілетін субъектілердің өкілдерімен өзара қарым-қатынас жасамағаны жөн. </w:t>
      </w:r>
      <w:r>
        <w:br/>
      </w:r>
      <w:r>
        <w:rPr>
          <w:rFonts w:ascii="Times New Roman"/>
          <w:b w:val="false"/>
          <w:i w:val="false"/>
          <w:color w:val="000000"/>
          <w:sz w:val="28"/>
        </w:rPr>
        <w:t>
</w:t>
      </w:r>
      <w:r>
        <w:rPr>
          <w:rFonts w:ascii="Times New Roman"/>
          <w:b w:val="false"/>
          <w:i w:val="false"/>
          <w:color w:val="000000"/>
          <w:sz w:val="28"/>
        </w:rPr>
        <w:t xml:space="preserve">
      7. Министрлікте мемлекеттік қызмет және еңбек саласындағы Қазақстан Республикасының заңнамасында белгіленген жағдайларды қоспағанда, кадрлық шешімдерді қабылдау кезінде мемлекеттік қызметшілерді кемсітудің кез келген түріне, сондай-ақ протекционизмнің, жекелеген мемлекеттік қызметшілерге жасалатын артықшылық мен жеңілдіктердің кез келген түріне жол берілмейді. </w:t>
      </w:r>
      <w:r>
        <w:br/>
      </w:r>
      <w:r>
        <w:rPr>
          <w:rFonts w:ascii="Times New Roman"/>
          <w:b w:val="false"/>
          <w:i w:val="false"/>
          <w:color w:val="000000"/>
          <w:sz w:val="28"/>
        </w:rPr>
        <w:t>
</w:t>
      </w:r>
      <w:r>
        <w:rPr>
          <w:rFonts w:ascii="Times New Roman"/>
          <w:b w:val="false"/>
          <w:i w:val="false"/>
          <w:color w:val="000000"/>
          <w:sz w:val="28"/>
        </w:rPr>
        <w:t>
      8. Қызметтік уақыттан тыс кезде Министрліктің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1) жалпы қабылданған моральдық-этикалық нормаларды ұстануы, қоғамқа қарсы мінез-құлыққа жол бермеуі;</w:t>
      </w:r>
      <w:r>
        <w:br/>
      </w:r>
      <w:r>
        <w:rPr>
          <w:rFonts w:ascii="Times New Roman"/>
          <w:b w:val="false"/>
          <w:i w:val="false"/>
          <w:color w:val="000000"/>
          <w:sz w:val="28"/>
        </w:rPr>
        <w:t>
</w:t>
      </w:r>
      <w:r>
        <w:rPr>
          <w:rFonts w:ascii="Times New Roman"/>
          <w:b w:val="false"/>
          <w:i w:val="false"/>
          <w:color w:val="000000"/>
          <w:sz w:val="28"/>
        </w:rPr>
        <w:t xml:space="preserve">
      2) қоғамдық жағымсыз резонанс тудыратын іс-әрекеттерге жол бермеуі, өзінің беделіне нұқсан келтіретін мінез-құлықтан қалыс қалуы; </w:t>
      </w:r>
      <w:r>
        <w:br/>
      </w:r>
      <w:r>
        <w:rPr>
          <w:rFonts w:ascii="Times New Roman"/>
          <w:b w:val="false"/>
          <w:i w:val="false"/>
          <w:color w:val="000000"/>
          <w:sz w:val="28"/>
        </w:rPr>
        <w:t>
</w:t>
      </w:r>
      <w:r>
        <w:rPr>
          <w:rFonts w:ascii="Times New Roman"/>
          <w:b w:val="false"/>
          <w:i w:val="false"/>
          <w:color w:val="000000"/>
          <w:sz w:val="28"/>
        </w:rPr>
        <w:t>
      3) Министрліктің қызметкері жоғары атағына кір келтіретін кез келген жеке байланыстардан аулақ болуы қажет.</w:t>
      </w:r>
      <w:r>
        <w:br/>
      </w:r>
      <w:r>
        <w:rPr>
          <w:rFonts w:ascii="Times New Roman"/>
          <w:b w:val="false"/>
          <w:i w:val="false"/>
          <w:color w:val="000000"/>
          <w:sz w:val="28"/>
        </w:rPr>
        <w:t>
      Қызметтен тыс қарым-қатынастарда Министрліктің мемлекеттік қызметшілері осы Қағидалардың талаптарын және мемлекеттік қызмет саласындағы және сыбайлас жемқорлыққа қарсы күрес туралы заңнаманы сақтағаны және Министрліктің мемлекеттік қызметшісінің беделін, қадір-қасиетін түсіретін немесе оның адалдығына, әділдігіне, объективтiлiгi мен алаламаушылығына күмән туғызатын барлық нәрседен аулақ болғаны жөн.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