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cd6f" w14:textId="8a5c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2014 жылғы 9 қаңтардағы № 3 бұйрығы. Қазақстан Республикасының Әділет министрлігінде 2014 жылы 11 наурызда № 9199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Осы бұйрықтың қолданысқа енгізілу тәртібін </w:t>
      </w:r>
      <w:r>
        <w:rPr>
          <w:rFonts w:ascii="Times New Roman"/>
          <w:b w:val="false"/>
          <w:i w:val="false"/>
          <w:color w:val="000000"/>
          <w:sz w:val="28"/>
        </w:rPr>
        <w:t>5-тармақтан</w:t>
      </w:r>
      <w:r>
        <w:rPr>
          <w:rFonts w:ascii="Times New Roman"/>
          <w:b w:val="false"/>
          <w:i w:val="false"/>
          <w:color w:val="000000"/>
          <w:sz w:val="28"/>
        </w:rPr>
        <w:t xml:space="preserve"> қараңыз.</w:t>
      </w:r>
    </w:p>
    <w:bookmarkStart w:name="z1" w:id="0"/>
    <w:p>
      <w:pPr>
        <w:spacing w:after="0"/>
        <w:ind w:left="0"/>
        <w:jc w:val="both"/>
      </w:pPr>
      <w:r>
        <w:rPr>
          <w:rFonts w:ascii="Times New Roman"/>
          <w:b w:val="false"/>
          <w:i w:val="false"/>
          <w:color w:val="000000"/>
          <w:sz w:val="28"/>
        </w:rPr>
        <w:t xml:space="preserve">
      Мемлекеттік статистиканы жетілдіру мақсатында, сондай-ақ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6863 болып енгізілген) мынадай өзгертулер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 тармақшалары</w:t>
      </w:r>
      <w:r>
        <w:rPr>
          <w:rFonts w:ascii="Times New Roman"/>
          <w:b w:val="false"/>
          <w:i w:val="false"/>
          <w:color w:val="000000"/>
          <w:sz w:val="28"/>
        </w:rPr>
        <w:t xml:space="preserve"> мынадай редакцияда мазмұндалсын:</w:t>
      </w:r>
    </w:p>
    <w:bookmarkStart w:name="z4" w:id="2"/>
    <w:p>
      <w:pPr>
        <w:spacing w:after="0"/>
        <w:ind w:left="0"/>
        <w:jc w:val="both"/>
      </w:pPr>
      <w:r>
        <w:rPr>
          <w:rFonts w:ascii="Times New Roman"/>
          <w:b w:val="false"/>
          <w:i w:val="false"/>
          <w:color w:val="000000"/>
          <w:sz w:val="28"/>
        </w:rPr>
        <w:t xml:space="preserve">
      27)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 (коды 7381202, индексі 7-ТБ, кезеңділігі тоқсандық) осы бұйрықтың </w:t>
      </w:r>
      <w:r>
        <w:rPr>
          <w:rFonts w:ascii="Times New Roman"/>
          <w:b w:val="false"/>
          <w:i w:val="false"/>
          <w:color w:val="000000"/>
          <w:sz w:val="28"/>
        </w:rPr>
        <w:t>27-қосымшасына</w:t>
      </w:r>
      <w:r>
        <w:rPr>
          <w:rFonts w:ascii="Times New Roman"/>
          <w:b w:val="false"/>
          <w:i w:val="false"/>
          <w:color w:val="000000"/>
          <w:sz w:val="28"/>
        </w:rPr>
        <w:t xml:space="preserve"> сәйкес;</w:t>
      </w:r>
    </w:p>
    <w:bookmarkEnd w:id="2"/>
    <w:bookmarkStart w:name="z142" w:id="3"/>
    <w:p>
      <w:pPr>
        <w:spacing w:after="0"/>
        <w:ind w:left="0"/>
        <w:jc w:val="both"/>
      </w:pPr>
      <w:r>
        <w:rPr>
          <w:rFonts w:ascii="Times New Roman"/>
          <w:b w:val="false"/>
          <w:i w:val="false"/>
          <w:color w:val="000000"/>
          <w:sz w:val="28"/>
        </w:rPr>
        <w:t xml:space="preserve">
      28)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нысанын (коды 7381202, индексі 7-ТБ, кезеңділігі тоқсандық) толтыру жөніндегі нұсқаулық осы бұйрықтың </w:t>
      </w:r>
      <w:r>
        <w:rPr>
          <w:rFonts w:ascii="Times New Roman"/>
          <w:b w:val="false"/>
          <w:i w:val="false"/>
          <w:color w:val="000000"/>
          <w:sz w:val="28"/>
        </w:rPr>
        <w:t>28-қосымшасына</w:t>
      </w:r>
      <w:r>
        <w:rPr>
          <w:rFonts w:ascii="Times New Roman"/>
          <w:b w:val="false"/>
          <w:i w:val="false"/>
          <w:color w:val="000000"/>
          <w:sz w:val="28"/>
        </w:rPr>
        <w:t xml:space="preserve"> сәйкес;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 тармақшалары</w:t>
      </w:r>
      <w:r>
        <w:rPr>
          <w:rFonts w:ascii="Times New Roman"/>
          <w:b w:val="false"/>
          <w:i w:val="false"/>
          <w:color w:val="000000"/>
          <w:sz w:val="28"/>
        </w:rPr>
        <w:t xml:space="preserve"> мынадай редакцияда мазмұндалсын:</w:t>
      </w:r>
    </w:p>
    <w:bookmarkStart w:name="z144" w:id="4"/>
    <w:p>
      <w:pPr>
        <w:spacing w:after="0"/>
        <w:ind w:left="0"/>
        <w:jc w:val="both"/>
      </w:pPr>
      <w:r>
        <w:rPr>
          <w:rFonts w:ascii="Times New Roman"/>
          <w:b w:val="false"/>
          <w:i w:val="false"/>
          <w:color w:val="000000"/>
          <w:sz w:val="28"/>
        </w:rPr>
        <w:t xml:space="preserve">
      35) "Мемлекеттік,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статистикалық нысаны (коды 7421202, индексі 14-ТБ, кезеңділігі тоқсандық) осы бұйрықтың </w:t>
      </w:r>
      <w:r>
        <w:rPr>
          <w:rFonts w:ascii="Times New Roman"/>
          <w:b w:val="false"/>
          <w:i w:val="false"/>
          <w:color w:val="000000"/>
          <w:sz w:val="28"/>
        </w:rPr>
        <w:t>35-қосымшасына</w:t>
      </w:r>
      <w:r>
        <w:rPr>
          <w:rFonts w:ascii="Times New Roman"/>
          <w:b w:val="false"/>
          <w:i w:val="false"/>
          <w:color w:val="000000"/>
          <w:sz w:val="28"/>
        </w:rPr>
        <w:t xml:space="preserve"> сәйкес;</w:t>
      </w:r>
    </w:p>
    <w:bookmarkEnd w:id="4"/>
    <w:bookmarkStart w:name="z145" w:id="5"/>
    <w:p>
      <w:pPr>
        <w:spacing w:after="0"/>
        <w:ind w:left="0"/>
        <w:jc w:val="both"/>
      </w:pPr>
      <w:r>
        <w:rPr>
          <w:rFonts w:ascii="Times New Roman"/>
          <w:b w:val="false"/>
          <w:i w:val="false"/>
          <w:color w:val="000000"/>
          <w:sz w:val="28"/>
        </w:rPr>
        <w:t xml:space="preserve">
      36) 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статистикалық нысанын (коды 7421202, индексі 14-ТБ, кезеңділігі тоқсандық) толтыру жөніндегі нұсқаулық осы бұйрықтың </w:t>
      </w:r>
      <w:r>
        <w:rPr>
          <w:rFonts w:ascii="Times New Roman"/>
          <w:b w:val="false"/>
          <w:i w:val="false"/>
          <w:color w:val="000000"/>
          <w:sz w:val="28"/>
        </w:rPr>
        <w:t>36-қосымшасына</w:t>
      </w:r>
      <w:r>
        <w:rPr>
          <w:rFonts w:ascii="Times New Roman"/>
          <w:b w:val="false"/>
          <w:i w:val="false"/>
          <w:color w:val="000000"/>
          <w:sz w:val="28"/>
        </w:rPr>
        <w:t xml:space="preserve"> сәйкес;</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46-тармақшалары</w:t>
      </w:r>
      <w:r>
        <w:rPr>
          <w:rFonts w:ascii="Times New Roman"/>
          <w:b w:val="false"/>
          <w:i w:val="false"/>
          <w:color w:val="000000"/>
          <w:sz w:val="28"/>
        </w:rPr>
        <w:t xml:space="preserve"> алынып тасталсын.</w:t>
      </w:r>
    </w:p>
    <w:bookmarkStart w:name="z5" w:id="6"/>
    <w:p>
      <w:pPr>
        <w:spacing w:after="0"/>
        <w:ind w:left="0"/>
        <w:jc w:val="both"/>
      </w:pP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бірлесіп, заңнамада белгіленген тәртіппен:</w:t>
      </w:r>
    </w:p>
    <w:bookmarkEnd w:id="6"/>
    <w:bookmarkStart w:name="z147"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p>
    <w:bookmarkEnd w:id="7"/>
    <w:bookmarkStart w:name="z148" w:id="8"/>
    <w:p>
      <w:pPr>
        <w:spacing w:after="0"/>
        <w:ind w:left="0"/>
        <w:jc w:val="both"/>
      </w:pP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p>
    <w:bookmarkEnd w:id="8"/>
    <w:bookmarkStart w:name="z149" w:id="9"/>
    <w:p>
      <w:pPr>
        <w:spacing w:after="0"/>
        <w:ind w:left="0"/>
        <w:jc w:val="both"/>
      </w:pPr>
      <w:r>
        <w:rPr>
          <w:rFonts w:ascii="Times New Roman"/>
          <w:b w:val="false"/>
          <w:i w:val="false"/>
          <w:color w:val="000000"/>
          <w:sz w:val="28"/>
        </w:rPr>
        <w:t>
      3) осы бұйрықтың Қазақстан Республикасы Статистика агенттігінің Интернет-ресурсында міндетті түрде жариялануын қамтамасыз етсін.</w:t>
      </w:r>
    </w:p>
    <w:bookmarkEnd w:id="9"/>
    <w:bookmarkStart w:name="z150" w:id="10"/>
    <w:p>
      <w:pPr>
        <w:spacing w:after="0"/>
        <w:ind w:left="0"/>
        <w:jc w:val="both"/>
      </w:pP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жұмыста басшылыққа алу үшін жолдасын.</w:t>
      </w:r>
    </w:p>
    <w:bookmarkEnd w:id="10"/>
    <w:bookmarkStart w:name="z151" w:id="11"/>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1"/>
    <w:bookmarkStart w:name="z152" w:id="12"/>
    <w:p>
      <w:pPr>
        <w:spacing w:after="0"/>
        <w:ind w:left="0"/>
        <w:jc w:val="both"/>
      </w:pPr>
      <w:r>
        <w:rPr>
          <w:rFonts w:ascii="Times New Roman"/>
          <w:b w:val="false"/>
          <w:i w:val="false"/>
          <w:color w:val="000000"/>
          <w:sz w:val="28"/>
        </w:rPr>
        <w:t>
      5. Осы бұйрық ресми жариялауға жатады және 2014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министрi</w:t>
      </w:r>
    </w:p>
    <w:p>
      <w:pPr>
        <w:spacing w:after="0"/>
        <w:ind w:left="0"/>
        <w:jc w:val="both"/>
      </w:pPr>
      <w:r>
        <w:rPr>
          <w:rFonts w:ascii="Times New Roman"/>
          <w:b w:val="false"/>
          <w:i w:val="false"/>
          <w:color w:val="000000"/>
          <w:sz w:val="28"/>
        </w:rPr>
        <w:t>
      Б.Б. Жәмішев ____________</w:t>
      </w:r>
    </w:p>
    <w:p>
      <w:pPr>
        <w:spacing w:after="0"/>
        <w:ind w:left="0"/>
        <w:jc w:val="both"/>
      </w:pPr>
      <w:r>
        <w:rPr>
          <w:rFonts w:ascii="Times New Roman"/>
          <w:b w:val="false"/>
          <w:i w:val="false"/>
          <w:color w:val="000000"/>
          <w:sz w:val="28"/>
        </w:rPr>
        <w:t>
      2014 жылғы "__" 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Қ.Н. Келімбетов _________</w:t>
      </w:r>
    </w:p>
    <w:p>
      <w:pPr>
        <w:spacing w:after="0"/>
        <w:ind w:left="0"/>
        <w:jc w:val="both"/>
      </w:pPr>
      <w:r>
        <w:rPr>
          <w:rFonts w:ascii="Times New Roman"/>
          <w:b w:val="false"/>
          <w:i w:val="false"/>
          <w:color w:val="000000"/>
          <w:sz w:val="28"/>
        </w:rPr>
        <w:t>
      2014 жылғы 20 қаңтар</w:t>
      </w:r>
    </w:p>
    <w:bookmarkStart w:name="z6" w:id="13"/>
    <w:p>
      <w:pPr>
        <w:spacing w:after="0"/>
        <w:ind w:left="0"/>
        <w:jc w:val="both"/>
      </w:pPr>
      <w:r>
        <w:rPr>
          <w:rFonts w:ascii="Times New Roman"/>
          <w:b w:val="false"/>
          <w:i w:val="false"/>
          <w:color w:val="000000"/>
          <w:sz w:val="28"/>
        </w:rPr>
        <w:t xml:space="preserve">
       </w:t>
      </w:r>
    </w:p>
    <w:bookmarkEnd w:id="13"/>
    <w:tbl>
      <w:tblPr>
        <w:tblW w:w="0" w:type="auto"/>
        <w:tblCellSpacing w:w="0" w:type="auto"/>
        <w:tblBorders>
          <w:top w:val="none"/>
          <w:left w:val="none"/>
          <w:bottom w:val="none"/>
          <w:right w:val="none"/>
          <w:insideH w:val="none"/>
          <w:insideV w:val="none"/>
        </w:tblBorders>
      </w:tblPr>
      <w:tblGrid>
        <w:gridCol w:w="3714"/>
        <w:gridCol w:w="1"/>
        <w:gridCol w:w="94"/>
        <w:gridCol w:w="12394"/>
        <w:gridCol w:w="94"/>
        <w:gridCol w:w="12394"/>
        <w:gridCol w:w="94"/>
      </w:tblGrid>
      <w:tr>
        <w:trPr>
          <w:trHeight w:val="30" w:hRule="atLeast"/>
        </w:trPr>
        <w:tc>
          <w:tcPr>
            <w:tcW w:w="3714"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2014 жылғы 9 қаңтардағы № 3 бұйрығына 1-қосымша</w:t>
            </w:r>
          </w:p>
        </w:tc>
      </w:tr>
      <w:tr>
        <w:trPr>
          <w:trHeight w:val="30" w:hRule="atLeast"/>
        </w:trPr>
        <w:tc>
          <w:tcPr>
            <w:tcW w:w="3714"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міндетін атқарушының 2013 жылғы 21 желтоқсандағы № 351 бұйрығына 15-қосымша</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тапсырылады.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t>
            </w:r>
            <w:r>
              <w:rPr>
                <w:rFonts w:ascii="Times New Roman"/>
                <w:b w:val="false"/>
                <w:i w:val="false"/>
                <w:color w:val="000000"/>
                <w:sz w:val="20"/>
                <w:u w:val="single"/>
              </w:rPr>
              <w:t>www.nationalbank.kz</w:t>
            </w:r>
            <w:r>
              <w:rPr>
                <w:rFonts w:ascii="Times New Roman"/>
                <w:b w:val="false"/>
                <w:i w:val="false"/>
                <w:color w:val="000000"/>
                <w:sz w:val="20"/>
              </w:rPr>
              <w:t xml:space="preserve">,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www.nationalbank.kz</w:t>
            </w:r>
            <w:r>
              <w:rPr>
                <w:rFonts w:ascii="Times New Roman"/>
                <w:b w:val="false"/>
                <w:i w:val="false"/>
                <w:color w:val="000000"/>
                <w:sz w:val="20"/>
              </w:rPr>
              <w:t xml:space="preserve">, </w:t>
            </w:r>
            <w:r>
              <w:rPr>
                <w:rFonts w:ascii="Times New Roman"/>
                <w:b w:val="false"/>
                <w:i w:val="false"/>
                <w:color w:val="000000"/>
                <w:sz w:val="20"/>
                <w:u w:val="single"/>
              </w:rPr>
              <w:t>www.stat.gov.kz</w:t>
            </w:r>
            <w:r>
              <w:rPr>
                <w:rFonts w:ascii="Times New Roman"/>
                <w:b w:val="false"/>
                <w:i w:val="false"/>
                <w:color w:val="000000"/>
                <w:sz w:val="20"/>
              </w:rPr>
              <w:t>.</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7321202</w:t>
            </w:r>
          </w:p>
          <w:p>
            <w:pPr>
              <w:spacing w:after="20"/>
              <w:ind w:left="20"/>
              <w:jc w:val="both"/>
            </w:pPr>
            <w:r>
              <w:rPr>
                <w:rFonts w:ascii="Times New Roman"/>
                <w:b w:val="false"/>
                <w:i w:val="false"/>
                <w:color w:val="000000"/>
                <w:sz w:val="20"/>
              </w:rPr>
              <w:t>
Код статистической формы 7321202</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еместерге қойылатын қаржылық талаптар және олардың алдындағы міндеттемелер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1-ТБ</w:t>
            </w:r>
          </w:p>
          <w:p>
            <w:pPr>
              <w:spacing w:after="20"/>
              <w:ind w:left="20"/>
              <w:jc w:val="both"/>
            </w:pPr>
            <w:r>
              <w:rPr>
                <w:rFonts w:ascii="Times New Roman"/>
                <w:b w:val="false"/>
                <w:i w:val="false"/>
                <w:color w:val="000000"/>
                <w:sz w:val="20"/>
              </w:rPr>
              <w:t>
1-ПБ</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финансовых требованиях к нерезидентам и обязательствах перед ними</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операцияларды іске асыратын ұйымдар, шетелдік қатысуы бар ұйымдар тапсырады. Статистикалық нысанды мемлекеттік басқару органдары, банктер, өз қызметін Қазақстан Республикасында жүзеге асыратын шетелдік заңды тұлғалардың өкілдіктері мен филиалдары тапсырмайды.</w:t>
            </w:r>
          </w:p>
          <w:p>
            <w:pPr>
              <w:spacing w:after="20"/>
              <w:ind w:left="20"/>
              <w:jc w:val="both"/>
            </w:pPr>
            <w:r>
              <w:rPr>
                <w:rFonts w:ascii="Times New Roman"/>
                <w:b w:val="false"/>
                <w:i w:val="false"/>
                <w:color w:val="000000"/>
                <w:sz w:val="20"/>
              </w:rPr>
              <w:t>
Представляют организации, осуществляющие внешнеэкономические операции, организации с иностранным участием. Не представляют статистическую форму органы государственного управления, банки, представительства и филиалы иностранных юридических лиц, осуществляющие свою деятельность в Республике Казахстан.</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есептік кезеңнен кейінгі екінші айдың 10-күнінен кешіктірмей.</w:t>
            </w:r>
          </w:p>
          <w:p>
            <w:pPr>
              <w:spacing w:after="20"/>
              <w:ind w:left="20"/>
              <w:jc w:val="both"/>
            </w:pPr>
            <w:r>
              <w:rPr>
                <w:rFonts w:ascii="Times New Roman"/>
                <w:b w:val="false"/>
                <w:i w:val="false"/>
                <w:color w:val="000000"/>
                <w:sz w:val="20"/>
              </w:rPr>
              <w:t>
Срок представления: не позднее 10 числа второго месяца после отчетного периода.</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153" w:id="14"/>
    <w:p>
      <w:pPr>
        <w:spacing w:after="0"/>
        <w:ind w:left="0"/>
        <w:jc w:val="left"/>
      </w:pPr>
      <w:r>
        <w:rPr>
          <w:rFonts w:ascii="Times New Roman"/>
          <w:b/>
          <w:i w:val="false"/>
          <w:color w:val="000000"/>
        </w:rPr>
        <w:t xml:space="preserve"> Мазмұны</w:t>
      </w:r>
    </w:p>
    <w:bookmarkEnd w:id="14"/>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Толтырылған тарауды</w:t>
      </w:r>
    </w:p>
    <w:p>
      <w:pPr>
        <w:spacing w:after="0"/>
        <w:ind w:left="0"/>
        <w:jc w:val="both"/>
      </w:pPr>
      <w:r>
        <w:rPr>
          <w:rFonts w:ascii="Times New Roman"/>
          <w:b w:val="false"/>
          <w:i w:val="false"/>
          <w:color w:val="000000"/>
          <w:sz w:val="28"/>
        </w:rPr>
        <w:t>
      белгілеңіз</w:t>
      </w:r>
    </w:p>
    <w:p>
      <w:pPr>
        <w:spacing w:after="0"/>
        <w:ind w:left="0"/>
        <w:jc w:val="both"/>
      </w:pPr>
      <w:r>
        <w:rPr>
          <w:rFonts w:ascii="Times New Roman"/>
          <w:b w:val="false"/>
          <w:i w:val="false"/>
          <w:color w:val="000000"/>
          <w:sz w:val="28"/>
        </w:rPr>
        <w:t>
      Укажите (галочкой)</w:t>
      </w:r>
    </w:p>
    <w:p>
      <w:pPr>
        <w:spacing w:after="0"/>
        <w:ind w:left="0"/>
        <w:jc w:val="both"/>
      </w:pPr>
      <w:r>
        <w:rPr>
          <w:rFonts w:ascii="Times New Roman"/>
          <w:b w:val="false"/>
          <w:i w:val="false"/>
          <w:color w:val="000000"/>
          <w:sz w:val="28"/>
        </w:rPr>
        <w:t>
      заполненные разделы</w:t>
      </w:r>
    </w:p>
    <w:bookmarkStart w:name="z7" w:id="15"/>
    <w:p>
      <w:pPr>
        <w:spacing w:after="0"/>
        <w:ind w:left="0"/>
        <w:jc w:val="left"/>
      </w:pPr>
      <w:r>
        <w:rPr>
          <w:rFonts w:ascii="Times New Roman"/>
          <w:b/>
          <w:i w:val="false"/>
          <w:color w:val="000000"/>
        </w:rPr>
        <w:t xml:space="preserve"> Сіздің ұйымыңыздың резидент еместерге талаптары (Активтер)</w:t>
      </w:r>
    </w:p>
    <w:bookmarkEnd w:id="15"/>
    <w:p>
      <w:pPr>
        <w:spacing w:after="0"/>
        <w:ind w:left="0"/>
        <w:jc w:val="both"/>
      </w:pPr>
      <w:r>
        <w:rPr>
          <w:rFonts w:ascii="Times New Roman"/>
          <w:b w:val="false"/>
          <w:i w:val="false"/>
          <w:color w:val="000000"/>
          <w:sz w:val="28"/>
        </w:rPr>
        <w:t>
      Требования Вашей организации к нерезидентам (Активы)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2419"/>
        <w:gridCol w:w="8211"/>
      </w:tblGrid>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1</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 компанияларында үлестік қатысуы, мың АҚШ долларымен (Активтер)</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компаниях, в тысячах долларов США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 және өкілдіктерін Сіздің ұйымыңыздың қаржыландыруы (басқа ұсынылған бөлімдерге енгізілмегені)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Вашей организацией зарубежных филиалов и представительств Вашей организации (не включенное в другие представленные разделы)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инвестициялау объектілерінде үлестік қатысуы (қатысу үлесі 10% және одан да көп дауыс беру құқығы бар акциялар, қатысушылардың дауыстары, инвестициялық қорлардың пайлары)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объектах прямого инвестирования (доля участия 10% и более голосующих акций, голосов участников, паев инвестиционных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ұйымыңыздың шетелдік компанияларға үлестік қатысуы (қатысу үлесі 10%-дан төмен немесе айқындалмаған) </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Вашей организации в иностранных компаниях (доля участия менее 10% или не определена)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инвесторлардың капиталына қатысуы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Вашей организации в капитале прямых инвесторов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тел ұйымдар капиталына қатысуы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Вашей организации в капитале сестринских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еместердің дауыс беру құқығы бар (10%-дан аз дауыс беру құқығы бар) акциялары, шетелдік инвестициялық қорлардың (10% төмен немесе айқындалмаған) акциялары/пайлары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Голосующие акции (менее 10% голосующих акций) других нерезидентов, акции/паи иностранных инвестиционных фондов (менее 10% или не определено)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еместерде қатысу (10% төмен қатысушылар дауысы немесе айқындалмаған)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других нерезидентах (менее 10% голосов участников или не определено)</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2</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портфеліндегі резидент еместердің борыштық бағалы қағаздары, вексельдері мен артықшылықты акциялары, мың АҚШ долларымен (Активтер)</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векселя и привилегированные акции нерезидентов в портфеле Вашей организации, в тысячах долларов США (Активы)</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және жанама инвестициялау объектілері шығарған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непосредственными и косвенными иностранными объектами прямого инвестирования Вашей организации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 шығарған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непосредственными и косвенными иностранными прямыми инвесторами Вашей организации</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 шығарған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иностранными сестринскими организациями Вашей организации</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 шығарған</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другими нерезидентами</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дейінгі барыштық бағалы қағаздар және вексельдер</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 векселя со сроком погашения до 1 года включительно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 артықшылықты акциялар, борыштық бағалы қағаздар және вексельдер</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долговые ценные бумаги и векселя со сроком погашения более 1 года </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3</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Сіздің ұйымыңыздың резидент еместерге берген сауда (коммерциялық) кредиттері мен аванстары, мың АҚШ долларымен (Активтер) </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(коммерческие) кредиты и авансы, выданные Вашей организацией нерезидентам, в тысячах долларов США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Зарубежным филиалам Вашей организации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объектам прямого инвестирования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прямым инвесторам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Иностранным сестринским организациям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3.5.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4</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резидент еместерге берген (қаржы лизингін қоса есептегенде) заемдары, мың АҚШ долларымен (Активтер)</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(включая финансовый лизинг), выданные Вашей организацией нерезидентам, в тысячах долларов США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Зарубежным филиалам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объектам прямого инвестирования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Непосредственным и косвенным иностранным прямым инвесторам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Иностранным сестринским организациям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4.5.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5</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резидент еместерге басқа талаптары, мың АҚШ долларымен (Активтер)</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 Вашей организации к нерезидентам, в тысячах долларов США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қолма-қол шетел валютасы, резидент емес банктердегі банк шоттары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банковские счета Вашей организации в банках-нерезидентах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 ағымдағы шоттар, талап ету шоттары, өтеу мерзімі 1 жылға дейін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текущие счета, счета до востребования, вклады со сроком погашения до 1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 салымдар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со сроком погашения более 1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шетелдегі жылжымайтын мүліктері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Вашей организации за рубежом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басқа санаттарғ жатпайтын басқа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5.4.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требования к нерезидентам, не включенные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зарубежным филиалам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непосредственным и косвенным иностранным объектам прямого инвестирования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непосредственным и косвенным иностранным прямым инвесторам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иностранным сестринским организациям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другим нерезидентам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резидент еместер алдындығы міндеттемелері (Міндеттемелер)</w:t>
            </w:r>
          </w:p>
          <w:p>
            <w:pPr>
              <w:spacing w:after="20"/>
              <w:ind w:left="20"/>
              <w:jc w:val="both"/>
            </w:pPr>
            <w:r>
              <w:rPr>
                <w:rFonts w:ascii="Times New Roman"/>
                <w:b w:val="false"/>
                <w:i w:val="false"/>
                <w:color w:val="000000"/>
                <w:sz w:val="20"/>
              </w:rPr>
              <w:t>
Обязательства Вашей организации перед нерезидентами (Обязательства)</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6</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портфеліндегі Сіздің ұйымыңыз шығарған борыштық бағалы қағаздар, вексельдер, мың АҚШ долларымен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векселя, выпущенные Вашей организацией, находящиеся в портфеле у нерезидентов, в тысячах долларов США (Обязательства)</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7</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Сіздің ұйымыңыздың алған сауда (коммерциялық) кредиттері мен аванстары, мың АҚШ долларымен (Міндеттемелер)</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(коммерческие) кредиты и авансы, полученные Вашей организацией от нерезидентов, в тысячах долларов США (Обязательства)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зарубежных филиалов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объектов прямого инвестирования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прямых инвесторов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7.4.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иностранных сестринских организаций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8</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Сіздің ұйымыңыздың алған (қаржы лизингін қоса есептегенде) заемдары, мың АҚШ долларымен (Міндеттемелер)</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(включая финансовый лизинг), полученные Вашей организацией от нерезидентов, в тысячах долларов США (Обязательства)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кепілдік берген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8.1.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Гарантированные Правительством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кепілдік бермеген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8.2.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Негарантированные Правительством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зарубежных филиалов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объектов прямого инвестирования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непосредственных и косвенных иностранных прямых инвесторов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иностранных сестринских организаций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еместерден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других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 сроком погашения до 1 года включительно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9</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Сіздің ұйымыңыздың басқа міндеттемелері, мың АҚШ доллары (Міндеттемелер)</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Вашей организации перед нерезидентами, в тысячах долларов США (Обязательства)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және резидент емес қызметкерлер үшін акцияға опциондар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9.1.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и опционы на акции для сотрудников-нерезидентов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қызметкерлер үшін Сіздің ұйымыңыздың акциясына опциондар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Опционы на акции Вашей организации для сотрудников-нерезидентов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опциондар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опционы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Форварды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жатпайтын басқа міндеттемелер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9.2.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не включенные в другие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филиалдары алдындағы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зарубежными филиалами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инвестициялау объектілері алдындағы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непосредственными и косвенными иностранными объектами прямого инвестирования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және жанама шетелдік тікелей инвесторлары алдындағы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непосредственными и косвенными иностранными прямыми инвесторами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 алдындағы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иностранными сестринскими организациями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резидент еместер алдындағы </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другими нерезидентами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до 1 года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1 жылдан астам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сроком погашения более 1 года</w:t>
            </w:r>
          </w:p>
        </w:tc>
      </w:tr>
      <w:tr>
        <w:trPr>
          <w:trHeight w:val="3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10</w:t>
            </w:r>
          </w:p>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Сіздің ұйымыңыздың капиталына қатысуы, мың АҚШ долларымен (Капитал)</w:t>
            </w:r>
          </w:p>
        </w:tc>
      </w:tr>
      <w:tr>
        <w:trPr>
          <w:trHeight w:val="30" w:hRule="atLeast"/>
        </w:trPr>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нерезидентов в капитале Вашей организации, в тысячах долларов США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жарғылық капиталындағы шетелдік тікелей инвестордың үлестік қатысуы (10% және одан да көп дауыс беру құқығы бар акциялар (қатысушылардың дауыстары)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иностранного прямого инвестора в уставном капитале Вашей организации (10% и более голосующих акций голосов участников))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жарғылық капиталында резидент еместердің үлестік қатысуы 10%-дан төмен дауыс беру құқығы бар акциялар (қатысушылар дауыстары)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нерезидентов в уставном капитале Вашей организации менее 10% голосующих акций (голосов участников)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резидент емес Сіздің ұйымыңыздың тікелей инвестициялау объектісі болып табылса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нерезидент является объектом прямого инвестирования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резидент емес Сіздің ұйымыңыздың тел ұйымы болып табылса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нерезидент является сестринской организацией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остальных случаях</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бөлік.</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резидент еместердегі артықшылықты акциялары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10.3.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Вашей организации у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инвесторлар қолындағы артықшылықты акциялары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прямых инвесторов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тікелей инвестициялау объектілерінің қолындағы артықшылықты акциялары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объектов прямого инвестирования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шетелдік тел ұйымдарының қолындағы артықшылықты акциялары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иностранных сестринских организаций Вашей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 еместердің қолындағы артықшылықты акциялар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на руках у других нерезидентов</w:t>
            </w:r>
          </w:p>
        </w:tc>
      </w:tr>
    </w:tbl>
    <w:p>
      <w:pPr>
        <w:spacing w:after="0"/>
        <w:ind w:left="0"/>
        <w:jc w:val="left"/>
      </w:pPr>
      <w:r>
        <w:br/>
      </w:r>
      <w:r>
        <w:rPr>
          <w:rFonts w:ascii="Times New Roman"/>
          <w:b w:val="false"/>
          <w:i w:val="false"/>
          <w:color w:val="000000"/>
          <w:sz w:val="28"/>
        </w:rPr>
        <w:t>
</w:t>
      </w:r>
    </w:p>
    <w:bookmarkStart w:name="z154" w:id="16"/>
    <w:p>
      <w:pPr>
        <w:spacing w:after="0"/>
        <w:ind w:left="0"/>
        <w:jc w:val="both"/>
      </w:pPr>
      <w:r>
        <w:rPr>
          <w:rFonts w:ascii="Times New Roman"/>
          <w:b w:val="false"/>
          <w:i w:val="false"/>
          <w:color w:val="000000"/>
          <w:sz w:val="28"/>
        </w:rPr>
        <w:t>
      1. Сіздің ұйымыңыздың шетел компанияларында үлестік қатысуы, мың АҚШ долларымен (Активтер)</w:t>
      </w:r>
    </w:p>
    <w:bookmarkEnd w:id="16"/>
    <w:p>
      <w:pPr>
        <w:spacing w:after="0"/>
        <w:ind w:left="0"/>
        <w:jc w:val="both"/>
      </w:pPr>
      <w:r>
        <w:rPr>
          <w:rFonts w:ascii="Times New Roman"/>
          <w:b w:val="false"/>
          <w:i w:val="false"/>
          <w:color w:val="000000"/>
          <w:sz w:val="28"/>
        </w:rPr>
        <w:t>
      1. Долевое участие Вашей организации в иностранных компаниях, в тысячах долларов США (Активы)</w:t>
      </w:r>
    </w:p>
    <w:bookmarkStart w:name="z155" w:id="17"/>
    <w:p>
      <w:pPr>
        <w:spacing w:after="0"/>
        <w:ind w:left="0"/>
        <w:jc w:val="both"/>
      </w:pPr>
      <w:r>
        <w:rPr>
          <w:rFonts w:ascii="Times New Roman"/>
          <w:b w:val="false"/>
          <w:i w:val="false"/>
          <w:color w:val="000000"/>
          <w:sz w:val="28"/>
        </w:rPr>
        <w:t>
      1.1 бөлік. Сіздің ұйымыңыздың шетелдік филиалдарын және өкілдіктерін Сіздің ұйымыңыздың қаржыландыруы (басқа ұсынылған бөлімдерге енгізілмегені)</w:t>
      </w:r>
    </w:p>
    <w:bookmarkEnd w:id="17"/>
    <w:p>
      <w:pPr>
        <w:spacing w:after="0"/>
        <w:ind w:left="0"/>
        <w:jc w:val="both"/>
      </w:pPr>
      <w:r>
        <w:rPr>
          <w:rFonts w:ascii="Times New Roman"/>
          <w:b w:val="false"/>
          <w:i w:val="false"/>
          <w:color w:val="000000"/>
          <w:sz w:val="28"/>
        </w:rPr>
        <w:t>
      Часть 1.1. Финансирование Вашей организацией зарубежных филиалов и представительств Вашей организации (не включенное в другие представленные разделы)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720"/>
        <w:gridCol w:w="1092"/>
        <w:gridCol w:w="1092"/>
        <w:gridCol w:w="484"/>
        <w:gridCol w:w="485"/>
        <w:gridCol w:w="485"/>
        <w:gridCol w:w="485"/>
        <w:gridCol w:w="485"/>
        <w:gridCol w:w="485"/>
        <w:gridCol w:w="485"/>
      </w:tblGrid>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филиалдың, өкілдіктің елі</w:t>
            </w:r>
          </w:p>
          <w:p>
            <w:pPr>
              <w:spacing w:after="20"/>
              <w:ind w:left="20"/>
              <w:jc w:val="both"/>
            </w:pPr>
            <w:r>
              <w:rPr>
                <w:rFonts w:ascii="Times New Roman"/>
                <w:b w:val="false"/>
                <w:i w:val="false"/>
                <w:color w:val="000000"/>
                <w:sz w:val="20"/>
              </w:rPr>
              <w:t>
Страна зарубежного филиала, представительства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аудырылған қаржыландыру</w:t>
            </w:r>
          </w:p>
          <w:p>
            <w:pPr>
              <w:spacing w:after="20"/>
              <w:ind w:left="20"/>
              <w:jc w:val="both"/>
            </w:pPr>
            <w:r>
              <w:rPr>
                <w:rFonts w:ascii="Times New Roman"/>
                <w:b w:val="false"/>
                <w:i w:val="false"/>
                <w:color w:val="000000"/>
                <w:sz w:val="20"/>
              </w:rPr>
              <w:t>
Финансирование, перечисленное в отчетном периоде</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қайтарылып алынған қаржыландыру</w:t>
            </w:r>
          </w:p>
          <w:p>
            <w:pPr>
              <w:spacing w:after="20"/>
              <w:ind w:left="20"/>
              <w:jc w:val="both"/>
            </w:pPr>
            <w:r>
              <w:rPr>
                <w:rFonts w:ascii="Times New Roman"/>
                <w:b w:val="false"/>
                <w:i w:val="false"/>
                <w:color w:val="000000"/>
                <w:sz w:val="20"/>
              </w:rPr>
              <w:t>
Изъятие финансирования в отчетном периоде</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филиал қызметінен таза кіріс</w:t>
            </w:r>
          </w:p>
          <w:p>
            <w:pPr>
              <w:spacing w:after="20"/>
              <w:ind w:left="20"/>
              <w:jc w:val="both"/>
            </w:pPr>
            <w:r>
              <w:rPr>
                <w:rFonts w:ascii="Times New Roman"/>
                <w:b w:val="false"/>
                <w:i w:val="false"/>
                <w:color w:val="000000"/>
                <w:sz w:val="20"/>
              </w:rPr>
              <w:t>
Чистый доход от деятельности зарубежного филиала</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6" w:id="18"/>
    <w:p>
      <w:pPr>
        <w:spacing w:after="0"/>
        <w:ind w:left="0"/>
        <w:jc w:val="both"/>
      </w:pPr>
      <w:r>
        <w:rPr>
          <w:rFonts w:ascii="Times New Roman"/>
          <w:b w:val="false"/>
          <w:i w:val="false"/>
          <w:color w:val="000000"/>
          <w:sz w:val="28"/>
        </w:rPr>
        <w:t>
      1.2 бөлік. Сіздің ұйымыңыздың шетелдік тікелей инвестициялау объектілерінде үлестік қатысуы (қатысу үлесі 10% және одан да көп дауыс беру құқығы бар акциялар, қатысушылардың дауыстары, инвестициялық қорлардың пайлары)</w:t>
      </w:r>
    </w:p>
    <w:bookmarkEnd w:id="18"/>
    <w:p>
      <w:pPr>
        <w:spacing w:after="0"/>
        <w:ind w:left="0"/>
        <w:jc w:val="both"/>
      </w:pPr>
      <w:r>
        <w:rPr>
          <w:rFonts w:ascii="Times New Roman"/>
          <w:b w:val="false"/>
          <w:i w:val="false"/>
          <w:color w:val="000000"/>
          <w:sz w:val="28"/>
        </w:rPr>
        <w:t>
      Часть 1.2. Долевое участие Вашей организации в иностранных объектах прямого инвестирования (доля участия 10% и более голосующих акций, голосов участников, паев инвестиционных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7"/>
        <w:gridCol w:w="3251"/>
        <w:gridCol w:w="752"/>
        <w:gridCol w:w="752"/>
        <w:gridCol w:w="334"/>
        <w:gridCol w:w="334"/>
        <w:gridCol w:w="334"/>
        <w:gridCol w:w="334"/>
        <w:gridCol w:w="334"/>
        <w:gridCol w:w="334"/>
        <w:gridCol w:w="334"/>
      </w:tblGrid>
      <w:tr>
        <w:trPr>
          <w:trHeight w:val="30" w:hRule="atLeast"/>
        </w:trPr>
        <w:tc>
          <w:tcPr>
            <w:tcW w:w="5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атауы</w:t>
            </w:r>
          </w:p>
          <w:p>
            <w:pPr>
              <w:spacing w:after="20"/>
              <w:ind w:left="20"/>
              <w:jc w:val="both"/>
            </w:pPr>
            <w:r>
              <w:rPr>
                <w:rFonts w:ascii="Times New Roman"/>
                <w:b w:val="false"/>
                <w:i w:val="false"/>
                <w:color w:val="000000"/>
                <w:sz w:val="20"/>
              </w:rPr>
              <w:t>
Наименование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инвестициялау объектісіне қатысу үлесі, %</w:t>
            </w:r>
          </w:p>
          <w:p>
            <w:pPr>
              <w:spacing w:after="20"/>
              <w:ind w:left="20"/>
              <w:jc w:val="both"/>
            </w:pPr>
            <w:r>
              <w:rPr>
                <w:rFonts w:ascii="Times New Roman"/>
                <w:b w:val="false"/>
                <w:i w:val="false"/>
                <w:color w:val="000000"/>
                <w:sz w:val="20"/>
              </w:rPr>
              <w:t>
Доля участия Вашей организации в объекте прямого инвестирования на конец отчетного периода,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тікелей инвестициялау объектісіне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объекте прямого инвестирования на начало отчетного периода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инвестициялау объектісіне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объекте прямого инвестирования на конец отчетного периода</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қатысу үлесіне тиесілі тікелей инвестициялау объектісінің есептік кезеңдегі (салық төленгеннен кейінгі) таза пайдасы (шығыны)</w:t>
            </w:r>
          </w:p>
          <w:p>
            <w:pPr>
              <w:spacing w:after="20"/>
              <w:ind w:left="20"/>
              <w:jc w:val="both"/>
            </w:pPr>
            <w:r>
              <w:rPr>
                <w:rFonts w:ascii="Times New Roman"/>
                <w:b w:val="false"/>
                <w:i w:val="false"/>
                <w:color w:val="000000"/>
                <w:sz w:val="20"/>
              </w:rPr>
              <w:t>
Чистая прибыль (убыток) объекта прямого инвестирования за отчетный период (после уплаты налогов), приходящаяся на долю участия Вашей организации</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 есептік кезеңде жариялаған Сіздің ұйымыңызға төленуге тиісті дивидендтер</w:t>
            </w:r>
          </w:p>
          <w:p>
            <w:pPr>
              <w:spacing w:after="20"/>
              <w:ind w:left="20"/>
              <w:jc w:val="both"/>
            </w:pPr>
            <w:r>
              <w:rPr>
                <w:rFonts w:ascii="Times New Roman"/>
                <w:b w:val="false"/>
                <w:i w:val="false"/>
                <w:color w:val="000000"/>
                <w:sz w:val="20"/>
              </w:rPr>
              <w:t>
Объявленные в отчетном периоде объектом прямого инвестирования дивиденды, подлежащие оплате Вашей организации</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инвестициялау объектілерінен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объектов прямого инвестирования</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7" w:id="19"/>
    <w:p>
      <w:pPr>
        <w:spacing w:after="0"/>
        <w:ind w:left="0"/>
        <w:jc w:val="both"/>
      </w:pPr>
      <w:r>
        <w:rPr>
          <w:rFonts w:ascii="Times New Roman"/>
          <w:b w:val="false"/>
          <w:i w:val="false"/>
          <w:color w:val="000000"/>
          <w:sz w:val="28"/>
        </w:rPr>
        <w:t>
      1.3 бөлік. Сіздің ұйымыңыздың шетелдік компанияларға үлестік қатысуы (қатысу үлесі 10%-дан төмен немесе айқындалмаған)</w:t>
      </w:r>
    </w:p>
    <w:bookmarkEnd w:id="19"/>
    <w:p>
      <w:pPr>
        <w:spacing w:after="0"/>
        <w:ind w:left="0"/>
        <w:jc w:val="both"/>
      </w:pPr>
      <w:r>
        <w:rPr>
          <w:rFonts w:ascii="Times New Roman"/>
          <w:b w:val="false"/>
          <w:i w:val="false"/>
          <w:color w:val="000000"/>
          <w:sz w:val="28"/>
        </w:rPr>
        <w:t>
      Часть 1.3. Долевое участие Вашей организации в иностранных компаниях (доля участия менее 10% или не определена)</w:t>
      </w:r>
    </w:p>
    <w:bookmarkStart w:name="z158" w:id="20"/>
    <w:p>
      <w:pPr>
        <w:spacing w:after="0"/>
        <w:ind w:left="0"/>
        <w:jc w:val="both"/>
      </w:pPr>
      <w:r>
        <w:rPr>
          <w:rFonts w:ascii="Times New Roman"/>
          <w:b w:val="false"/>
          <w:i w:val="false"/>
          <w:color w:val="000000"/>
          <w:sz w:val="28"/>
        </w:rPr>
        <w:t>
      1.3.1. Сіздің ұйымыңыздың тікелей инвесторлардың капиталына қатысуы</w:t>
      </w:r>
    </w:p>
    <w:bookmarkEnd w:id="20"/>
    <w:p>
      <w:pPr>
        <w:spacing w:after="0"/>
        <w:ind w:left="0"/>
        <w:jc w:val="both"/>
      </w:pPr>
      <w:r>
        <w:rPr>
          <w:rFonts w:ascii="Times New Roman"/>
          <w:b w:val="false"/>
          <w:i w:val="false"/>
          <w:color w:val="000000"/>
          <w:sz w:val="28"/>
        </w:rPr>
        <w:t xml:space="preserve">
      1.3.1. Участие Вашей организации в капитале прямых инвесторов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3619"/>
        <w:gridCol w:w="837"/>
        <w:gridCol w:w="837"/>
        <w:gridCol w:w="371"/>
        <w:gridCol w:w="372"/>
        <w:gridCol w:w="372"/>
        <w:gridCol w:w="372"/>
        <w:gridCol w:w="372"/>
        <w:gridCol w:w="372"/>
        <w:gridCol w:w="372"/>
      </w:tblGrid>
      <w:tr>
        <w:trPr>
          <w:trHeight w:val="30" w:hRule="atLeast"/>
        </w:trPr>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инвестордың жарғылық капиталына қатысу үлесі, %</w:t>
            </w:r>
          </w:p>
          <w:p>
            <w:pPr>
              <w:spacing w:after="20"/>
              <w:ind w:left="20"/>
              <w:jc w:val="both"/>
            </w:pPr>
            <w:r>
              <w:rPr>
                <w:rFonts w:ascii="Times New Roman"/>
                <w:b w:val="false"/>
                <w:i w:val="false"/>
                <w:color w:val="000000"/>
                <w:sz w:val="20"/>
              </w:rPr>
              <w:t>
Доля участия Вашей организации в уставном капитале прямого инвестора на конец отчетного периода,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тікелей инвестор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прямого инвестора на начало отчетного периода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тікелей инвестор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прямого инвестора на конец отчетного периода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тікелей инвесторлардан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прямых инвесторов</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9" w:id="21"/>
    <w:p>
      <w:pPr>
        <w:spacing w:after="0"/>
        <w:ind w:left="0"/>
        <w:jc w:val="both"/>
      </w:pPr>
      <w:r>
        <w:rPr>
          <w:rFonts w:ascii="Times New Roman"/>
          <w:b w:val="false"/>
          <w:i w:val="false"/>
          <w:color w:val="000000"/>
          <w:sz w:val="28"/>
        </w:rPr>
        <w:t>
      1.3.2. Сіздің ұйымыңыздың тел ұйымдар капиталына қатысуы</w:t>
      </w:r>
    </w:p>
    <w:bookmarkEnd w:id="21"/>
    <w:p>
      <w:pPr>
        <w:spacing w:after="0"/>
        <w:ind w:left="0"/>
        <w:jc w:val="both"/>
      </w:pPr>
      <w:r>
        <w:rPr>
          <w:rFonts w:ascii="Times New Roman"/>
          <w:b w:val="false"/>
          <w:i w:val="false"/>
          <w:color w:val="000000"/>
          <w:sz w:val="28"/>
        </w:rPr>
        <w:t xml:space="preserve">
      1.3.2. Участие Вашей организации в капитале сестринских организаций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4"/>
        <w:gridCol w:w="3619"/>
        <w:gridCol w:w="837"/>
        <w:gridCol w:w="837"/>
        <w:gridCol w:w="371"/>
        <w:gridCol w:w="372"/>
        <w:gridCol w:w="372"/>
        <w:gridCol w:w="372"/>
        <w:gridCol w:w="372"/>
        <w:gridCol w:w="372"/>
        <w:gridCol w:w="372"/>
      </w:tblGrid>
      <w:tr>
        <w:trPr>
          <w:trHeight w:val="30" w:hRule="atLeast"/>
        </w:trPr>
        <w:tc>
          <w:tcPr>
            <w:tcW w:w="4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тел ұйымның жарғылық капиталына қатысу үлесі, %</w:t>
            </w:r>
          </w:p>
          <w:p>
            <w:pPr>
              <w:spacing w:after="20"/>
              <w:ind w:left="20"/>
              <w:jc w:val="both"/>
            </w:pPr>
            <w:r>
              <w:rPr>
                <w:rFonts w:ascii="Times New Roman"/>
                <w:b w:val="false"/>
                <w:i w:val="false"/>
                <w:color w:val="000000"/>
                <w:sz w:val="20"/>
              </w:rPr>
              <w:t>
Доля участия Вашей организации в уставном капитале сестринской организации на конец отчетного периода, %</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Сіздің ұйымыңыздың тел ұйым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сестринской организации на начало отчетного периода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тел ұйым капиталына қатысу үлесінің құны</w:t>
            </w:r>
          </w:p>
          <w:p>
            <w:pPr>
              <w:spacing w:after="20"/>
              <w:ind w:left="20"/>
              <w:jc w:val="both"/>
            </w:pPr>
            <w:r>
              <w:rPr>
                <w:rFonts w:ascii="Times New Roman"/>
                <w:b w:val="false"/>
                <w:i w:val="false"/>
                <w:color w:val="000000"/>
                <w:sz w:val="20"/>
              </w:rPr>
              <w:t>
Стоимость доли участия Вашей организации в капитале сестринской организации на конец отчетного периода</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тел ұйымынан есепті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сестринских компаний</w:t>
            </w:r>
          </w:p>
        </w:tc>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0" w:id="22"/>
    <w:p>
      <w:pPr>
        <w:spacing w:after="0"/>
        <w:ind w:left="0"/>
        <w:jc w:val="both"/>
      </w:pPr>
      <w:r>
        <w:rPr>
          <w:rFonts w:ascii="Times New Roman"/>
          <w:b w:val="false"/>
          <w:i w:val="false"/>
          <w:color w:val="000000"/>
          <w:sz w:val="28"/>
        </w:rPr>
        <w:t>
      1.3.3. Басқа резидент еместердің дауыс беру құқығы бар (10%-дан аз дауыс беру құқығы бар) акциялары, шетелдік инвестициялық қорлардың (10% төмен немесе айқындалмаған) акциялары/пайлары</w:t>
      </w:r>
    </w:p>
    <w:bookmarkEnd w:id="22"/>
    <w:p>
      <w:pPr>
        <w:spacing w:after="0"/>
        <w:ind w:left="0"/>
        <w:jc w:val="both"/>
      </w:pPr>
      <w:r>
        <w:rPr>
          <w:rFonts w:ascii="Times New Roman"/>
          <w:b w:val="false"/>
          <w:i w:val="false"/>
          <w:color w:val="000000"/>
          <w:sz w:val="28"/>
        </w:rPr>
        <w:t>
      1.3.3. Голосующие акции (менее 10% голосующих акций) других нерезидентов, акции/паи иностранных инвестиционных фондов (менее 10% или не определено)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1"/>
        <w:gridCol w:w="3378"/>
        <w:gridCol w:w="781"/>
        <w:gridCol w:w="781"/>
        <w:gridCol w:w="347"/>
        <w:gridCol w:w="347"/>
        <w:gridCol w:w="347"/>
        <w:gridCol w:w="347"/>
        <w:gridCol w:w="347"/>
        <w:gridCol w:w="347"/>
        <w:gridCol w:w="347"/>
      </w:tblGrid>
      <w:tr>
        <w:trPr>
          <w:trHeight w:val="30" w:hRule="atLeast"/>
        </w:trPr>
        <w:tc>
          <w:tcPr>
            <w:tcW w:w="4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шетелдік ұйымда /қорда қатысу үлесі, % (егер қолданылса)</w:t>
            </w:r>
          </w:p>
          <w:p>
            <w:pPr>
              <w:spacing w:after="20"/>
              <w:ind w:left="20"/>
              <w:jc w:val="both"/>
            </w:pPr>
            <w:r>
              <w:rPr>
                <w:rFonts w:ascii="Times New Roman"/>
                <w:b w:val="false"/>
                <w:i w:val="false"/>
                <w:color w:val="000000"/>
                <w:sz w:val="20"/>
              </w:rPr>
              <w:t>
Доля участия Вашей организации в иностранной организации/фонде на конец отчетного периода, % (если применимо)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құнды қағаздар/пайлар құны</w:t>
            </w:r>
          </w:p>
          <w:p>
            <w:pPr>
              <w:spacing w:after="20"/>
              <w:ind w:left="20"/>
              <w:jc w:val="both"/>
            </w:pPr>
            <w:r>
              <w:rPr>
                <w:rFonts w:ascii="Times New Roman"/>
                <w:b w:val="false"/>
                <w:i w:val="false"/>
                <w:color w:val="000000"/>
                <w:sz w:val="20"/>
              </w:rPr>
              <w:t>
Стоимость ценных бумаг/паев на начало отчетного периода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құнды қағаздар/пайлар құны</w:t>
            </w:r>
          </w:p>
          <w:p>
            <w:pPr>
              <w:spacing w:after="20"/>
              <w:ind w:left="20"/>
              <w:jc w:val="both"/>
            </w:pPr>
            <w:r>
              <w:rPr>
                <w:rFonts w:ascii="Times New Roman"/>
                <w:b w:val="false"/>
                <w:i w:val="false"/>
                <w:color w:val="000000"/>
                <w:sz w:val="20"/>
              </w:rPr>
              <w:t>
Стоимость ценных бумаг/паев на конец отчетного периода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есептік кезеңде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1412013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1" w:id="23"/>
    <w:p>
      <w:pPr>
        <w:spacing w:after="0"/>
        <w:ind w:left="0"/>
        <w:jc w:val="both"/>
      </w:pPr>
      <w:r>
        <w:rPr>
          <w:rFonts w:ascii="Times New Roman"/>
          <w:b w:val="false"/>
          <w:i w:val="false"/>
          <w:color w:val="000000"/>
          <w:sz w:val="28"/>
        </w:rPr>
        <w:t>
      1.3.4. Басқа резидент еместерде қатысу (10% төмен қатысушылар дауысы немесе айқындалмаған)</w:t>
      </w:r>
    </w:p>
    <w:bookmarkEnd w:id="23"/>
    <w:p>
      <w:pPr>
        <w:spacing w:after="0"/>
        <w:ind w:left="0"/>
        <w:jc w:val="both"/>
      </w:pPr>
      <w:r>
        <w:rPr>
          <w:rFonts w:ascii="Times New Roman"/>
          <w:b w:val="false"/>
          <w:i w:val="false"/>
          <w:color w:val="000000"/>
          <w:sz w:val="28"/>
        </w:rPr>
        <w:t>
      1.3.4. Участие в других нерезидентах (менее 10% голосов участников или не определено)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8"/>
        <w:gridCol w:w="3439"/>
        <w:gridCol w:w="795"/>
        <w:gridCol w:w="795"/>
        <w:gridCol w:w="353"/>
        <w:gridCol w:w="353"/>
        <w:gridCol w:w="353"/>
        <w:gridCol w:w="353"/>
        <w:gridCol w:w="353"/>
        <w:gridCol w:w="354"/>
        <w:gridCol w:w="354"/>
      </w:tblGrid>
      <w:tr>
        <w:trPr>
          <w:trHeight w:val="30" w:hRule="atLeast"/>
        </w:trPr>
        <w:tc>
          <w:tcPr>
            <w:tcW w:w="4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объектісінің елі</w:t>
            </w:r>
          </w:p>
          <w:p>
            <w:pPr>
              <w:spacing w:after="20"/>
              <w:ind w:left="20"/>
              <w:jc w:val="both"/>
            </w:pPr>
            <w:r>
              <w:rPr>
                <w:rFonts w:ascii="Times New Roman"/>
                <w:b w:val="false"/>
                <w:i w:val="false"/>
                <w:color w:val="000000"/>
                <w:sz w:val="20"/>
              </w:rPr>
              <w:t>
Страна объекта инвестирования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ұйымыңыздың шетелдік ұйымда /қорда қатысу үлесі, % (егер қолданылса)</w:t>
            </w:r>
          </w:p>
          <w:p>
            <w:pPr>
              <w:spacing w:after="20"/>
              <w:ind w:left="20"/>
              <w:jc w:val="both"/>
            </w:pPr>
            <w:r>
              <w:rPr>
                <w:rFonts w:ascii="Times New Roman"/>
                <w:b w:val="false"/>
                <w:i w:val="false"/>
                <w:color w:val="000000"/>
                <w:sz w:val="20"/>
              </w:rPr>
              <w:t>
Доля участия Вашей организации в иностранной организации на конец отчетного периода, % (если применимо)</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қатысу үлесінің құны</w:t>
            </w:r>
          </w:p>
          <w:p>
            <w:pPr>
              <w:spacing w:after="20"/>
              <w:ind w:left="20"/>
              <w:jc w:val="both"/>
            </w:pPr>
            <w:r>
              <w:rPr>
                <w:rFonts w:ascii="Times New Roman"/>
                <w:b w:val="false"/>
                <w:i w:val="false"/>
                <w:color w:val="000000"/>
                <w:sz w:val="20"/>
              </w:rPr>
              <w:t>
Стоимость доли участия на начало отчетного периода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1414001</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1414005</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қатысу үлесінің құны</w:t>
            </w:r>
          </w:p>
          <w:p>
            <w:pPr>
              <w:spacing w:after="20"/>
              <w:ind w:left="20"/>
              <w:jc w:val="both"/>
            </w:pPr>
            <w:r>
              <w:rPr>
                <w:rFonts w:ascii="Times New Roman"/>
                <w:b w:val="false"/>
                <w:i w:val="false"/>
                <w:color w:val="000000"/>
                <w:sz w:val="20"/>
              </w:rPr>
              <w:t>
Стоимость доли участия на конец отчетного периода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ұйымыңыздың есептік кезеңде алған дивидендтері немесе бөлінген пайда (егер қолданылса)</w:t>
            </w:r>
          </w:p>
          <w:p>
            <w:pPr>
              <w:spacing w:after="20"/>
              <w:ind w:left="20"/>
              <w:jc w:val="both"/>
            </w:pPr>
            <w:r>
              <w:rPr>
                <w:rFonts w:ascii="Times New Roman"/>
                <w:b w:val="false"/>
                <w:i w:val="false"/>
                <w:color w:val="000000"/>
                <w:sz w:val="20"/>
              </w:rPr>
              <w:t>
Дивиденды или распределенный доход, полученные в отчетном периоде Вашей организацией (если применимо)</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1414013</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2" w:id="24"/>
    <w:p>
      <w:pPr>
        <w:spacing w:after="0"/>
        <w:ind w:left="0"/>
        <w:jc w:val="both"/>
      </w:pPr>
      <w:r>
        <w:rPr>
          <w:rFonts w:ascii="Times New Roman"/>
          <w:b w:val="false"/>
          <w:i w:val="false"/>
          <w:color w:val="000000"/>
          <w:sz w:val="28"/>
        </w:rPr>
        <w:t>
      2. Сіздің ұйымыңыздың портфеліндегі резидент еместердің борыштық бағалы қағаздары, вексельдері мен артықшылықты акциялары, мың АҚШ долларымен (Активтер)</w:t>
      </w:r>
    </w:p>
    <w:bookmarkEnd w:id="24"/>
    <w:p>
      <w:pPr>
        <w:spacing w:after="0"/>
        <w:ind w:left="0"/>
        <w:jc w:val="both"/>
      </w:pPr>
      <w:r>
        <w:rPr>
          <w:rFonts w:ascii="Times New Roman"/>
          <w:b w:val="false"/>
          <w:i w:val="false"/>
          <w:color w:val="000000"/>
          <w:sz w:val="28"/>
        </w:rPr>
        <w:t>
      2. Долговые ценные бумаги, векселя и привилегированные акции нерезидентов в портфеле Вашей организации, в тысячах долларов США (Активы)</w:t>
      </w:r>
    </w:p>
    <w:bookmarkStart w:name="z163" w:id="25"/>
    <w:p>
      <w:pPr>
        <w:spacing w:after="0"/>
        <w:ind w:left="0"/>
        <w:jc w:val="both"/>
      </w:pPr>
      <w:r>
        <w:rPr>
          <w:rFonts w:ascii="Times New Roman"/>
          <w:b w:val="false"/>
          <w:i w:val="false"/>
          <w:color w:val="000000"/>
          <w:sz w:val="28"/>
        </w:rPr>
        <w:t>
      2.1 бөлік. Сіздің ұйымыңыздың шетелдік тікелей және жанама инвестициялау объектілері шығарған</w:t>
      </w:r>
    </w:p>
    <w:bookmarkEnd w:id="25"/>
    <w:p>
      <w:pPr>
        <w:spacing w:after="0"/>
        <w:ind w:left="0"/>
        <w:jc w:val="both"/>
      </w:pPr>
      <w:r>
        <w:rPr>
          <w:rFonts w:ascii="Times New Roman"/>
          <w:b w:val="false"/>
          <w:i w:val="false"/>
          <w:color w:val="000000"/>
          <w:sz w:val="28"/>
        </w:rPr>
        <w:t xml:space="preserve">
      Часть 2.1. Выпущенные непосредственными и косвенными иностранными объектами прямого инвестирования Вашей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4384"/>
        <w:gridCol w:w="1014"/>
        <w:gridCol w:w="1014"/>
        <w:gridCol w:w="450"/>
        <w:gridCol w:w="450"/>
        <w:gridCol w:w="450"/>
        <w:gridCol w:w="450"/>
        <w:gridCol w:w="451"/>
        <w:gridCol w:w="451"/>
        <w:gridCol w:w="451"/>
      </w:tblGrid>
      <w:tr>
        <w:trPr>
          <w:trHeight w:val="30" w:hRule="atLeast"/>
        </w:trPr>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xml:space="preserve">
Наименование показателя </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бойынша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4" w:id="26"/>
    <w:p>
      <w:pPr>
        <w:spacing w:after="0"/>
        <w:ind w:left="0"/>
        <w:jc w:val="both"/>
      </w:pPr>
      <w:r>
        <w:rPr>
          <w:rFonts w:ascii="Times New Roman"/>
          <w:b w:val="false"/>
          <w:i w:val="false"/>
          <w:color w:val="000000"/>
          <w:sz w:val="28"/>
        </w:rPr>
        <w:t>
      2.2 бөлік. Сіздің ұйымыңыздың тікелей және жанама шетелдік тікелей инвесторлары шығарған</w:t>
      </w:r>
    </w:p>
    <w:bookmarkEnd w:id="26"/>
    <w:p>
      <w:pPr>
        <w:spacing w:after="0"/>
        <w:ind w:left="0"/>
        <w:jc w:val="both"/>
      </w:pPr>
      <w:r>
        <w:rPr>
          <w:rFonts w:ascii="Times New Roman"/>
          <w:b w:val="false"/>
          <w:i w:val="false"/>
          <w:color w:val="000000"/>
          <w:sz w:val="28"/>
        </w:rPr>
        <w:t>
      Часть 2.2. Выпущенные непосредственными и косвенными иностранными прямыми инвесторами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4384"/>
        <w:gridCol w:w="1014"/>
        <w:gridCol w:w="1014"/>
        <w:gridCol w:w="450"/>
        <w:gridCol w:w="450"/>
        <w:gridCol w:w="450"/>
        <w:gridCol w:w="450"/>
        <w:gridCol w:w="451"/>
        <w:gridCol w:w="451"/>
        <w:gridCol w:w="451"/>
      </w:tblGrid>
      <w:tr>
        <w:trPr>
          <w:trHeight w:val="30" w:hRule="atLeast"/>
        </w:trPr>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xml:space="preserve">
Наименование показателя </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5" w:id="27"/>
    <w:p>
      <w:pPr>
        <w:spacing w:after="0"/>
        <w:ind w:left="0"/>
        <w:jc w:val="both"/>
      </w:pPr>
      <w:r>
        <w:rPr>
          <w:rFonts w:ascii="Times New Roman"/>
          <w:b w:val="false"/>
          <w:i w:val="false"/>
          <w:color w:val="000000"/>
          <w:sz w:val="28"/>
        </w:rPr>
        <w:t>
      2.3 бөлік. Сіздің ұйымыңыздың шетелдік тел ұйымдары шығарған</w:t>
      </w:r>
    </w:p>
    <w:bookmarkEnd w:id="27"/>
    <w:p>
      <w:pPr>
        <w:spacing w:after="0"/>
        <w:ind w:left="0"/>
        <w:jc w:val="both"/>
      </w:pPr>
      <w:r>
        <w:rPr>
          <w:rFonts w:ascii="Times New Roman"/>
          <w:b w:val="false"/>
          <w:i w:val="false"/>
          <w:color w:val="000000"/>
          <w:sz w:val="28"/>
        </w:rPr>
        <w:t>
      Часть 2.3. Выпущенные иностранными сестринскими организациями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5"/>
        <w:gridCol w:w="4384"/>
        <w:gridCol w:w="1014"/>
        <w:gridCol w:w="1014"/>
        <w:gridCol w:w="450"/>
        <w:gridCol w:w="450"/>
        <w:gridCol w:w="450"/>
        <w:gridCol w:w="450"/>
        <w:gridCol w:w="451"/>
        <w:gridCol w:w="451"/>
        <w:gridCol w:w="451"/>
      </w:tblGrid>
      <w:tr>
        <w:trPr>
          <w:trHeight w:val="30" w:hRule="atLeast"/>
        </w:trPr>
        <w:tc>
          <w:tcPr>
            <w:tcW w:w="2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1322006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1322016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6" w:id="28"/>
    <w:p>
      <w:pPr>
        <w:spacing w:after="0"/>
        <w:ind w:left="0"/>
        <w:jc w:val="both"/>
      </w:pPr>
      <w:r>
        <w:rPr>
          <w:rFonts w:ascii="Times New Roman"/>
          <w:b w:val="false"/>
          <w:i w:val="false"/>
          <w:color w:val="000000"/>
          <w:sz w:val="28"/>
        </w:rPr>
        <w:t>
      2.4 бөлік. Басқа резидент еместер шығарған</w:t>
      </w:r>
    </w:p>
    <w:bookmarkEnd w:id="28"/>
    <w:p>
      <w:pPr>
        <w:spacing w:after="0"/>
        <w:ind w:left="0"/>
        <w:jc w:val="both"/>
      </w:pPr>
      <w:r>
        <w:rPr>
          <w:rFonts w:ascii="Times New Roman"/>
          <w:b w:val="false"/>
          <w:i w:val="false"/>
          <w:color w:val="000000"/>
          <w:sz w:val="28"/>
        </w:rPr>
        <w:t>
      Часть 2.4. Выпущенные другими нерезидентами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7" w:id="29"/>
    <w:p>
      <w:pPr>
        <w:spacing w:after="0"/>
        <w:ind w:left="0"/>
        <w:jc w:val="both"/>
      </w:pPr>
      <w:r>
        <w:rPr>
          <w:rFonts w:ascii="Times New Roman"/>
          <w:b w:val="false"/>
          <w:i w:val="false"/>
          <w:color w:val="000000"/>
          <w:sz w:val="28"/>
        </w:rPr>
        <w:t>
      2.4.1. Өтеу мерзімі 1 жылға дейінгі барыштық бағалы қағаздар және вексельдер</w:t>
      </w:r>
    </w:p>
    <w:bookmarkEnd w:id="29"/>
    <w:p>
      <w:pPr>
        <w:spacing w:after="0"/>
        <w:ind w:left="0"/>
        <w:jc w:val="both"/>
      </w:pPr>
      <w:r>
        <w:rPr>
          <w:rFonts w:ascii="Times New Roman"/>
          <w:b w:val="false"/>
          <w:i w:val="false"/>
          <w:color w:val="000000"/>
          <w:sz w:val="28"/>
        </w:rPr>
        <w:t>
      2.4.1. Долговые ценные бумаги и векселя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ұйымыңызалған сыйақы</w:t>
            </w:r>
          </w:p>
          <w:p>
            <w:pPr>
              <w:spacing w:after="20"/>
              <w:ind w:left="20"/>
              <w:jc w:val="both"/>
            </w:pPr>
            <w:r>
              <w:rPr>
                <w:rFonts w:ascii="Times New Roman"/>
                <w:b w:val="false"/>
                <w:i w:val="false"/>
                <w:color w:val="000000"/>
                <w:sz w:val="20"/>
              </w:rPr>
              <w:t>
Вознаграждение, полученное Вашей организацией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8" w:id="30"/>
    <w:p>
      <w:pPr>
        <w:spacing w:after="0"/>
        <w:ind w:left="0"/>
        <w:jc w:val="both"/>
      </w:pPr>
      <w:r>
        <w:rPr>
          <w:rFonts w:ascii="Times New Roman"/>
          <w:b w:val="false"/>
          <w:i w:val="false"/>
          <w:color w:val="000000"/>
          <w:sz w:val="28"/>
        </w:rPr>
        <w:t>
      2.4.2. Өтеу мерзімі 1 жылдан астам артықшылықты акциялар, борыштық бағалы қағаздар және вексельдер</w:t>
      </w:r>
    </w:p>
    <w:bookmarkEnd w:id="30"/>
    <w:p>
      <w:pPr>
        <w:spacing w:after="0"/>
        <w:ind w:left="0"/>
        <w:jc w:val="both"/>
      </w:pPr>
      <w:r>
        <w:rPr>
          <w:rFonts w:ascii="Times New Roman"/>
          <w:b w:val="false"/>
          <w:i w:val="false"/>
          <w:color w:val="000000"/>
          <w:sz w:val="28"/>
        </w:rPr>
        <w:t xml:space="preserve">
      2.4.2. Привилегированные акции, долговые ценные бумаги и векселя со сроком погашения более 1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1"/>
        <w:gridCol w:w="4827"/>
        <w:gridCol w:w="495"/>
        <w:gridCol w:w="495"/>
        <w:gridCol w:w="496"/>
        <w:gridCol w:w="496"/>
        <w:gridCol w:w="496"/>
        <w:gridCol w:w="496"/>
        <w:gridCol w:w="496"/>
        <w:gridCol w:w="496"/>
        <w:gridCol w:w="496"/>
      </w:tblGrid>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сыйақы/жарияланған дивидендтер</w:t>
            </w:r>
          </w:p>
          <w:p>
            <w:pPr>
              <w:spacing w:after="20"/>
              <w:ind w:left="20"/>
              <w:jc w:val="both"/>
            </w:pPr>
            <w:r>
              <w:rPr>
                <w:rFonts w:ascii="Times New Roman"/>
                <w:b w:val="false"/>
                <w:i w:val="false"/>
                <w:color w:val="000000"/>
                <w:sz w:val="20"/>
              </w:rPr>
              <w:t>
Вознаграждение начисленное/дивиденды объявленные в отчетном периоде</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сыйақы/дивидендтер</w:t>
            </w:r>
          </w:p>
          <w:p>
            <w:pPr>
              <w:spacing w:after="20"/>
              <w:ind w:left="20"/>
              <w:jc w:val="both"/>
            </w:pPr>
            <w:r>
              <w:rPr>
                <w:rFonts w:ascii="Times New Roman"/>
                <w:b w:val="false"/>
                <w:i w:val="false"/>
                <w:color w:val="000000"/>
                <w:sz w:val="20"/>
              </w:rPr>
              <w:t>
Вознаграждение/дивиденды, полученные Вашей организацией в отчетном периоде</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1422213</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1422216</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9" w:id="31"/>
    <w:p>
      <w:pPr>
        <w:spacing w:after="0"/>
        <w:ind w:left="0"/>
        <w:jc w:val="both"/>
      </w:pPr>
      <w:r>
        <w:rPr>
          <w:rFonts w:ascii="Times New Roman"/>
          <w:b w:val="false"/>
          <w:i w:val="false"/>
          <w:color w:val="000000"/>
          <w:sz w:val="28"/>
        </w:rPr>
        <w:t>
      3. Сіздің ұйымыңыздың резидент еместерге берген сауда (коммерциялық) кредиттері мен аванстары, мың АҚШ долларымен (Активтер)</w:t>
      </w:r>
    </w:p>
    <w:bookmarkEnd w:id="31"/>
    <w:p>
      <w:pPr>
        <w:spacing w:after="0"/>
        <w:ind w:left="0"/>
        <w:jc w:val="both"/>
      </w:pPr>
      <w:r>
        <w:rPr>
          <w:rFonts w:ascii="Times New Roman"/>
          <w:b w:val="false"/>
          <w:i w:val="false"/>
          <w:color w:val="000000"/>
          <w:sz w:val="28"/>
        </w:rPr>
        <w:t>
      3. Торговые (коммерческие) кредиты и авансы, выданные Вашей организацией нерезидентам, в тысячах долларов США (Активы)</w:t>
      </w:r>
    </w:p>
    <w:bookmarkStart w:name="z170" w:id="32"/>
    <w:p>
      <w:pPr>
        <w:spacing w:after="0"/>
        <w:ind w:left="0"/>
        <w:jc w:val="both"/>
      </w:pPr>
      <w:r>
        <w:rPr>
          <w:rFonts w:ascii="Times New Roman"/>
          <w:b w:val="false"/>
          <w:i w:val="false"/>
          <w:color w:val="000000"/>
          <w:sz w:val="28"/>
        </w:rPr>
        <w:t>
      3.1 бөлік. Сіздің ұйымыңыздың шетелдік филиалдарына</w:t>
      </w:r>
    </w:p>
    <w:bookmarkEnd w:id="32"/>
    <w:p>
      <w:pPr>
        <w:spacing w:after="0"/>
        <w:ind w:left="0"/>
        <w:jc w:val="both"/>
      </w:pPr>
      <w:r>
        <w:rPr>
          <w:rFonts w:ascii="Times New Roman"/>
          <w:b w:val="false"/>
          <w:i w:val="false"/>
          <w:color w:val="000000"/>
          <w:sz w:val="28"/>
        </w:rPr>
        <w:t xml:space="preserve">
      Часть 3.1. Зарубежным филиалам Вашей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1" w:id="33"/>
    <w:p>
      <w:pPr>
        <w:spacing w:after="0"/>
        <w:ind w:left="0"/>
        <w:jc w:val="both"/>
      </w:pPr>
      <w:r>
        <w:rPr>
          <w:rFonts w:ascii="Times New Roman"/>
          <w:b w:val="false"/>
          <w:i w:val="false"/>
          <w:color w:val="000000"/>
          <w:sz w:val="28"/>
        </w:rPr>
        <w:t>
      3.2 бөлік. Сіздің ұйымыңыздың тікелей және жанама шетелдік тікелей инвестициялау объектілеріне</w:t>
      </w:r>
    </w:p>
    <w:bookmarkEnd w:id="33"/>
    <w:p>
      <w:pPr>
        <w:spacing w:after="0"/>
        <w:ind w:left="0"/>
        <w:jc w:val="both"/>
      </w:pPr>
      <w:r>
        <w:rPr>
          <w:rFonts w:ascii="Times New Roman"/>
          <w:b w:val="false"/>
          <w:i w:val="false"/>
          <w:color w:val="000000"/>
          <w:sz w:val="28"/>
        </w:rPr>
        <w:t>
      Часть 3.2.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2" w:id="34"/>
    <w:p>
      <w:pPr>
        <w:spacing w:after="0"/>
        <w:ind w:left="0"/>
        <w:jc w:val="both"/>
      </w:pPr>
      <w:r>
        <w:rPr>
          <w:rFonts w:ascii="Times New Roman"/>
          <w:b w:val="false"/>
          <w:i w:val="false"/>
          <w:color w:val="000000"/>
          <w:sz w:val="28"/>
        </w:rPr>
        <w:t>
      3.3 бөлік. Сіздің ұйымыңыздың тікелей және жанама шетелдік тікелей инвесторларына</w:t>
      </w:r>
    </w:p>
    <w:bookmarkEnd w:id="34"/>
    <w:p>
      <w:pPr>
        <w:spacing w:after="0"/>
        <w:ind w:left="0"/>
        <w:jc w:val="both"/>
      </w:pPr>
      <w:r>
        <w:rPr>
          <w:rFonts w:ascii="Times New Roman"/>
          <w:b w:val="false"/>
          <w:i w:val="false"/>
          <w:color w:val="000000"/>
          <w:sz w:val="28"/>
        </w:rPr>
        <w:t>
      Часть 3.3.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3" w:id="35"/>
    <w:p>
      <w:pPr>
        <w:spacing w:after="0"/>
        <w:ind w:left="0"/>
        <w:jc w:val="both"/>
      </w:pPr>
      <w:r>
        <w:rPr>
          <w:rFonts w:ascii="Times New Roman"/>
          <w:b w:val="false"/>
          <w:i w:val="false"/>
          <w:color w:val="000000"/>
          <w:sz w:val="28"/>
        </w:rPr>
        <w:t>
      3.4 бөлік. Сіздің ұйымыңыздың шетелдік тел ұйымдарына</w:t>
      </w:r>
    </w:p>
    <w:bookmarkEnd w:id="35"/>
    <w:p>
      <w:pPr>
        <w:spacing w:after="0"/>
        <w:ind w:left="0"/>
        <w:jc w:val="both"/>
      </w:pPr>
      <w:r>
        <w:rPr>
          <w:rFonts w:ascii="Times New Roman"/>
          <w:b w:val="false"/>
          <w:i w:val="false"/>
          <w:color w:val="000000"/>
          <w:sz w:val="28"/>
        </w:rPr>
        <w:t>
      Часть 3.4.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4" w:id="36"/>
    <w:p>
      <w:pPr>
        <w:spacing w:after="0"/>
        <w:ind w:left="0"/>
        <w:jc w:val="both"/>
      </w:pPr>
      <w:r>
        <w:rPr>
          <w:rFonts w:ascii="Times New Roman"/>
          <w:b w:val="false"/>
          <w:i w:val="false"/>
          <w:color w:val="000000"/>
          <w:sz w:val="28"/>
        </w:rPr>
        <w:t>
      3.5 бөлік. Басқа резидент еместерге</w:t>
      </w:r>
    </w:p>
    <w:bookmarkEnd w:id="36"/>
    <w:p>
      <w:pPr>
        <w:spacing w:after="0"/>
        <w:ind w:left="0"/>
        <w:jc w:val="both"/>
      </w:pPr>
      <w:r>
        <w:rPr>
          <w:rFonts w:ascii="Times New Roman"/>
          <w:b w:val="false"/>
          <w:i w:val="false"/>
          <w:color w:val="000000"/>
          <w:sz w:val="28"/>
        </w:rPr>
        <w:t>
      Часть 3.5. Другим 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5" w:id="37"/>
    <w:p>
      <w:pPr>
        <w:spacing w:after="0"/>
        <w:ind w:left="0"/>
        <w:jc w:val="both"/>
      </w:pPr>
      <w:r>
        <w:rPr>
          <w:rFonts w:ascii="Times New Roman"/>
          <w:b w:val="false"/>
          <w:i w:val="false"/>
          <w:color w:val="000000"/>
          <w:sz w:val="28"/>
        </w:rPr>
        <w:t>
      3.5.1. Өтеу мерзімі 1 жылға дейін</w:t>
      </w:r>
    </w:p>
    <w:bookmarkEnd w:id="37"/>
    <w:p>
      <w:pPr>
        <w:spacing w:after="0"/>
        <w:ind w:left="0"/>
        <w:jc w:val="both"/>
      </w:pPr>
      <w:r>
        <w:rPr>
          <w:rFonts w:ascii="Times New Roman"/>
          <w:b w:val="false"/>
          <w:i w:val="false"/>
          <w:color w:val="000000"/>
          <w:sz w:val="28"/>
        </w:rPr>
        <w:t>
      3.5.1.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1424116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6" w:id="38"/>
    <w:p>
      <w:pPr>
        <w:spacing w:after="0"/>
        <w:ind w:left="0"/>
        <w:jc w:val="both"/>
      </w:pPr>
      <w:r>
        <w:rPr>
          <w:rFonts w:ascii="Times New Roman"/>
          <w:b w:val="false"/>
          <w:i w:val="false"/>
          <w:color w:val="000000"/>
          <w:sz w:val="28"/>
        </w:rPr>
        <w:t>
      3.5.2. Өтеу мерзімі 1 жылдан астам</w:t>
      </w:r>
    </w:p>
    <w:bookmarkEnd w:id="38"/>
    <w:p>
      <w:pPr>
        <w:spacing w:after="0"/>
        <w:ind w:left="0"/>
        <w:jc w:val="both"/>
      </w:pPr>
      <w:r>
        <w:rPr>
          <w:rFonts w:ascii="Times New Roman"/>
          <w:b w:val="false"/>
          <w:i w:val="false"/>
          <w:color w:val="000000"/>
          <w:sz w:val="28"/>
        </w:rPr>
        <w:t>
      3.5.2.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7" w:id="39"/>
    <w:p>
      <w:pPr>
        <w:spacing w:after="0"/>
        <w:ind w:left="0"/>
        <w:jc w:val="both"/>
      </w:pPr>
      <w:r>
        <w:rPr>
          <w:rFonts w:ascii="Times New Roman"/>
          <w:b w:val="false"/>
          <w:i w:val="false"/>
          <w:color w:val="000000"/>
          <w:sz w:val="28"/>
        </w:rPr>
        <w:t>
      4. Сіздің ұйымыңыздың резидент еместерге берген (қаржы лизингін қоса есептегенде) заемдары, мың АҚШ долларымен (Активтер)</w:t>
      </w:r>
    </w:p>
    <w:bookmarkEnd w:id="39"/>
    <w:p>
      <w:pPr>
        <w:spacing w:after="0"/>
        <w:ind w:left="0"/>
        <w:jc w:val="both"/>
      </w:pPr>
      <w:r>
        <w:rPr>
          <w:rFonts w:ascii="Times New Roman"/>
          <w:b w:val="false"/>
          <w:i w:val="false"/>
          <w:color w:val="000000"/>
          <w:sz w:val="28"/>
        </w:rPr>
        <w:t>
      4. Займы (включая финансовый лизинг), выданные Вашей организацией нерезидентам, в тысячах долларов США (Активы)</w:t>
      </w:r>
    </w:p>
    <w:bookmarkStart w:name="z178" w:id="40"/>
    <w:p>
      <w:pPr>
        <w:spacing w:after="0"/>
        <w:ind w:left="0"/>
        <w:jc w:val="both"/>
      </w:pPr>
      <w:r>
        <w:rPr>
          <w:rFonts w:ascii="Times New Roman"/>
          <w:b w:val="false"/>
          <w:i w:val="false"/>
          <w:color w:val="000000"/>
          <w:sz w:val="28"/>
        </w:rPr>
        <w:t>
      4.1 бөлік. Сіздің ұйымыңыздың шетелдік филиалдарына</w:t>
      </w:r>
    </w:p>
    <w:bookmarkEnd w:id="40"/>
    <w:p>
      <w:pPr>
        <w:spacing w:after="0"/>
        <w:ind w:left="0"/>
        <w:jc w:val="both"/>
      </w:pPr>
      <w:r>
        <w:rPr>
          <w:rFonts w:ascii="Times New Roman"/>
          <w:b w:val="false"/>
          <w:i w:val="false"/>
          <w:color w:val="000000"/>
          <w:sz w:val="28"/>
        </w:rPr>
        <w:t>
      Часть 4.1. Зарубежным филиалам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79" w:id="41"/>
    <w:p>
      <w:pPr>
        <w:spacing w:after="0"/>
        <w:ind w:left="0"/>
        <w:jc w:val="both"/>
      </w:pPr>
      <w:r>
        <w:rPr>
          <w:rFonts w:ascii="Times New Roman"/>
          <w:b w:val="false"/>
          <w:i w:val="false"/>
          <w:color w:val="000000"/>
          <w:sz w:val="28"/>
        </w:rPr>
        <w:t>
      4.2 бөлік. Сіздің ұйымыңыздың тікелей және жанама шетелдік тікелей инвестициялау объектілеріне</w:t>
      </w:r>
    </w:p>
    <w:bookmarkEnd w:id="41"/>
    <w:p>
      <w:pPr>
        <w:spacing w:after="0"/>
        <w:ind w:left="0"/>
        <w:jc w:val="both"/>
      </w:pPr>
      <w:r>
        <w:rPr>
          <w:rFonts w:ascii="Times New Roman"/>
          <w:b w:val="false"/>
          <w:i w:val="false"/>
          <w:color w:val="000000"/>
          <w:sz w:val="28"/>
        </w:rPr>
        <w:t>
      Часть 4.2.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0" w:id="42"/>
    <w:p>
      <w:pPr>
        <w:spacing w:after="0"/>
        <w:ind w:left="0"/>
        <w:jc w:val="both"/>
      </w:pPr>
      <w:r>
        <w:rPr>
          <w:rFonts w:ascii="Times New Roman"/>
          <w:b w:val="false"/>
          <w:i w:val="false"/>
          <w:color w:val="000000"/>
          <w:sz w:val="28"/>
        </w:rPr>
        <w:t>
      4.3 бөлік. Сіздің ұйымыңыздың тікелей және жанама шетелдік тікелей инвесторларына</w:t>
      </w:r>
    </w:p>
    <w:bookmarkEnd w:id="42"/>
    <w:p>
      <w:pPr>
        <w:spacing w:after="0"/>
        <w:ind w:left="0"/>
        <w:jc w:val="both"/>
      </w:pPr>
      <w:r>
        <w:rPr>
          <w:rFonts w:ascii="Times New Roman"/>
          <w:b w:val="false"/>
          <w:i w:val="false"/>
          <w:color w:val="000000"/>
          <w:sz w:val="28"/>
        </w:rPr>
        <w:t>
      Часть 4.3.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1" w:id="43"/>
    <w:p>
      <w:pPr>
        <w:spacing w:after="0"/>
        <w:ind w:left="0"/>
        <w:jc w:val="both"/>
      </w:pPr>
      <w:r>
        <w:rPr>
          <w:rFonts w:ascii="Times New Roman"/>
          <w:b w:val="false"/>
          <w:i w:val="false"/>
          <w:color w:val="000000"/>
          <w:sz w:val="28"/>
        </w:rPr>
        <w:t>
      4.4 бөлік. Сіздің ұйымыңыздың шетелдік тел ұйымдарына</w:t>
      </w:r>
    </w:p>
    <w:bookmarkEnd w:id="43"/>
    <w:p>
      <w:pPr>
        <w:spacing w:after="0"/>
        <w:ind w:left="0"/>
        <w:jc w:val="both"/>
      </w:pPr>
      <w:r>
        <w:rPr>
          <w:rFonts w:ascii="Times New Roman"/>
          <w:b w:val="false"/>
          <w:i w:val="false"/>
          <w:color w:val="000000"/>
          <w:sz w:val="28"/>
        </w:rPr>
        <w:t>
      Часть 4.4.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2" w:id="44"/>
    <w:p>
      <w:pPr>
        <w:spacing w:after="0"/>
        <w:ind w:left="0"/>
        <w:jc w:val="both"/>
      </w:pPr>
      <w:r>
        <w:rPr>
          <w:rFonts w:ascii="Times New Roman"/>
          <w:b w:val="false"/>
          <w:i w:val="false"/>
          <w:color w:val="000000"/>
          <w:sz w:val="28"/>
        </w:rPr>
        <w:t>
      4.5 бөлік. Басқа резидент еместерге</w:t>
      </w:r>
    </w:p>
    <w:bookmarkEnd w:id="44"/>
    <w:p>
      <w:pPr>
        <w:spacing w:after="0"/>
        <w:ind w:left="0"/>
        <w:jc w:val="both"/>
      </w:pPr>
      <w:r>
        <w:rPr>
          <w:rFonts w:ascii="Times New Roman"/>
          <w:b w:val="false"/>
          <w:i w:val="false"/>
          <w:color w:val="000000"/>
          <w:sz w:val="28"/>
        </w:rPr>
        <w:t>
      Часть 4.5. Другим 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3" w:id="45"/>
    <w:p>
      <w:pPr>
        <w:spacing w:after="0"/>
        <w:ind w:left="0"/>
        <w:jc w:val="both"/>
      </w:pPr>
      <w:r>
        <w:rPr>
          <w:rFonts w:ascii="Times New Roman"/>
          <w:b w:val="false"/>
          <w:i w:val="false"/>
          <w:color w:val="000000"/>
          <w:sz w:val="28"/>
        </w:rPr>
        <w:t>
      4.5.1. Өтеу мерзімі 1 жылға дейін</w:t>
      </w:r>
    </w:p>
    <w:bookmarkEnd w:id="45"/>
    <w:p>
      <w:pPr>
        <w:spacing w:after="0"/>
        <w:ind w:left="0"/>
        <w:jc w:val="both"/>
      </w:pPr>
      <w:r>
        <w:rPr>
          <w:rFonts w:ascii="Times New Roman"/>
          <w:b w:val="false"/>
          <w:i w:val="false"/>
          <w:color w:val="000000"/>
          <w:sz w:val="28"/>
        </w:rPr>
        <w:t>
      4.5.1.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4" w:id="46"/>
    <w:p>
      <w:pPr>
        <w:spacing w:after="0"/>
        <w:ind w:left="0"/>
        <w:jc w:val="both"/>
      </w:pPr>
      <w:r>
        <w:rPr>
          <w:rFonts w:ascii="Times New Roman"/>
          <w:b w:val="false"/>
          <w:i w:val="false"/>
          <w:color w:val="000000"/>
          <w:sz w:val="28"/>
        </w:rPr>
        <w:t>
      4.5.2. Өтеу мерзімі 1 жылдан астам</w:t>
      </w:r>
    </w:p>
    <w:bookmarkEnd w:id="46"/>
    <w:p>
      <w:pPr>
        <w:spacing w:after="0"/>
        <w:ind w:left="0"/>
        <w:jc w:val="both"/>
      </w:pPr>
      <w:r>
        <w:rPr>
          <w:rFonts w:ascii="Times New Roman"/>
          <w:b w:val="false"/>
          <w:i w:val="false"/>
          <w:color w:val="000000"/>
          <w:sz w:val="28"/>
        </w:rPr>
        <w:t>
      4.5.2.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1425216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5" w:id="47"/>
    <w:p>
      <w:pPr>
        <w:spacing w:after="0"/>
        <w:ind w:left="0"/>
        <w:jc w:val="both"/>
      </w:pPr>
      <w:r>
        <w:rPr>
          <w:rFonts w:ascii="Times New Roman"/>
          <w:b w:val="false"/>
          <w:i w:val="false"/>
          <w:color w:val="000000"/>
          <w:sz w:val="28"/>
        </w:rPr>
        <w:t>
      5. Сіздің ұйымыңыздың резидент еместерге басқа талаптары, мың АҚШ долларымен (Активтер)</w:t>
      </w:r>
    </w:p>
    <w:bookmarkEnd w:id="47"/>
    <w:p>
      <w:pPr>
        <w:spacing w:after="0"/>
        <w:ind w:left="0"/>
        <w:jc w:val="both"/>
      </w:pPr>
      <w:r>
        <w:rPr>
          <w:rFonts w:ascii="Times New Roman"/>
          <w:b w:val="false"/>
          <w:i w:val="false"/>
          <w:color w:val="000000"/>
          <w:sz w:val="28"/>
        </w:rPr>
        <w:t>
      5. Прочие требования Вашей организации к нерезидентам, в тысячах долларов США (Активы)</w:t>
      </w:r>
    </w:p>
    <w:bookmarkStart w:name="z186" w:id="48"/>
    <w:p>
      <w:pPr>
        <w:spacing w:after="0"/>
        <w:ind w:left="0"/>
        <w:jc w:val="both"/>
      </w:pPr>
      <w:r>
        <w:rPr>
          <w:rFonts w:ascii="Times New Roman"/>
          <w:b w:val="false"/>
          <w:i w:val="false"/>
          <w:color w:val="000000"/>
          <w:sz w:val="28"/>
        </w:rPr>
        <w:t>
      5.1 бөлік. Сіздің ұйымыңыздың қолма-қол шетел валютасы, резидент емес банктердегі банк шоттары</w:t>
      </w:r>
    </w:p>
    <w:bookmarkEnd w:id="48"/>
    <w:p>
      <w:pPr>
        <w:spacing w:after="0"/>
        <w:ind w:left="0"/>
        <w:jc w:val="both"/>
      </w:pPr>
      <w:r>
        <w:rPr>
          <w:rFonts w:ascii="Times New Roman"/>
          <w:b w:val="false"/>
          <w:i w:val="false"/>
          <w:color w:val="000000"/>
          <w:sz w:val="28"/>
        </w:rPr>
        <w:t>
      Часть 5.1. Наличная иностранная валюта, банковские счета Вашей организации в банках-нерезидентах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7" w:id="49"/>
    <w:p>
      <w:pPr>
        <w:spacing w:after="0"/>
        <w:ind w:left="0"/>
        <w:jc w:val="both"/>
      </w:pPr>
      <w:r>
        <w:rPr>
          <w:rFonts w:ascii="Times New Roman"/>
          <w:b w:val="false"/>
          <w:i w:val="false"/>
          <w:color w:val="000000"/>
          <w:sz w:val="28"/>
        </w:rPr>
        <w:t>
      5.1.1. Қолма-қол шетел валютасы, ағымдағы шоттар, талап ету шоттары, өтеу мерзімі 1 жылға дейін салымдар</w:t>
      </w:r>
    </w:p>
    <w:bookmarkEnd w:id="49"/>
    <w:p>
      <w:pPr>
        <w:spacing w:after="0"/>
        <w:ind w:left="0"/>
        <w:jc w:val="both"/>
      </w:pPr>
      <w:r>
        <w:rPr>
          <w:rFonts w:ascii="Times New Roman"/>
          <w:b w:val="false"/>
          <w:i w:val="false"/>
          <w:color w:val="000000"/>
          <w:sz w:val="28"/>
        </w:rPr>
        <w:t>
      5.1.1. Наличная иностранная валюта, текущие счета, счета до востребования, вклады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1426116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8" w:id="50"/>
    <w:p>
      <w:pPr>
        <w:spacing w:after="0"/>
        <w:ind w:left="0"/>
        <w:jc w:val="both"/>
      </w:pPr>
      <w:r>
        <w:rPr>
          <w:rFonts w:ascii="Times New Roman"/>
          <w:b w:val="false"/>
          <w:i w:val="false"/>
          <w:color w:val="000000"/>
          <w:sz w:val="28"/>
        </w:rPr>
        <w:t>
      5.1.2. Өтеу мерзімі 1 жылдан астам салымдар</w:t>
      </w:r>
    </w:p>
    <w:bookmarkEnd w:id="50"/>
    <w:p>
      <w:pPr>
        <w:spacing w:after="0"/>
        <w:ind w:left="0"/>
        <w:jc w:val="both"/>
      </w:pPr>
      <w:r>
        <w:rPr>
          <w:rFonts w:ascii="Times New Roman"/>
          <w:b w:val="false"/>
          <w:i w:val="false"/>
          <w:color w:val="000000"/>
          <w:sz w:val="28"/>
        </w:rPr>
        <w:t xml:space="preserve">
      5.1.2. Вклады со сроком погашения более 1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1426216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9" w:id="51"/>
    <w:p>
      <w:pPr>
        <w:spacing w:after="0"/>
        <w:ind w:left="0"/>
        <w:jc w:val="both"/>
      </w:pPr>
      <w:r>
        <w:rPr>
          <w:rFonts w:ascii="Times New Roman"/>
          <w:b w:val="false"/>
          <w:i w:val="false"/>
          <w:color w:val="000000"/>
          <w:sz w:val="28"/>
        </w:rPr>
        <w:t>
      5.2 бөлік. Туынды қаржы құралдары</w:t>
      </w:r>
    </w:p>
    <w:bookmarkEnd w:id="51"/>
    <w:p>
      <w:pPr>
        <w:spacing w:after="0"/>
        <w:ind w:left="0"/>
        <w:jc w:val="both"/>
      </w:pPr>
      <w:r>
        <w:rPr>
          <w:rFonts w:ascii="Times New Roman"/>
          <w:b w:val="false"/>
          <w:i w:val="false"/>
          <w:color w:val="000000"/>
          <w:sz w:val="28"/>
        </w:rPr>
        <w:t>
      Часть 5.2. Производные финансовые инструменты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0" w:id="52"/>
    <w:p>
      <w:pPr>
        <w:spacing w:after="0"/>
        <w:ind w:left="0"/>
        <w:jc w:val="both"/>
      </w:pPr>
      <w:r>
        <w:rPr>
          <w:rFonts w:ascii="Times New Roman"/>
          <w:b w:val="false"/>
          <w:i w:val="false"/>
          <w:color w:val="000000"/>
          <w:sz w:val="28"/>
        </w:rPr>
        <w:t>
      5.2.1. Опциондар</w:t>
      </w:r>
    </w:p>
    <w:bookmarkEnd w:id="52"/>
    <w:p>
      <w:pPr>
        <w:spacing w:after="0"/>
        <w:ind w:left="0"/>
        <w:jc w:val="both"/>
      </w:pPr>
      <w:r>
        <w:rPr>
          <w:rFonts w:ascii="Times New Roman"/>
          <w:b w:val="false"/>
          <w:i w:val="false"/>
          <w:color w:val="000000"/>
          <w:sz w:val="28"/>
        </w:rPr>
        <w:t>
      5.2.1. Опционы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5385"/>
        <w:gridCol w:w="553"/>
        <w:gridCol w:w="553"/>
        <w:gridCol w:w="553"/>
        <w:gridCol w:w="553"/>
        <w:gridCol w:w="553"/>
        <w:gridCol w:w="553"/>
        <w:gridCol w:w="553"/>
        <w:gridCol w:w="553"/>
        <w:gridCol w:w="553"/>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1" w:id="53"/>
    <w:p>
      <w:pPr>
        <w:spacing w:after="0"/>
        <w:ind w:left="0"/>
        <w:jc w:val="both"/>
      </w:pPr>
      <w:r>
        <w:rPr>
          <w:rFonts w:ascii="Times New Roman"/>
          <w:b w:val="false"/>
          <w:i w:val="false"/>
          <w:color w:val="000000"/>
          <w:sz w:val="28"/>
        </w:rPr>
        <w:t>
      5.2.2. Форвардтар</w:t>
      </w:r>
    </w:p>
    <w:bookmarkEnd w:id="53"/>
    <w:p>
      <w:pPr>
        <w:spacing w:after="0"/>
        <w:ind w:left="0"/>
        <w:jc w:val="both"/>
      </w:pPr>
      <w:r>
        <w:rPr>
          <w:rFonts w:ascii="Times New Roman"/>
          <w:b w:val="false"/>
          <w:i w:val="false"/>
          <w:color w:val="000000"/>
          <w:sz w:val="28"/>
        </w:rPr>
        <w:t>
      5.2.2. Форварды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5385"/>
        <w:gridCol w:w="553"/>
        <w:gridCol w:w="553"/>
        <w:gridCol w:w="553"/>
        <w:gridCol w:w="553"/>
        <w:gridCol w:w="553"/>
        <w:gridCol w:w="553"/>
        <w:gridCol w:w="553"/>
        <w:gridCol w:w="553"/>
        <w:gridCol w:w="553"/>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2" w:id="54"/>
    <w:p>
      <w:pPr>
        <w:spacing w:after="0"/>
        <w:ind w:left="0"/>
        <w:jc w:val="both"/>
      </w:pPr>
      <w:r>
        <w:rPr>
          <w:rFonts w:ascii="Times New Roman"/>
          <w:b w:val="false"/>
          <w:i w:val="false"/>
          <w:color w:val="000000"/>
          <w:sz w:val="28"/>
        </w:rPr>
        <w:t>
      5.3 бөлік. Сіздің ұйымыңыздың шетелдегі жылжымайтын мүліктері</w:t>
      </w:r>
    </w:p>
    <w:bookmarkEnd w:id="54"/>
    <w:p>
      <w:pPr>
        <w:spacing w:after="0"/>
        <w:ind w:left="0"/>
        <w:jc w:val="both"/>
      </w:pPr>
      <w:r>
        <w:rPr>
          <w:rFonts w:ascii="Times New Roman"/>
          <w:b w:val="false"/>
          <w:i w:val="false"/>
          <w:color w:val="000000"/>
          <w:sz w:val="28"/>
        </w:rPr>
        <w:t>
      Часть 5.3. Недвижимость Вашей организации за рубежом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4840"/>
        <w:gridCol w:w="1119"/>
        <w:gridCol w:w="1119"/>
        <w:gridCol w:w="497"/>
        <w:gridCol w:w="497"/>
        <w:gridCol w:w="497"/>
        <w:gridCol w:w="497"/>
        <w:gridCol w:w="497"/>
        <w:gridCol w:w="498"/>
        <w:gridCol w:w="498"/>
      </w:tblGrid>
      <w:tr>
        <w:trPr>
          <w:trHeight w:val="3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құны</w:t>
            </w:r>
          </w:p>
          <w:p>
            <w:pPr>
              <w:spacing w:after="20"/>
              <w:ind w:left="20"/>
              <w:jc w:val="both"/>
            </w:pPr>
            <w:r>
              <w:rPr>
                <w:rFonts w:ascii="Times New Roman"/>
                <w:b w:val="false"/>
                <w:i w:val="false"/>
                <w:color w:val="000000"/>
                <w:sz w:val="20"/>
              </w:rPr>
              <w:t>
Стоимость на начало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құны</w:t>
            </w:r>
          </w:p>
          <w:p>
            <w:pPr>
              <w:spacing w:after="20"/>
              <w:ind w:left="20"/>
              <w:jc w:val="both"/>
            </w:pPr>
            <w:r>
              <w:rPr>
                <w:rFonts w:ascii="Times New Roman"/>
                <w:b w:val="false"/>
                <w:i w:val="false"/>
                <w:color w:val="000000"/>
                <w:sz w:val="20"/>
              </w:rPr>
              <w:t>
Стоимость на конец отчетного периода</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3" w:id="55"/>
    <w:p>
      <w:pPr>
        <w:spacing w:after="0"/>
        <w:ind w:left="0"/>
        <w:jc w:val="both"/>
      </w:pPr>
      <w:r>
        <w:rPr>
          <w:rFonts w:ascii="Times New Roman"/>
          <w:b w:val="false"/>
          <w:i w:val="false"/>
          <w:color w:val="000000"/>
          <w:sz w:val="28"/>
        </w:rPr>
        <w:t>
      5.4 бөлік. Резидент еместерге басқа санаттарғ жатпайтын басқа талаптар</w:t>
      </w:r>
    </w:p>
    <w:bookmarkEnd w:id="55"/>
    <w:p>
      <w:pPr>
        <w:spacing w:after="0"/>
        <w:ind w:left="0"/>
        <w:jc w:val="both"/>
      </w:pPr>
      <w:r>
        <w:rPr>
          <w:rFonts w:ascii="Times New Roman"/>
          <w:b w:val="false"/>
          <w:i w:val="false"/>
          <w:color w:val="000000"/>
          <w:sz w:val="28"/>
        </w:rPr>
        <w:t>
      Часть 5.4. Прочие требования к нерезидентам, не включенные в другие категории</w:t>
      </w:r>
    </w:p>
    <w:bookmarkStart w:name="z194" w:id="56"/>
    <w:p>
      <w:pPr>
        <w:spacing w:after="0"/>
        <w:ind w:left="0"/>
        <w:jc w:val="both"/>
      </w:pPr>
      <w:r>
        <w:rPr>
          <w:rFonts w:ascii="Times New Roman"/>
          <w:b w:val="false"/>
          <w:i w:val="false"/>
          <w:color w:val="000000"/>
          <w:sz w:val="28"/>
        </w:rPr>
        <w:t>
      5.4.1. Сіздің ұйымыңыздың шетелдік филиалдарына</w:t>
      </w:r>
    </w:p>
    <w:bookmarkEnd w:id="56"/>
    <w:p>
      <w:pPr>
        <w:spacing w:after="0"/>
        <w:ind w:left="0"/>
        <w:jc w:val="both"/>
      </w:pPr>
      <w:r>
        <w:rPr>
          <w:rFonts w:ascii="Times New Roman"/>
          <w:b w:val="false"/>
          <w:i w:val="false"/>
          <w:color w:val="000000"/>
          <w:sz w:val="28"/>
        </w:rPr>
        <w:t>
      5.4.1. К зарубежным филиалам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5" w:id="57"/>
    <w:p>
      <w:pPr>
        <w:spacing w:after="0"/>
        <w:ind w:left="0"/>
        <w:jc w:val="both"/>
      </w:pPr>
      <w:r>
        <w:rPr>
          <w:rFonts w:ascii="Times New Roman"/>
          <w:b w:val="false"/>
          <w:i w:val="false"/>
          <w:color w:val="000000"/>
          <w:sz w:val="28"/>
        </w:rPr>
        <w:t>
      5.4.2. Сіздің ұйымыңыздың тікелей және жанама шетелдік тікелей инвестициялау объектілеріне</w:t>
      </w:r>
    </w:p>
    <w:bookmarkEnd w:id="57"/>
    <w:p>
      <w:pPr>
        <w:spacing w:after="0"/>
        <w:ind w:left="0"/>
        <w:jc w:val="both"/>
      </w:pPr>
      <w:r>
        <w:rPr>
          <w:rFonts w:ascii="Times New Roman"/>
          <w:b w:val="false"/>
          <w:i w:val="false"/>
          <w:color w:val="000000"/>
          <w:sz w:val="28"/>
        </w:rPr>
        <w:t>
      5.4.2. К непосредственным и косвенным иностранным объектам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6" w:id="58"/>
    <w:p>
      <w:pPr>
        <w:spacing w:after="0"/>
        <w:ind w:left="0"/>
        <w:jc w:val="both"/>
      </w:pPr>
      <w:r>
        <w:rPr>
          <w:rFonts w:ascii="Times New Roman"/>
          <w:b w:val="false"/>
          <w:i w:val="false"/>
          <w:color w:val="000000"/>
          <w:sz w:val="28"/>
        </w:rPr>
        <w:t>
      5.4.3. Сіздің ұйымыңыздың тікелей және жанама шетелдік тікелей инвесторларына</w:t>
      </w:r>
    </w:p>
    <w:bookmarkEnd w:id="58"/>
    <w:p>
      <w:pPr>
        <w:spacing w:after="0"/>
        <w:ind w:left="0"/>
        <w:jc w:val="both"/>
      </w:pPr>
      <w:r>
        <w:rPr>
          <w:rFonts w:ascii="Times New Roman"/>
          <w:b w:val="false"/>
          <w:i w:val="false"/>
          <w:color w:val="000000"/>
          <w:sz w:val="28"/>
        </w:rPr>
        <w:t>
      5.4.3. К непосредственным и косвенным иностранным прямым инвесторам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7" w:id="59"/>
    <w:p>
      <w:pPr>
        <w:spacing w:after="0"/>
        <w:ind w:left="0"/>
        <w:jc w:val="both"/>
      </w:pPr>
      <w:r>
        <w:rPr>
          <w:rFonts w:ascii="Times New Roman"/>
          <w:b w:val="false"/>
          <w:i w:val="false"/>
          <w:color w:val="000000"/>
          <w:sz w:val="28"/>
        </w:rPr>
        <w:t>
      5.4.4. Сіздің ұйымыңыздың шетелдік тел ұйымдарына</w:t>
      </w:r>
    </w:p>
    <w:bookmarkEnd w:id="59"/>
    <w:p>
      <w:pPr>
        <w:spacing w:after="0"/>
        <w:ind w:left="0"/>
        <w:jc w:val="both"/>
      </w:pPr>
      <w:r>
        <w:rPr>
          <w:rFonts w:ascii="Times New Roman"/>
          <w:b w:val="false"/>
          <w:i w:val="false"/>
          <w:color w:val="000000"/>
          <w:sz w:val="28"/>
        </w:rPr>
        <w:t>
      5.4.4. К иностранным сестринским организациям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8" w:id="60"/>
    <w:p>
      <w:pPr>
        <w:spacing w:after="0"/>
        <w:ind w:left="0"/>
        <w:jc w:val="both"/>
      </w:pPr>
      <w:r>
        <w:rPr>
          <w:rFonts w:ascii="Times New Roman"/>
          <w:b w:val="false"/>
          <w:i w:val="false"/>
          <w:color w:val="000000"/>
          <w:sz w:val="28"/>
        </w:rPr>
        <w:t>
      5.4.5. Басқа резидент еместерге</w:t>
      </w:r>
    </w:p>
    <w:bookmarkEnd w:id="60"/>
    <w:p>
      <w:pPr>
        <w:spacing w:after="0"/>
        <w:ind w:left="0"/>
        <w:jc w:val="both"/>
      </w:pPr>
      <w:r>
        <w:rPr>
          <w:rFonts w:ascii="Times New Roman"/>
          <w:b w:val="false"/>
          <w:i w:val="false"/>
          <w:color w:val="000000"/>
          <w:sz w:val="28"/>
        </w:rPr>
        <w:t>
      5.4.5. К другим 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99" w:id="61"/>
    <w:p>
      <w:pPr>
        <w:spacing w:after="0"/>
        <w:ind w:left="0"/>
        <w:jc w:val="both"/>
      </w:pPr>
      <w:r>
        <w:rPr>
          <w:rFonts w:ascii="Times New Roman"/>
          <w:b w:val="false"/>
          <w:i w:val="false"/>
          <w:color w:val="000000"/>
          <w:sz w:val="28"/>
        </w:rPr>
        <w:t>
      5.4.5.1. Өтеу мерзімі 1 жылға дейінгі</w:t>
      </w:r>
    </w:p>
    <w:bookmarkEnd w:id="61"/>
    <w:p>
      <w:pPr>
        <w:spacing w:after="0"/>
        <w:ind w:left="0"/>
        <w:jc w:val="both"/>
      </w:pPr>
      <w:r>
        <w:rPr>
          <w:rFonts w:ascii="Times New Roman"/>
          <w:b w:val="false"/>
          <w:i w:val="false"/>
          <w:color w:val="000000"/>
          <w:sz w:val="28"/>
        </w:rPr>
        <w:t>
      5.4.5.1.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1427116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0" w:id="62"/>
    <w:p>
      <w:pPr>
        <w:spacing w:after="0"/>
        <w:ind w:left="0"/>
        <w:jc w:val="both"/>
      </w:pPr>
      <w:r>
        <w:rPr>
          <w:rFonts w:ascii="Times New Roman"/>
          <w:b w:val="false"/>
          <w:i w:val="false"/>
          <w:color w:val="000000"/>
          <w:sz w:val="28"/>
        </w:rPr>
        <w:t>
      5.4.5.2. Өтеу мерзімі 1 жылдан астам</w:t>
      </w:r>
    </w:p>
    <w:bookmarkEnd w:id="62"/>
    <w:p>
      <w:pPr>
        <w:spacing w:after="0"/>
        <w:ind w:left="0"/>
        <w:jc w:val="both"/>
      </w:pPr>
      <w:r>
        <w:rPr>
          <w:rFonts w:ascii="Times New Roman"/>
          <w:b w:val="false"/>
          <w:i w:val="false"/>
          <w:color w:val="000000"/>
          <w:sz w:val="28"/>
        </w:rPr>
        <w:t>
      5.4.5.2.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сыйақы</w:t>
            </w:r>
          </w:p>
          <w:p>
            <w:pPr>
              <w:spacing w:after="20"/>
              <w:ind w:left="20"/>
              <w:jc w:val="both"/>
            </w:pPr>
            <w:r>
              <w:rPr>
                <w:rFonts w:ascii="Times New Roman"/>
                <w:b w:val="false"/>
                <w:i w:val="false"/>
                <w:color w:val="000000"/>
                <w:sz w:val="20"/>
              </w:rPr>
              <w:t>
Вознаграждение, полученное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1427216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1" w:id="63"/>
    <w:p>
      <w:pPr>
        <w:spacing w:after="0"/>
        <w:ind w:left="0"/>
        <w:jc w:val="both"/>
      </w:pPr>
      <w:r>
        <w:rPr>
          <w:rFonts w:ascii="Times New Roman"/>
          <w:b w:val="false"/>
          <w:i w:val="false"/>
          <w:color w:val="000000"/>
          <w:sz w:val="28"/>
        </w:rPr>
        <w:t>
      6. Резидент еместердің портфеліндегі Сіздің ұйымыңыз шығарған борыштық бағалы қағаздар, вексельдер, мың АҚШ долларымен (Міндеттемелер)</w:t>
      </w:r>
    </w:p>
    <w:bookmarkEnd w:id="63"/>
    <w:p>
      <w:pPr>
        <w:spacing w:after="0"/>
        <w:ind w:left="0"/>
        <w:jc w:val="both"/>
      </w:pPr>
      <w:r>
        <w:rPr>
          <w:rFonts w:ascii="Times New Roman"/>
          <w:b w:val="false"/>
          <w:i w:val="false"/>
          <w:color w:val="000000"/>
          <w:sz w:val="28"/>
        </w:rPr>
        <w:t xml:space="preserve">
      6. Долговые ценные бумаги, векселя, выпущенные Вашей организацией, находящиеся в портфеле у нерезидентов, в тысячах долларов США (Обязательства)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942"/>
        <w:gridCol w:w="911"/>
        <w:gridCol w:w="912"/>
        <w:gridCol w:w="405"/>
        <w:gridCol w:w="405"/>
        <w:gridCol w:w="405"/>
        <w:gridCol w:w="405"/>
        <w:gridCol w:w="405"/>
        <w:gridCol w:w="405"/>
        <w:gridCol w:w="405"/>
      </w:tblGrid>
      <w:tr>
        <w:trPr>
          <w:trHeight w:val="30" w:hRule="atLeast"/>
        </w:trPr>
        <w:tc>
          <w:tcPr>
            <w:tcW w:w="3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бағалы қағаздар құны</w:t>
            </w:r>
          </w:p>
          <w:p>
            <w:pPr>
              <w:spacing w:after="20"/>
              <w:ind w:left="20"/>
              <w:jc w:val="both"/>
            </w:pPr>
            <w:r>
              <w:rPr>
                <w:rFonts w:ascii="Times New Roman"/>
                <w:b w:val="false"/>
                <w:i w:val="false"/>
                <w:color w:val="000000"/>
                <w:sz w:val="20"/>
              </w:rPr>
              <w:t>
Стоимость ценных бумаг на начало отчетного периода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бағалы қағаздар құны</w:t>
            </w:r>
          </w:p>
          <w:p>
            <w:pPr>
              <w:spacing w:after="20"/>
              <w:ind w:left="20"/>
              <w:jc w:val="both"/>
            </w:pPr>
            <w:r>
              <w:rPr>
                <w:rFonts w:ascii="Times New Roman"/>
                <w:b w:val="false"/>
                <w:i w:val="false"/>
                <w:color w:val="000000"/>
                <w:sz w:val="20"/>
              </w:rPr>
              <w:t>
Стоимость ценных бумаг на конец отчетного периода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2422206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бағалы қағаздар бойынша төлемеген сыйақысы</w:t>
            </w:r>
          </w:p>
          <w:p>
            <w:pPr>
              <w:spacing w:after="20"/>
              <w:ind w:left="20"/>
              <w:jc w:val="both"/>
            </w:pPr>
            <w:r>
              <w:rPr>
                <w:rFonts w:ascii="Times New Roman"/>
                <w:b w:val="false"/>
                <w:i w:val="false"/>
                <w:color w:val="000000"/>
                <w:sz w:val="20"/>
              </w:rPr>
              <w:t>
Вознаграждение, не оплаченное Вашей организацией по ценным бумагам, на начало отчетного периода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ұйымыңыздың есептеген сыйақысы</w:t>
            </w:r>
          </w:p>
          <w:p>
            <w:pPr>
              <w:spacing w:after="20"/>
              <w:ind w:left="20"/>
              <w:jc w:val="both"/>
            </w:pPr>
            <w:r>
              <w:rPr>
                <w:rFonts w:ascii="Times New Roman"/>
                <w:b w:val="false"/>
                <w:i w:val="false"/>
                <w:color w:val="000000"/>
                <w:sz w:val="20"/>
              </w:rPr>
              <w:t>
Вознаграждение, начисленное Вашей организацией в отчетном периоде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ұйымыңыздың төлеген сыйақысы</w:t>
            </w:r>
          </w:p>
          <w:p>
            <w:pPr>
              <w:spacing w:after="20"/>
              <w:ind w:left="20"/>
              <w:jc w:val="both"/>
            </w:pPr>
            <w:r>
              <w:rPr>
                <w:rFonts w:ascii="Times New Roman"/>
                <w:b w:val="false"/>
                <w:i w:val="false"/>
                <w:color w:val="000000"/>
                <w:sz w:val="20"/>
              </w:rPr>
              <w:t>
Вознаграждение, оплаченное Вашей организацией в отчетном периоде</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бағалы қағаздар бойынша төлемеген сыйақысы</w:t>
            </w:r>
          </w:p>
          <w:p>
            <w:pPr>
              <w:spacing w:after="20"/>
              <w:ind w:left="20"/>
              <w:jc w:val="both"/>
            </w:pPr>
            <w:r>
              <w:rPr>
                <w:rFonts w:ascii="Times New Roman"/>
                <w:b w:val="false"/>
                <w:i w:val="false"/>
                <w:color w:val="000000"/>
                <w:sz w:val="20"/>
              </w:rPr>
              <w:t>
Вознаграждение, не оплаченное Вашей организацией по ценным бумагам, на конец отчетного периода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2422216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2" w:id="64"/>
    <w:p>
      <w:pPr>
        <w:spacing w:after="0"/>
        <w:ind w:left="0"/>
        <w:jc w:val="both"/>
      </w:pPr>
      <w:r>
        <w:rPr>
          <w:rFonts w:ascii="Times New Roman"/>
          <w:b w:val="false"/>
          <w:i w:val="false"/>
          <w:color w:val="000000"/>
          <w:sz w:val="28"/>
        </w:rPr>
        <w:t>
      7. Резидент еместерден Сіздің ұйымыңыздың алған сауда (коммерциялық) кредиттері мен аванстары, мың АҚШ долларымен (Міндеттемелер)</w:t>
      </w:r>
    </w:p>
    <w:bookmarkEnd w:id="64"/>
    <w:p>
      <w:pPr>
        <w:spacing w:after="0"/>
        <w:ind w:left="0"/>
        <w:jc w:val="both"/>
      </w:pPr>
      <w:r>
        <w:rPr>
          <w:rFonts w:ascii="Times New Roman"/>
          <w:b w:val="false"/>
          <w:i w:val="false"/>
          <w:color w:val="000000"/>
          <w:sz w:val="28"/>
        </w:rPr>
        <w:t>
      7. Торговые (коммерческие) кредиты и авансы, полученные Вашей организацией от нерезидентов, в тысячах долларов США (Обязательства)</w:t>
      </w:r>
    </w:p>
    <w:bookmarkStart w:name="z203" w:id="65"/>
    <w:p>
      <w:pPr>
        <w:spacing w:after="0"/>
        <w:ind w:left="0"/>
        <w:jc w:val="both"/>
      </w:pPr>
      <w:r>
        <w:rPr>
          <w:rFonts w:ascii="Times New Roman"/>
          <w:b w:val="false"/>
          <w:i w:val="false"/>
          <w:color w:val="000000"/>
          <w:sz w:val="28"/>
        </w:rPr>
        <w:t>
      7.1 бөлік. Сіздің ұйымыңыздың шетелдік филиалдарынан</w:t>
      </w:r>
    </w:p>
    <w:bookmarkEnd w:id="65"/>
    <w:p>
      <w:pPr>
        <w:spacing w:after="0"/>
        <w:ind w:left="0"/>
        <w:jc w:val="both"/>
      </w:pPr>
      <w:r>
        <w:rPr>
          <w:rFonts w:ascii="Times New Roman"/>
          <w:b w:val="false"/>
          <w:i w:val="false"/>
          <w:color w:val="000000"/>
          <w:sz w:val="28"/>
        </w:rPr>
        <w:t>
      Часть 7.1. От зарубежных филиалов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4" w:id="66"/>
    <w:p>
      <w:pPr>
        <w:spacing w:after="0"/>
        <w:ind w:left="0"/>
        <w:jc w:val="both"/>
      </w:pPr>
      <w:r>
        <w:rPr>
          <w:rFonts w:ascii="Times New Roman"/>
          <w:b w:val="false"/>
          <w:i w:val="false"/>
          <w:color w:val="000000"/>
          <w:sz w:val="28"/>
        </w:rPr>
        <w:t>
      7.2 бөлік. Сіздің ұйымыңыздың тікелей және жанама шетелдік тікелей инвестициялау объектілерінен</w:t>
      </w:r>
    </w:p>
    <w:bookmarkEnd w:id="66"/>
    <w:p>
      <w:pPr>
        <w:spacing w:after="0"/>
        <w:ind w:left="0"/>
        <w:jc w:val="both"/>
      </w:pPr>
      <w:r>
        <w:rPr>
          <w:rFonts w:ascii="Times New Roman"/>
          <w:b w:val="false"/>
          <w:i w:val="false"/>
          <w:color w:val="000000"/>
          <w:sz w:val="28"/>
        </w:rPr>
        <w:t>
      Часть 7.2. От непосредственных и косвенных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5" w:id="67"/>
    <w:p>
      <w:pPr>
        <w:spacing w:after="0"/>
        <w:ind w:left="0"/>
        <w:jc w:val="both"/>
      </w:pPr>
      <w:r>
        <w:rPr>
          <w:rFonts w:ascii="Times New Roman"/>
          <w:b w:val="false"/>
          <w:i w:val="false"/>
          <w:color w:val="000000"/>
          <w:sz w:val="28"/>
        </w:rPr>
        <w:t>
      7.3 бөлік. Сіздің ұйымыңыздың тікелей және жанама шетелдік тікелей инвесторларынан</w:t>
      </w:r>
    </w:p>
    <w:bookmarkEnd w:id="67"/>
    <w:p>
      <w:pPr>
        <w:spacing w:after="0"/>
        <w:ind w:left="0"/>
        <w:jc w:val="both"/>
      </w:pPr>
      <w:r>
        <w:rPr>
          <w:rFonts w:ascii="Times New Roman"/>
          <w:b w:val="false"/>
          <w:i w:val="false"/>
          <w:color w:val="000000"/>
          <w:sz w:val="28"/>
        </w:rPr>
        <w:t>
      Часть 7.3. От непосредственных и косвенных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6" w:id="68"/>
    <w:p>
      <w:pPr>
        <w:spacing w:after="0"/>
        <w:ind w:left="0"/>
        <w:jc w:val="both"/>
      </w:pPr>
      <w:r>
        <w:rPr>
          <w:rFonts w:ascii="Times New Roman"/>
          <w:b w:val="false"/>
          <w:i w:val="false"/>
          <w:color w:val="000000"/>
          <w:sz w:val="28"/>
        </w:rPr>
        <w:t>
      7.4 бөлік. Сіздің ұйымыңыздың шетелдік тел ұйымдарынан</w:t>
      </w:r>
    </w:p>
    <w:bookmarkEnd w:id="68"/>
    <w:p>
      <w:pPr>
        <w:spacing w:after="0"/>
        <w:ind w:left="0"/>
        <w:jc w:val="both"/>
      </w:pPr>
      <w:r>
        <w:rPr>
          <w:rFonts w:ascii="Times New Roman"/>
          <w:b w:val="false"/>
          <w:i w:val="false"/>
          <w:color w:val="000000"/>
          <w:sz w:val="28"/>
        </w:rPr>
        <w:t xml:space="preserve">
      Часть 7.4. От иностранных сестринских организаций Вашей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7" w:id="69"/>
    <w:p>
      <w:pPr>
        <w:spacing w:after="0"/>
        <w:ind w:left="0"/>
        <w:jc w:val="both"/>
      </w:pPr>
      <w:r>
        <w:rPr>
          <w:rFonts w:ascii="Times New Roman"/>
          <w:b w:val="false"/>
          <w:i w:val="false"/>
          <w:color w:val="000000"/>
          <w:sz w:val="28"/>
        </w:rPr>
        <w:t>
      7.5 бөлік. Басқа резидент еместерден</w:t>
      </w:r>
    </w:p>
    <w:bookmarkEnd w:id="69"/>
    <w:p>
      <w:pPr>
        <w:spacing w:after="0"/>
        <w:ind w:left="0"/>
        <w:jc w:val="both"/>
      </w:pPr>
      <w:r>
        <w:rPr>
          <w:rFonts w:ascii="Times New Roman"/>
          <w:b w:val="false"/>
          <w:i w:val="false"/>
          <w:color w:val="000000"/>
          <w:sz w:val="28"/>
        </w:rPr>
        <w:t>
      Часть 7.5. От других 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8" w:id="70"/>
    <w:p>
      <w:pPr>
        <w:spacing w:after="0"/>
        <w:ind w:left="0"/>
        <w:jc w:val="both"/>
      </w:pPr>
      <w:r>
        <w:rPr>
          <w:rFonts w:ascii="Times New Roman"/>
          <w:b w:val="false"/>
          <w:i w:val="false"/>
          <w:color w:val="000000"/>
          <w:sz w:val="28"/>
        </w:rPr>
        <w:t>
      7.5.1.Өтеу мерзімі 1 жылға дейін</w:t>
      </w:r>
    </w:p>
    <w:bookmarkEnd w:id="70"/>
    <w:p>
      <w:pPr>
        <w:spacing w:after="0"/>
        <w:ind w:left="0"/>
        <w:jc w:val="both"/>
      </w:pPr>
      <w:r>
        <w:rPr>
          <w:rFonts w:ascii="Times New Roman"/>
          <w:b w:val="false"/>
          <w:i w:val="false"/>
          <w:color w:val="000000"/>
          <w:sz w:val="28"/>
        </w:rPr>
        <w:t>
      7.5.1.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09" w:id="71"/>
    <w:p>
      <w:pPr>
        <w:spacing w:after="0"/>
        <w:ind w:left="0"/>
        <w:jc w:val="both"/>
      </w:pPr>
      <w:r>
        <w:rPr>
          <w:rFonts w:ascii="Times New Roman"/>
          <w:b w:val="false"/>
          <w:i w:val="false"/>
          <w:color w:val="000000"/>
          <w:sz w:val="28"/>
        </w:rPr>
        <w:t>
      7.5.2. Өтеу мерзімі 1 жылдан астам</w:t>
      </w:r>
    </w:p>
    <w:bookmarkEnd w:id="71"/>
    <w:p>
      <w:pPr>
        <w:spacing w:after="0"/>
        <w:ind w:left="0"/>
        <w:jc w:val="both"/>
      </w:pPr>
      <w:r>
        <w:rPr>
          <w:rFonts w:ascii="Times New Roman"/>
          <w:b w:val="false"/>
          <w:i w:val="false"/>
          <w:color w:val="000000"/>
          <w:sz w:val="28"/>
        </w:rPr>
        <w:t>
      7.5.2.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2424216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0" w:id="72"/>
    <w:p>
      <w:pPr>
        <w:spacing w:after="0"/>
        <w:ind w:left="0"/>
        <w:jc w:val="both"/>
      </w:pPr>
      <w:r>
        <w:rPr>
          <w:rFonts w:ascii="Times New Roman"/>
          <w:b w:val="false"/>
          <w:i w:val="false"/>
          <w:color w:val="000000"/>
          <w:sz w:val="28"/>
        </w:rPr>
        <w:t>
      8. Резидент еместерден Сіздің ұйымыңыздың алған (қаржы лизингін қоса есептегенде) заемдары, мың АҚШ долларымен (Міндеттемелер)</w:t>
      </w:r>
    </w:p>
    <w:bookmarkEnd w:id="72"/>
    <w:p>
      <w:pPr>
        <w:spacing w:after="0"/>
        <w:ind w:left="0"/>
        <w:jc w:val="both"/>
      </w:pPr>
      <w:r>
        <w:rPr>
          <w:rFonts w:ascii="Times New Roman"/>
          <w:b w:val="false"/>
          <w:i w:val="false"/>
          <w:color w:val="000000"/>
          <w:sz w:val="28"/>
        </w:rPr>
        <w:t>
      8. Займы (включая финансовый лизинг), полученные Вашей организацией от нерезидентов, в тысячах долларов США (Обязательства)</w:t>
      </w:r>
    </w:p>
    <w:bookmarkStart w:name="z211" w:id="73"/>
    <w:p>
      <w:pPr>
        <w:spacing w:after="0"/>
        <w:ind w:left="0"/>
        <w:jc w:val="both"/>
      </w:pPr>
      <w:r>
        <w:rPr>
          <w:rFonts w:ascii="Times New Roman"/>
          <w:b w:val="false"/>
          <w:i w:val="false"/>
          <w:color w:val="000000"/>
          <w:sz w:val="28"/>
        </w:rPr>
        <w:t>
      8.1 бөлік. Қазақстан Республикасы Үкіметі кепілдік берген</w:t>
      </w:r>
    </w:p>
    <w:bookmarkEnd w:id="73"/>
    <w:p>
      <w:pPr>
        <w:spacing w:after="0"/>
        <w:ind w:left="0"/>
        <w:jc w:val="both"/>
      </w:pPr>
      <w:r>
        <w:rPr>
          <w:rFonts w:ascii="Times New Roman"/>
          <w:b w:val="false"/>
          <w:i w:val="false"/>
          <w:color w:val="000000"/>
          <w:sz w:val="28"/>
        </w:rPr>
        <w:t>
      Часть 8.1. Гарантированные Правительством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2" w:id="74"/>
    <w:p>
      <w:pPr>
        <w:spacing w:after="0"/>
        <w:ind w:left="0"/>
        <w:jc w:val="both"/>
      </w:pPr>
      <w:r>
        <w:rPr>
          <w:rFonts w:ascii="Times New Roman"/>
          <w:b w:val="false"/>
          <w:i w:val="false"/>
          <w:color w:val="000000"/>
          <w:sz w:val="28"/>
        </w:rPr>
        <w:t>
      8.2 бөлік. Қазақстан Республикасы Үкіметі кепілдік бермеген</w:t>
      </w:r>
    </w:p>
    <w:bookmarkEnd w:id="74"/>
    <w:p>
      <w:pPr>
        <w:spacing w:after="0"/>
        <w:ind w:left="0"/>
        <w:jc w:val="both"/>
      </w:pPr>
      <w:r>
        <w:rPr>
          <w:rFonts w:ascii="Times New Roman"/>
          <w:b w:val="false"/>
          <w:i w:val="false"/>
          <w:color w:val="000000"/>
          <w:sz w:val="28"/>
        </w:rPr>
        <w:t>
      Часть 8.2. Негарантированные Правительством Республики Казахстан</w:t>
      </w:r>
    </w:p>
    <w:bookmarkStart w:name="z213" w:id="75"/>
    <w:p>
      <w:pPr>
        <w:spacing w:after="0"/>
        <w:ind w:left="0"/>
        <w:jc w:val="both"/>
      </w:pPr>
      <w:r>
        <w:rPr>
          <w:rFonts w:ascii="Times New Roman"/>
          <w:b w:val="false"/>
          <w:i w:val="false"/>
          <w:color w:val="000000"/>
          <w:sz w:val="28"/>
        </w:rPr>
        <w:t>
      8.2.1. Сіздің ұйымыңыздың шетелдік филиалдарынан</w:t>
      </w:r>
    </w:p>
    <w:bookmarkEnd w:id="75"/>
    <w:p>
      <w:pPr>
        <w:spacing w:after="0"/>
        <w:ind w:left="0"/>
        <w:jc w:val="both"/>
      </w:pPr>
      <w:r>
        <w:rPr>
          <w:rFonts w:ascii="Times New Roman"/>
          <w:b w:val="false"/>
          <w:i w:val="false"/>
          <w:color w:val="000000"/>
          <w:sz w:val="28"/>
        </w:rPr>
        <w:t>
      8.2.1. От зарубежных филиалов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4" w:id="76"/>
    <w:p>
      <w:pPr>
        <w:spacing w:after="0"/>
        <w:ind w:left="0"/>
        <w:jc w:val="both"/>
      </w:pPr>
      <w:r>
        <w:rPr>
          <w:rFonts w:ascii="Times New Roman"/>
          <w:b w:val="false"/>
          <w:i w:val="false"/>
          <w:color w:val="000000"/>
          <w:sz w:val="28"/>
        </w:rPr>
        <w:t>
      8.2.2. Сіздің ұйымыңыздың тікелей және жанама шетелдік тікелей инвестициялау объектілерінен</w:t>
      </w:r>
    </w:p>
    <w:bookmarkEnd w:id="76"/>
    <w:p>
      <w:pPr>
        <w:spacing w:after="0"/>
        <w:ind w:left="0"/>
        <w:jc w:val="both"/>
      </w:pPr>
      <w:r>
        <w:rPr>
          <w:rFonts w:ascii="Times New Roman"/>
          <w:b w:val="false"/>
          <w:i w:val="false"/>
          <w:color w:val="000000"/>
          <w:sz w:val="28"/>
        </w:rPr>
        <w:t>
      8.2.2. От непосредственных и косвенных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5" w:id="77"/>
    <w:p>
      <w:pPr>
        <w:spacing w:after="0"/>
        <w:ind w:left="0"/>
        <w:jc w:val="both"/>
      </w:pPr>
      <w:r>
        <w:rPr>
          <w:rFonts w:ascii="Times New Roman"/>
          <w:b w:val="false"/>
          <w:i w:val="false"/>
          <w:color w:val="000000"/>
          <w:sz w:val="28"/>
        </w:rPr>
        <w:t>
      8.2.3. Сіздің ұйымыңыздың тікелей және жанама шетелдік тікелей инвесторларынан</w:t>
      </w:r>
    </w:p>
    <w:bookmarkEnd w:id="77"/>
    <w:p>
      <w:pPr>
        <w:spacing w:after="0"/>
        <w:ind w:left="0"/>
        <w:jc w:val="both"/>
      </w:pPr>
      <w:r>
        <w:rPr>
          <w:rFonts w:ascii="Times New Roman"/>
          <w:b w:val="false"/>
          <w:i w:val="false"/>
          <w:color w:val="000000"/>
          <w:sz w:val="28"/>
        </w:rPr>
        <w:t>
      8.2.3. От непосредственных и косвенных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6" w:id="78"/>
    <w:p>
      <w:pPr>
        <w:spacing w:after="0"/>
        <w:ind w:left="0"/>
        <w:jc w:val="both"/>
      </w:pPr>
      <w:r>
        <w:rPr>
          <w:rFonts w:ascii="Times New Roman"/>
          <w:b w:val="false"/>
          <w:i w:val="false"/>
          <w:color w:val="000000"/>
          <w:sz w:val="28"/>
        </w:rPr>
        <w:t>
      8.2.4. Сіздің ұйымыңыздың шетелдік тел ұйымдарынан</w:t>
      </w:r>
    </w:p>
    <w:bookmarkEnd w:id="78"/>
    <w:p>
      <w:pPr>
        <w:spacing w:after="0"/>
        <w:ind w:left="0"/>
        <w:jc w:val="both"/>
      </w:pPr>
      <w:r>
        <w:rPr>
          <w:rFonts w:ascii="Times New Roman"/>
          <w:b w:val="false"/>
          <w:i w:val="false"/>
          <w:color w:val="000000"/>
          <w:sz w:val="28"/>
        </w:rPr>
        <w:t>
      8.2.4. От иностранных сестринских организаций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7" w:id="79"/>
    <w:p>
      <w:pPr>
        <w:spacing w:after="0"/>
        <w:ind w:left="0"/>
        <w:jc w:val="both"/>
      </w:pPr>
      <w:r>
        <w:rPr>
          <w:rFonts w:ascii="Times New Roman"/>
          <w:b w:val="false"/>
          <w:i w:val="false"/>
          <w:color w:val="000000"/>
          <w:sz w:val="28"/>
        </w:rPr>
        <w:t>
      8.2.5. Басқа резидент еместерден</w:t>
      </w:r>
    </w:p>
    <w:bookmarkEnd w:id="79"/>
    <w:p>
      <w:pPr>
        <w:spacing w:after="0"/>
        <w:ind w:left="0"/>
        <w:jc w:val="both"/>
      </w:pPr>
      <w:r>
        <w:rPr>
          <w:rFonts w:ascii="Times New Roman"/>
          <w:b w:val="false"/>
          <w:i w:val="false"/>
          <w:color w:val="000000"/>
          <w:sz w:val="28"/>
        </w:rPr>
        <w:t>
      8.2.5. От других 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әріптес елдер бойынша</w:t>
            </w:r>
          </w:p>
          <w:p>
            <w:pPr>
              <w:spacing w:after="20"/>
              <w:ind w:left="20"/>
              <w:jc w:val="both"/>
            </w:pPr>
            <w:r>
              <w:rPr>
                <w:rFonts w:ascii="Times New Roman"/>
                <w:b w:val="false"/>
                <w:i w:val="false"/>
                <w:color w:val="000000"/>
                <w:sz w:val="20"/>
              </w:rPr>
              <w:t>
В том числе по странам-партнерам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8" w:id="80"/>
    <w:p>
      <w:pPr>
        <w:spacing w:after="0"/>
        <w:ind w:left="0"/>
        <w:jc w:val="both"/>
      </w:pPr>
      <w:r>
        <w:rPr>
          <w:rFonts w:ascii="Times New Roman"/>
          <w:b w:val="false"/>
          <w:i w:val="false"/>
          <w:color w:val="000000"/>
          <w:sz w:val="28"/>
        </w:rPr>
        <w:t>
      8.2.5.1. Өтеу мерзімі 1 жылға дейін</w:t>
      </w:r>
    </w:p>
    <w:bookmarkEnd w:id="80"/>
    <w:p>
      <w:pPr>
        <w:spacing w:after="0"/>
        <w:ind w:left="0"/>
        <w:jc w:val="both"/>
      </w:pPr>
      <w:r>
        <w:rPr>
          <w:rFonts w:ascii="Times New Roman"/>
          <w:b w:val="false"/>
          <w:i w:val="false"/>
          <w:color w:val="000000"/>
          <w:sz w:val="28"/>
        </w:rPr>
        <w:t xml:space="preserve">
      8.2.5.1. Со сроком погашения до 1 года включительно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2425116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19" w:id="81"/>
    <w:p>
      <w:pPr>
        <w:spacing w:after="0"/>
        <w:ind w:left="0"/>
        <w:jc w:val="both"/>
      </w:pPr>
      <w:r>
        <w:rPr>
          <w:rFonts w:ascii="Times New Roman"/>
          <w:b w:val="false"/>
          <w:i w:val="false"/>
          <w:color w:val="000000"/>
          <w:sz w:val="28"/>
        </w:rPr>
        <w:t>
      8.2.5.2. Өтеу мерзімі 1 жылдан астам</w:t>
      </w:r>
    </w:p>
    <w:bookmarkEnd w:id="81"/>
    <w:p>
      <w:pPr>
        <w:spacing w:after="0"/>
        <w:ind w:left="0"/>
        <w:jc w:val="both"/>
      </w:pPr>
      <w:r>
        <w:rPr>
          <w:rFonts w:ascii="Times New Roman"/>
          <w:b w:val="false"/>
          <w:i w:val="false"/>
          <w:color w:val="000000"/>
          <w:sz w:val="28"/>
        </w:rPr>
        <w:t xml:space="preserve">
      8.2.5.2. Со сроком погашения более 1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2425216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0" w:id="82"/>
    <w:p>
      <w:pPr>
        <w:spacing w:after="0"/>
        <w:ind w:left="0"/>
        <w:jc w:val="both"/>
      </w:pPr>
      <w:r>
        <w:rPr>
          <w:rFonts w:ascii="Times New Roman"/>
          <w:b w:val="false"/>
          <w:i w:val="false"/>
          <w:color w:val="000000"/>
          <w:sz w:val="28"/>
        </w:rPr>
        <w:t>
      9. Резидент еместер алдындағы Сіздің ұйымыңыздың басқа міндеттемелері, мың АҚШ доллары (Міндеттемелер)</w:t>
      </w:r>
    </w:p>
    <w:bookmarkEnd w:id="82"/>
    <w:p>
      <w:pPr>
        <w:spacing w:after="0"/>
        <w:ind w:left="0"/>
        <w:jc w:val="both"/>
      </w:pPr>
      <w:r>
        <w:rPr>
          <w:rFonts w:ascii="Times New Roman"/>
          <w:b w:val="false"/>
          <w:i w:val="false"/>
          <w:color w:val="000000"/>
          <w:sz w:val="28"/>
        </w:rPr>
        <w:t>
      9. Прочие обязательства Вашей организации перед нерезидентами, в тысячах долларов США (Обязательства)</w:t>
      </w:r>
    </w:p>
    <w:bookmarkStart w:name="z221" w:id="83"/>
    <w:p>
      <w:pPr>
        <w:spacing w:after="0"/>
        <w:ind w:left="0"/>
        <w:jc w:val="both"/>
      </w:pPr>
      <w:r>
        <w:rPr>
          <w:rFonts w:ascii="Times New Roman"/>
          <w:b w:val="false"/>
          <w:i w:val="false"/>
          <w:color w:val="000000"/>
          <w:sz w:val="28"/>
        </w:rPr>
        <w:t>
      9.1 бөлік. Туынды қаржы құралдары және резидент емес қызметкерлер үшін акцияға опциондар</w:t>
      </w:r>
    </w:p>
    <w:bookmarkEnd w:id="83"/>
    <w:p>
      <w:pPr>
        <w:spacing w:after="0"/>
        <w:ind w:left="0"/>
        <w:jc w:val="both"/>
      </w:pPr>
      <w:r>
        <w:rPr>
          <w:rFonts w:ascii="Times New Roman"/>
          <w:b w:val="false"/>
          <w:i w:val="false"/>
          <w:color w:val="000000"/>
          <w:sz w:val="28"/>
        </w:rPr>
        <w:t>
      Часть 9.1. Производные финансовые инструменты и опционы на акции для сотрудников-нерезидентов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2" w:id="84"/>
    <w:p>
      <w:pPr>
        <w:spacing w:after="0"/>
        <w:ind w:left="0"/>
        <w:jc w:val="both"/>
      </w:pPr>
      <w:r>
        <w:rPr>
          <w:rFonts w:ascii="Times New Roman"/>
          <w:b w:val="false"/>
          <w:i w:val="false"/>
          <w:color w:val="000000"/>
          <w:sz w:val="28"/>
        </w:rPr>
        <w:t>
      9.1.1. Резидент емес қызметкерлер үшін Сіздің ұйымыңыздың акциясына опциондар</w:t>
      </w:r>
    </w:p>
    <w:bookmarkEnd w:id="84"/>
    <w:p>
      <w:pPr>
        <w:spacing w:after="0"/>
        <w:ind w:left="0"/>
        <w:jc w:val="both"/>
      </w:pPr>
      <w:r>
        <w:rPr>
          <w:rFonts w:ascii="Times New Roman"/>
          <w:b w:val="false"/>
          <w:i w:val="false"/>
          <w:color w:val="000000"/>
          <w:sz w:val="28"/>
        </w:rPr>
        <w:t>
      9.1.1. Опционы на акции Вашей организации для сотрудников-нерезидентов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5385"/>
        <w:gridCol w:w="553"/>
        <w:gridCol w:w="553"/>
        <w:gridCol w:w="553"/>
        <w:gridCol w:w="553"/>
        <w:gridCol w:w="553"/>
        <w:gridCol w:w="553"/>
        <w:gridCol w:w="553"/>
        <w:gridCol w:w="553"/>
        <w:gridCol w:w="553"/>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3" w:id="85"/>
    <w:p>
      <w:pPr>
        <w:spacing w:after="0"/>
        <w:ind w:left="0"/>
        <w:jc w:val="both"/>
      </w:pPr>
      <w:r>
        <w:rPr>
          <w:rFonts w:ascii="Times New Roman"/>
          <w:b w:val="false"/>
          <w:i w:val="false"/>
          <w:color w:val="000000"/>
          <w:sz w:val="28"/>
        </w:rPr>
        <w:t>
      9.1.2. Басқа опциондар</w:t>
      </w:r>
    </w:p>
    <w:bookmarkEnd w:id="85"/>
    <w:p>
      <w:pPr>
        <w:spacing w:after="0"/>
        <w:ind w:left="0"/>
        <w:jc w:val="both"/>
      </w:pPr>
      <w:r>
        <w:rPr>
          <w:rFonts w:ascii="Times New Roman"/>
          <w:b w:val="false"/>
          <w:i w:val="false"/>
          <w:color w:val="000000"/>
          <w:sz w:val="28"/>
        </w:rPr>
        <w:t>
      9.1.2. Прочие опционы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5385"/>
        <w:gridCol w:w="553"/>
        <w:gridCol w:w="553"/>
        <w:gridCol w:w="553"/>
        <w:gridCol w:w="553"/>
        <w:gridCol w:w="553"/>
        <w:gridCol w:w="553"/>
        <w:gridCol w:w="553"/>
        <w:gridCol w:w="553"/>
        <w:gridCol w:w="553"/>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4" w:id="86"/>
    <w:p>
      <w:pPr>
        <w:spacing w:after="0"/>
        <w:ind w:left="0"/>
        <w:jc w:val="both"/>
      </w:pPr>
      <w:r>
        <w:rPr>
          <w:rFonts w:ascii="Times New Roman"/>
          <w:b w:val="false"/>
          <w:i w:val="false"/>
          <w:color w:val="000000"/>
          <w:sz w:val="28"/>
        </w:rPr>
        <w:t>
      9.1.3. Форвардтар</w:t>
      </w:r>
    </w:p>
    <w:bookmarkEnd w:id="86"/>
    <w:p>
      <w:pPr>
        <w:spacing w:after="0"/>
        <w:ind w:left="0"/>
        <w:jc w:val="both"/>
      </w:pPr>
      <w:r>
        <w:rPr>
          <w:rFonts w:ascii="Times New Roman"/>
          <w:b w:val="false"/>
          <w:i w:val="false"/>
          <w:color w:val="000000"/>
          <w:sz w:val="28"/>
        </w:rPr>
        <w:t>
      9.1.3. Форварды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5385"/>
        <w:gridCol w:w="553"/>
        <w:gridCol w:w="553"/>
        <w:gridCol w:w="553"/>
        <w:gridCol w:w="553"/>
        <w:gridCol w:w="553"/>
        <w:gridCol w:w="553"/>
        <w:gridCol w:w="553"/>
        <w:gridCol w:w="553"/>
        <w:gridCol w:w="553"/>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5" w:id="87"/>
    <w:p>
      <w:pPr>
        <w:spacing w:after="0"/>
        <w:ind w:left="0"/>
        <w:jc w:val="both"/>
      </w:pPr>
      <w:r>
        <w:rPr>
          <w:rFonts w:ascii="Times New Roman"/>
          <w:b w:val="false"/>
          <w:i w:val="false"/>
          <w:color w:val="000000"/>
          <w:sz w:val="28"/>
        </w:rPr>
        <w:t>
      9.2 бөлік. Басқа санаттарға жатпайтын басқа міндеттемелер</w:t>
      </w:r>
    </w:p>
    <w:bookmarkEnd w:id="87"/>
    <w:p>
      <w:pPr>
        <w:spacing w:after="0"/>
        <w:ind w:left="0"/>
        <w:jc w:val="both"/>
      </w:pPr>
      <w:r>
        <w:rPr>
          <w:rFonts w:ascii="Times New Roman"/>
          <w:b w:val="false"/>
          <w:i w:val="false"/>
          <w:color w:val="000000"/>
          <w:sz w:val="28"/>
        </w:rPr>
        <w:t>
      Часть 9.2. Прочие обязательства, не включенные в другие категории</w:t>
      </w:r>
    </w:p>
    <w:bookmarkStart w:name="z226" w:id="88"/>
    <w:p>
      <w:pPr>
        <w:spacing w:after="0"/>
        <w:ind w:left="0"/>
        <w:jc w:val="both"/>
      </w:pPr>
      <w:r>
        <w:rPr>
          <w:rFonts w:ascii="Times New Roman"/>
          <w:b w:val="false"/>
          <w:i w:val="false"/>
          <w:color w:val="000000"/>
          <w:sz w:val="28"/>
        </w:rPr>
        <w:t>
      9.2.1. Сіздің ұйымыңыздың шетелдік филиалдары алдындағы</w:t>
      </w:r>
    </w:p>
    <w:bookmarkEnd w:id="88"/>
    <w:p>
      <w:pPr>
        <w:spacing w:after="0"/>
        <w:ind w:left="0"/>
        <w:jc w:val="both"/>
      </w:pPr>
      <w:r>
        <w:rPr>
          <w:rFonts w:ascii="Times New Roman"/>
          <w:b w:val="false"/>
          <w:i w:val="false"/>
          <w:color w:val="000000"/>
          <w:sz w:val="28"/>
        </w:rPr>
        <w:t>
      9.2.1. Перед зарубежными филиалами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7" w:id="89"/>
    <w:p>
      <w:pPr>
        <w:spacing w:after="0"/>
        <w:ind w:left="0"/>
        <w:jc w:val="both"/>
      </w:pPr>
      <w:r>
        <w:rPr>
          <w:rFonts w:ascii="Times New Roman"/>
          <w:b w:val="false"/>
          <w:i w:val="false"/>
          <w:color w:val="000000"/>
          <w:sz w:val="28"/>
        </w:rPr>
        <w:t>
      9.2.2. Сіздің ұйымыңыздың тікелей және жанама шетелдік тікелей инвестициялау объектілері алдындағы</w:t>
      </w:r>
    </w:p>
    <w:bookmarkEnd w:id="89"/>
    <w:p>
      <w:pPr>
        <w:spacing w:after="0"/>
        <w:ind w:left="0"/>
        <w:jc w:val="both"/>
      </w:pPr>
      <w:r>
        <w:rPr>
          <w:rFonts w:ascii="Times New Roman"/>
          <w:b w:val="false"/>
          <w:i w:val="false"/>
          <w:color w:val="000000"/>
          <w:sz w:val="28"/>
        </w:rPr>
        <w:t>
      9.2.2. Перед непосредственными и косвенными иностранными объектами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8" w:id="90"/>
    <w:p>
      <w:pPr>
        <w:spacing w:after="0"/>
        <w:ind w:left="0"/>
        <w:jc w:val="both"/>
      </w:pPr>
      <w:r>
        <w:rPr>
          <w:rFonts w:ascii="Times New Roman"/>
          <w:b w:val="false"/>
          <w:i w:val="false"/>
          <w:color w:val="000000"/>
          <w:sz w:val="28"/>
        </w:rPr>
        <w:t>
      9.2.3. Сіздің ұйымыңыздың тікелей және жанама шетелдік тікелей инвесторлары алдындағы</w:t>
      </w:r>
    </w:p>
    <w:bookmarkEnd w:id="90"/>
    <w:p>
      <w:pPr>
        <w:spacing w:after="0"/>
        <w:ind w:left="0"/>
        <w:jc w:val="both"/>
      </w:pPr>
      <w:r>
        <w:rPr>
          <w:rFonts w:ascii="Times New Roman"/>
          <w:b w:val="false"/>
          <w:i w:val="false"/>
          <w:color w:val="000000"/>
          <w:sz w:val="28"/>
        </w:rPr>
        <w:t xml:space="preserve">
      9.2.3. Перед непосредственными и косвенными иностранными прямыми инвесторами Вашей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29" w:id="91"/>
    <w:p>
      <w:pPr>
        <w:spacing w:after="0"/>
        <w:ind w:left="0"/>
        <w:jc w:val="both"/>
      </w:pPr>
      <w:r>
        <w:rPr>
          <w:rFonts w:ascii="Times New Roman"/>
          <w:b w:val="false"/>
          <w:i w:val="false"/>
          <w:color w:val="000000"/>
          <w:sz w:val="28"/>
        </w:rPr>
        <w:t>
      9.2.4. Сіздің ұйымыңыздың шетелдік тел ұйымдары алдындағы</w:t>
      </w:r>
    </w:p>
    <w:bookmarkEnd w:id="91"/>
    <w:p>
      <w:pPr>
        <w:spacing w:after="0"/>
        <w:ind w:left="0"/>
        <w:jc w:val="both"/>
      </w:pPr>
      <w:r>
        <w:rPr>
          <w:rFonts w:ascii="Times New Roman"/>
          <w:b w:val="false"/>
          <w:i w:val="false"/>
          <w:color w:val="000000"/>
          <w:sz w:val="28"/>
        </w:rPr>
        <w:t>
      9.2.4. Перед иностранными сестринскими организациями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4498"/>
        <w:gridCol w:w="1040"/>
        <w:gridCol w:w="1040"/>
        <w:gridCol w:w="462"/>
        <w:gridCol w:w="462"/>
        <w:gridCol w:w="462"/>
        <w:gridCol w:w="462"/>
        <w:gridCol w:w="462"/>
        <w:gridCol w:w="463"/>
        <w:gridCol w:w="463"/>
      </w:tblGrid>
      <w:tr>
        <w:trPr>
          <w:trHeight w:val="30" w:hRule="atLeast"/>
        </w:trPr>
        <w:tc>
          <w:tcPr>
            <w:tcW w:w="2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0" w:id="92"/>
    <w:p>
      <w:pPr>
        <w:spacing w:after="0"/>
        <w:ind w:left="0"/>
        <w:jc w:val="both"/>
      </w:pPr>
      <w:r>
        <w:rPr>
          <w:rFonts w:ascii="Times New Roman"/>
          <w:b w:val="false"/>
          <w:i w:val="false"/>
          <w:color w:val="000000"/>
          <w:sz w:val="28"/>
        </w:rPr>
        <w:t>
      9.2.5. Басқа резидент еместер алдындағы</w:t>
      </w:r>
    </w:p>
    <w:bookmarkEnd w:id="92"/>
    <w:p>
      <w:pPr>
        <w:spacing w:after="0"/>
        <w:ind w:left="0"/>
        <w:jc w:val="both"/>
      </w:pPr>
      <w:r>
        <w:rPr>
          <w:rFonts w:ascii="Times New Roman"/>
          <w:b w:val="false"/>
          <w:i w:val="false"/>
          <w:color w:val="000000"/>
          <w:sz w:val="28"/>
        </w:rPr>
        <w:t>
      9.2.5. Перед другими нерезидентами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877"/>
        <w:gridCol w:w="1877"/>
        <w:gridCol w:w="833"/>
        <w:gridCol w:w="833"/>
        <w:gridCol w:w="834"/>
        <w:gridCol w:w="834"/>
        <w:gridCol w:w="834"/>
        <w:gridCol w:w="834"/>
        <w:gridCol w:w="834"/>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резидент емес елдер бойынша</w:t>
            </w:r>
          </w:p>
          <w:p>
            <w:pPr>
              <w:spacing w:after="20"/>
              <w:ind w:left="20"/>
              <w:jc w:val="both"/>
            </w:pPr>
            <w:r>
              <w:rPr>
                <w:rFonts w:ascii="Times New Roman"/>
                <w:b w:val="false"/>
                <w:i w:val="false"/>
                <w:color w:val="000000"/>
                <w:sz w:val="20"/>
              </w:rPr>
              <w:t>
В том числе по странам нерезидентов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1" w:id="93"/>
    <w:p>
      <w:pPr>
        <w:spacing w:after="0"/>
        <w:ind w:left="0"/>
        <w:jc w:val="both"/>
      </w:pPr>
      <w:r>
        <w:rPr>
          <w:rFonts w:ascii="Times New Roman"/>
          <w:b w:val="false"/>
          <w:i w:val="false"/>
          <w:color w:val="000000"/>
          <w:sz w:val="28"/>
        </w:rPr>
        <w:t>
      9.2.5.1. Өтеу мерзімі 1 жылға дейін</w:t>
      </w:r>
    </w:p>
    <w:bookmarkEnd w:id="93"/>
    <w:p>
      <w:pPr>
        <w:spacing w:after="0"/>
        <w:ind w:left="0"/>
        <w:jc w:val="both"/>
      </w:pPr>
      <w:r>
        <w:rPr>
          <w:rFonts w:ascii="Times New Roman"/>
          <w:b w:val="false"/>
          <w:i w:val="false"/>
          <w:color w:val="000000"/>
          <w:sz w:val="28"/>
        </w:rPr>
        <w:t>
      9.2.5.1. Со сроком погашения до 1 года включительно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2427116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2" w:id="94"/>
    <w:p>
      <w:pPr>
        <w:spacing w:after="0"/>
        <w:ind w:left="0"/>
        <w:jc w:val="both"/>
      </w:pPr>
      <w:r>
        <w:rPr>
          <w:rFonts w:ascii="Times New Roman"/>
          <w:b w:val="false"/>
          <w:i w:val="false"/>
          <w:color w:val="000000"/>
          <w:sz w:val="28"/>
        </w:rPr>
        <w:t>
      9.2.5.2. Өтеу мерзімі 1 жылдан астам</w:t>
      </w:r>
    </w:p>
    <w:bookmarkEnd w:id="94"/>
    <w:p>
      <w:pPr>
        <w:spacing w:after="0"/>
        <w:ind w:left="0"/>
        <w:jc w:val="both"/>
      </w:pPr>
      <w:r>
        <w:rPr>
          <w:rFonts w:ascii="Times New Roman"/>
          <w:b w:val="false"/>
          <w:i w:val="false"/>
          <w:color w:val="000000"/>
          <w:sz w:val="28"/>
        </w:rPr>
        <w:t>
      9.2.5.2. Со сроком погашения более 1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4966"/>
        <w:gridCol w:w="510"/>
        <w:gridCol w:w="510"/>
        <w:gridCol w:w="510"/>
        <w:gridCol w:w="510"/>
        <w:gridCol w:w="510"/>
        <w:gridCol w:w="510"/>
        <w:gridCol w:w="510"/>
        <w:gridCol w:w="510"/>
        <w:gridCol w:w="510"/>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позиция</w:t>
            </w:r>
          </w:p>
          <w:p>
            <w:pPr>
              <w:spacing w:after="20"/>
              <w:ind w:left="20"/>
              <w:jc w:val="both"/>
            </w:pPr>
            <w:r>
              <w:rPr>
                <w:rFonts w:ascii="Times New Roman"/>
                <w:b w:val="false"/>
                <w:i w:val="false"/>
                <w:color w:val="000000"/>
                <w:sz w:val="20"/>
              </w:rPr>
              <w:t>
Позиция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позиция</w:t>
            </w:r>
          </w:p>
          <w:p>
            <w:pPr>
              <w:spacing w:after="20"/>
              <w:ind w:left="20"/>
              <w:jc w:val="both"/>
            </w:pPr>
            <w:r>
              <w:rPr>
                <w:rFonts w:ascii="Times New Roman"/>
                <w:b w:val="false"/>
                <w:i w:val="false"/>
                <w:color w:val="000000"/>
                <w:sz w:val="20"/>
              </w:rPr>
              <w:t>
Позиция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төленбеген сыйақы</w:t>
            </w:r>
          </w:p>
          <w:p>
            <w:pPr>
              <w:spacing w:after="20"/>
              <w:ind w:left="20"/>
              <w:jc w:val="both"/>
            </w:pPr>
            <w:r>
              <w:rPr>
                <w:rFonts w:ascii="Times New Roman"/>
                <w:b w:val="false"/>
                <w:i w:val="false"/>
                <w:color w:val="000000"/>
                <w:sz w:val="20"/>
              </w:rPr>
              <w:t>
Вознаграждение, не оплаченное на начало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есептелінген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төленген сыйақы</w:t>
            </w:r>
          </w:p>
          <w:p>
            <w:pPr>
              <w:spacing w:after="20"/>
              <w:ind w:left="20"/>
              <w:jc w:val="both"/>
            </w:pPr>
            <w:r>
              <w:rPr>
                <w:rFonts w:ascii="Times New Roman"/>
                <w:b w:val="false"/>
                <w:i w:val="false"/>
                <w:color w:val="000000"/>
                <w:sz w:val="20"/>
              </w:rPr>
              <w:t>
Вознаграждение, оплаченное в отчетном периоде</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сыйақы бойынша қайта бағалау, басқа өзгерістер</w:t>
            </w:r>
          </w:p>
          <w:p>
            <w:pPr>
              <w:spacing w:after="20"/>
              <w:ind w:left="20"/>
              <w:jc w:val="both"/>
            </w:pPr>
            <w:r>
              <w:rPr>
                <w:rFonts w:ascii="Times New Roman"/>
                <w:b w:val="false"/>
                <w:i w:val="false"/>
                <w:color w:val="000000"/>
                <w:sz w:val="20"/>
              </w:rPr>
              <w:t>
Переоценка, прочие изменения по вознаграждению за период</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төленбеген сыйақы</w:t>
            </w:r>
          </w:p>
          <w:p>
            <w:pPr>
              <w:spacing w:after="20"/>
              <w:ind w:left="20"/>
              <w:jc w:val="both"/>
            </w:pPr>
            <w:r>
              <w:rPr>
                <w:rFonts w:ascii="Times New Roman"/>
                <w:b w:val="false"/>
                <w:i w:val="false"/>
                <w:color w:val="000000"/>
                <w:sz w:val="20"/>
              </w:rPr>
              <w:t>
Вознаграждение, не оплаченное на конец отчетного периода</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3" w:id="95"/>
    <w:p>
      <w:pPr>
        <w:spacing w:after="0"/>
        <w:ind w:left="0"/>
        <w:jc w:val="both"/>
      </w:pPr>
      <w:r>
        <w:rPr>
          <w:rFonts w:ascii="Times New Roman"/>
          <w:b w:val="false"/>
          <w:i w:val="false"/>
          <w:color w:val="000000"/>
          <w:sz w:val="28"/>
        </w:rPr>
        <w:t>
      10. Резидент еместердің Сіздің ұйымыңыздың капиталына қатысуы, мың АҚШ долларымен (Капитал)</w:t>
      </w:r>
    </w:p>
    <w:bookmarkEnd w:id="95"/>
    <w:p>
      <w:pPr>
        <w:spacing w:after="0"/>
        <w:ind w:left="0"/>
        <w:jc w:val="both"/>
      </w:pPr>
      <w:r>
        <w:rPr>
          <w:rFonts w:ascii="Times New Roman"/>
          <w:b w:val="false"/>
          <w:i w:val="false"/>
          <w:color w:val="000000"/>
          <w:sz w:val="28"/>
        </w:rPr>
        <w:t>
      10. Участие нерезидентов в капитале Вашей организации, в тысячах долларов США (Капитал)</w:t>
      </w:r>
    </w:p>
    <w:bookmarkStart w:name="z234" w:id="96"/>
    <w:p>
      <w:pPr>
        <w:spacing w:after="0"/>
        <w:ind w:left="0"/>
        <w:jc w:val="both"/>
      </w:pPr>
      <w:r>
        <w:rPr>
          <w:rFonts w:ascii="Times New Roman"/>
          <w:b w:val="false"/>
          <w:i w:val="false"/>
          <w:color w:val="000000"/>
          <w:sz w:val="28"/>
        </w:rPr>
        <w:t>
      10.1 бөлік. Сіздің ұйымыңыздың жарғылық капиталындағы шетелдік тікелей инвестордың үлестік қатысуы (10% және одан да көп дауыс беру құқығы бар акциялар (қатысушылардың дауыстары)</w:t>
      </w:r>
    </w:p>
    <w:bookmarkEnd w:id="96"/>
    <w:p>
      <w:pPr>
        <w:spacing w:after="0"/>
        <w:ind w:left="0"/>
        <w:jc w:val="both"/>
      </w:pPr>
      <w:r>
        <w:rPr>
          <w:rFonts w:ascii="Times New Roman"/>
          <w:b w:val="false"/>
          <w:i w:val="false"/>
          <w:color w:val="000000"/>
          <w:sz w:val="28"/>
        </w:rPr>
        <w:t>
      Часть 10.1. Долевое участие иностранного прямого инвестора в уставном капитале Вашей организации (10% и более голосующих акций (голосов участников))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5"/>
        <w:gridCol w:w="3307"/>
        <w:gridCol w:w="765"/>
        <w:gridCol w:w="765"/>
        <w:gridCol w:w="339"/>
        <w:gridCol w:w="339"/>
        <w:gridCol w:w="340"/>
        <w:gridCol w:w="340"/>
        <w:gridCol w:w="340"/>
        <w:gridCol w:w="340"/>
        <w:gridCol w:w="340"/>
      </w:tblGrid>
      <w:tr>
        <w:trPr>
          <w:trHeight w:val="30" w:hRule="atLeast"/>
        </w:trPr>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ұйымыңызға қатысу үлесі, %</w:t>
            </w:r>
          </w:p>
          <w:p>
            <w:pPr>
              <w:spacing w:after="20"/>
              <w:ind w:left="20"/>
              <w:jc w:val="both"/>
            </w:pPr>
            <w:r>
              <w:rPr>
                <w:rFonts w:ascii="Times New Roman"/>
                <w:b w:val="false"/>
                <w:i w:val="false"/>
                <w:color w:val="000000"/>
                <w:sz w:val="20"/>
              </w:rPr>
              <w:t>
Доля участия прямого инвестора в Вашей организации на конец отчетного периода,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тікелей инвестордың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прямого инвестора в уставном капитале Вашей организации на начало отчетного периода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прямого инвестора в уставном капитале Вашей организации на конец отчетного периода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тікелей инвестордың Сіздің ұйымыңыздың жарғылық капиталына қатысу үлесіне тиесілі бөлінбеген пайда (өтелмеген шығын)</w:t>
            </w:r>
          </w:p>
          <w:p>
            <w:pPr>
              <w:spacing w:after="20"/>
              <w:ind w:left="20"/>
              <w:jc w:val="both"/>
            </w:pPr>
            <w:r>
              <w:rPr>
                <w:rFonts w:ascii="Times New Roman"/>
                <w:b w:val="false"/>
                <w:i w:val="false"/>
                <w:color w:val="000000"/>
                <w:sz w:val="20"/>
              </w:rPr>
              <w:t>
Нераспределенная прибыль (непокрытый убыток) Вашей организации, приходящаяся на долю участия прямого инвестора на начало отчетного периода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кезеңдегі (салық төленгеннен кейін) тікелей инвестордың Сіздің ұйымыңыздың жарғылық капиталына қатысу үлесіне тиесілі таза пайдасы (өтелмеген шығын)</w:t>
            </w:r>
          </w:p>
          <w:p>
            <w:pPr>
              <w:spacing w:after="20"/>
              <w:ind w:left="20"/>
              <w:jc w:val="both"/>
            </w:pPr>
            <w:r>
              <w:rPr>
                <w:rFonts w:ascii="Times New Roman"/>
                <w:b w:val="false"/>
                <w:i w:val="false"/>
                <w:color w:val="000000"/>
                <w:sz w:val="20"/>
              </w:rPr>
              <w:t>
Чистая прибыль (убыток) Вашей организации за отчетный период (после уплаты налогов), приходящаяся на долю участия прямого инвестора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валюта бағамының өзгерістерінен шығыстарды алып тастағандағы кірістер</w:t>
            </w:r>
          </w:p>
          <w:p>
            <w:pPr>
              <w:spacing w:after="20"/>
              <w:ind w:left="20"/>
              <w:jc w:val="both"/>
            </w:pPr>
            <w:r>
              <w:rPr>
                <w:rFonts w:ascii="Times New Roman"/>
                <w:b w:val="false"/>
                <w:i w:val="false"/>
                <w:color w:val="000000"/>
                <w:sz w:val="20"/>
              </w:rPr>
              <w:t>
из них: доходы за вычетом расходов от изменения курса валют</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прямому инвестору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Сіздің ұйымыңыз есептік кезеңде төлеген дивидендтері</w:t>
            </w:r>
          </w:p>
          <w:p>
            <w:pPr>
              <w:spacing w:after="20"/>
              <w:ind w:left="20"/>
              <w:jc w:val="both"/>
            </w:pPr>
            <w:r>
              <w:rPr>
                <w:rFonts w:ascii="Times New Roman"/>
                <w:b w:val="false"/>
                <w:i w:val="false"/>
                <w:color w:val="000000"/>
                <w:sz w:val="20"/>
              </w:rPr>
              <w:t>
Дивиденды, выплаченные Вашей организацией в отчетном периоде прямому инвестору</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басқа өзгерістер</w:t>
            </w:r>
          </w:p>
          <w:p>
            <w:pPr>
              <w:spacing w:after="20"/>
              <w:ind w:left="20"/>
              <w:jc w:val="both"/>
            </w:pPr>
            <w:r>
              <w:rPr>
                <w:rFonts w:ascii="Times New Roman"/>
                <w:b w:val="false"/>
                <w:i w:val="false"/>
                <w:color w:val="000000"/>
                <w:sz w:val="20"/>
              </w:rPr>
              <w:t>
Переоценка, прочие изменения</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тікелей инвестордың Сіздің ұйымыңыздың жарғылық капиталына қатысу үлесіне тиесілі бөлінбеген пайда (өтелмеген шығын)</w:t>
            </w:r>
          </w:p>
          <w:p>
            <w:pPr>
              <w:spacing w:after="20"/>
              <w:ind w:left="20"/>
              <w:jc w:val="both"/>
            </w:pPr>
            <w:r>
              <w:rPr>
                <w:rFonts w:ascii="Times New Roman"/>
                <w:b w:val="false"/>
                <w:i w:val="false"/>
                <w:color w:val="000000"/>
                <w:sz w:val="20"/>
              </w:rPr>
              <w:t>
Нераспределенная прибыль (непокрытый убыток Вашей организации, приходящаяся на долю участия прямого инвестора на конец отчетного периода</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5" w:id="97"/>
    <w:p>
      <w:pPr>
        <w:spacing w:after="0"/>
        <w:ind w:left="0"/>
        <w:jc w:val="both"/>
      </w:pPr>
      <w:r>
        <w:rPr>
          <w:rFonts w:ascii="Times New Roman"/>
          <w:b w:val="false"/>
          <w:i w:val="false"/>
          <w:color w:val="000000"/>
          <w:sz w:val="28"/>
        </w:rPr>
        <w:t>
      10.2 бөлік. Сіздің ұйымыңыздың жарғылық капиталында резидент еместердің үлестік қатысуы 10%-дан төмен дауыс беру құқығы бар акциялар (қатысушылар дауыстары)</w:t>
      </w:r>
    </w:p>
    <w:bookmarkEnd w:id="97"/>
    <w:p>
      <w:pPr>
        <w:spacing w:after="0"/>
        <w:ind w:left="0"/>
        <w:jc w:val="both"/>
      </w:pPr>
      <w:r>
        <w:rPr>
          <w:rFonts w:ascii="Times New Roman"/>
          <w:b w:val="false"/>
          <w:i w:val="false"/>
          <w:color w:val="000000"/>
          <w:sz w:val="28"/>
        </w:rPr>
        <w:t>
      Часть 10.2. Долевое участие нерезидентов в уставном капитале Вашей организации менее 10% голосующих акций (голосов участников)</w:t>
      </w:r>
    </w:p>
    <w:bookmarkStart w:name="z236" w:id="98"/>
    <w:p>
      <w:pPr>
        <w:spacing w:after="0"/>
        <w:ind w:left="0"/>
        <w:jc w:val="both"/>
      </w:pPr>
      <w:r>
        <w:rPr>
          <w:rFonts w:ascii="Times New Roman"/>
          <w:b w:val="false"/>
          <w:i w:val="false"/>
          <w:color w:val="000000"/>
          <w:sz w:val="28"/>
        </w:rPr>
        <w:t>
      10.2.1. Егер резидент емес Сіздің ұйымыңыздың тікелей инвестициялау объектісі болып табылса</w:t>
      </w:r>
    </w:p>
    <w:bookmarkEnd w:id="98"/>
    <w:p>
      <w:pPr>
        <w:spacing w:after="0"/>
        <w:ind w:left="0"/>
        <w:jc w:val="both"/>
      </w:pPr>
      <w:r>
        <w:rPr>
          <w:rFonts w:ascii="Times New Roman"/>
          <w:b w:val="false"/>
          <w:i w:val="false"/>
          <w:color w:val="000000"/>
          <w:sz w:val="28"/>
        </w:rPr>
        <w:t>
      10.2.1. Если нерезидент является объектом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9"/>
        <w:gridCol w:w="4025"/>
        <w:gridCol w:w="931"/>
        <w:gridCol w:w="931"/>
        <w:gridCol w:w="413"/>
        <w:gridCol w:w="413"/>
        <w:gridCol w:w="413"/>
        <w:gridCol w:w="413"/>
        <w:gridCol w:w="414"/>
        <w:gridCol w:w="414"/>
        <w:gridCol w:w="414"/>
      </w:tblGrid>
      <w:tr>
        <w:trPr>
          <w:trHeight w:val="30" w:hRule="atLeast"/>
        </w:trPr>
        <w:tc>
          <w:tcPr>
            <w:tcW w:w="3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объекту прямого инвестирования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объекту прямого инвестирования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2111017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7" w:id="99"/>
    <w:p>
      <w:pPr>
        <w:spacing w:after="0"/>
        <w:ind w:left="0"/>
        <w:jc w:val="both"/>
      </w:pPr>
      <w:r>
        <w:rPr>
          <w:rFonts w:ascii="Times New Roman"/>
          <w:b w:val="false"/>
          <w:i w:val="false"/>
          <w:color w:val="000000"/>
          <w:sz w:val="28"/>
        </w:rPr>
        <w:t>
      10.2.2. Егер резидент емес Сіздің ұйымыңыздың тел ұйымы болып табылса</w:t>
      </w:r>
    </w:p>
    <w:bookmarkEnd w:id="99"/>
    <w:p>
      <w:pPr>
        <w:spacing w:after="0"/>
        <w:ind w:left="0"/>
        <w:jc w:val="both"/>
      </w:pPr>
      <w:r>
        <w:rPr>
          <w:rFonts w:ascii="Times New Roman"/>
          <w:b w:val="false"/>
          <w:i w:val="false"/>
          <w:color w:val="000000"/>
          <w:sz w:val="28"/>
        </w:rPr>
        <w:t>
      10.2.2. Если нерезидент является сестринской организацией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4112"/>
        <w:gridCol w:w="951"/>
        <w:gridCol w:w="951"/>
        <w:gridCol w:w="422"/>
        <w:gridCol w:w="422"/>
        <w:gridCol w:w="422"/>
        <w:gridCol w:w="422"/>
        <w:gridCol w:w="422"/>
        <w:gridCol w:w="423"/>
        <w:gridCol w:w="423"/>
      </w:tblGrid>
      <w:tr>
        <w:trPr>
          <w:trHeight w:val="30" w:hRule="atLeast"/>
        </w:trPr>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ұйымға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сестринской организации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ұйымға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сестринской организации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8" w:id="100"/>
    <w:p>
      <w:pPr>
        <w:spacing w:after="0"/>
        <w:ind w:left="0"/>
        <w:jc w:val="both"/>
      </w:pPr>
      <w:r>
        <w:rPr>
          <w:rFonts w:ascii="Times New Roman"/>
          <w:b w:val="false"/>
          <w:i w:val="false"/>
          <w:color w:val="000000"/>
          <w:sz w:val="28"/>
        </w:rPr>
        <w:t>
      10.2.3. Басқа жағдайларда</w:t>
      </w:r>
    </w:p>
    <w:bookmarkEnd w:id="100"/>
    <w:p>
      <w:pPr>
        <w:spacing w:after="0"/>
        <w:ind w:left="0"/>
        <w:jc w:val="both"/>
      </w:pPr>
      <w:r>
        <w:rPr>
          <w:rFonts w:ascii="Times New Roman"/>
          <w:b w:val="false"/>
          <w:i w:val="false"/>
          <w:color w:val="000000"/>
          <w:sz w:val="28"/>
        </w:rPr>
        <w:t xml:space="preserve">
      10.2.3. В остальных случаях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0"/>
        <w:gridCol w:w="4112"/>
        <w:gridCol w:w="951"/>
        <w:gridCol w:w="951"/>
        <w:gridCol w:w="422"/>
        <w:gridCol w:w="422"/>
        <w:gridCol w:w="422"/>
        <w:gridCol w:w="422"/>
        <w:gridCol w:w="422"/>
        <w:gridCol w:w="423"/>
        <w:gridCol w:w="423"/>
      </w:tblGrid>
      <w:tr>
        <w:trPr>
          <w:trHeight w:val="30" w:hRule="atLeast"/>
        </w:trPr>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Сіздің ұйымыңыздағы қатысу үлесі</w:t>
            </w:r>
          </w:p>
          <w:p>
            <w:pPr>
              <w:spacing w:after="20"/>
              <w:ind w:left="20"/>
              <w:jc w:val="both"/>
            </w:pPr>
            <w:r>
              <w:rPr>
                <w:rFonts w:ascii="Times New Roman"/>
                <w:b w:val="false"/>
                <w:i w:val="false"/>
                <w:color w:val="000000"/>
                <w:sz w:val="20"/>
              </w:rPr>
              <w:t>
Доля участия в Вашей организации на конец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начало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Сіздің ұйымыңыздың жарғылық капиталына қатысу үлесінің құны</w:t>
            </w:r>
          </w:p>
          <w:p>
            <w:pPr>
              <w:spacing w:after="20"/>
              <w:ind w:left="20"/>
              <w:jc w:val="both"/>
            </w:pPr>
            <w:r>
              <w:rPr>
                <w:rFonts w:ascii="Times New Roman"/>
                <w:b w:val="false"/>
                <w:i w:val="false"/>
                <w:color w:val="000000"/>
                <w:sz w:val="20"/>
              </w:rPr>
              <w:t>
Стоимость доли участия в уставном капитале Вашей организации на конец отчетного периода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2411006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емеске төлеуге тиісті Сіздің ұйымыңыздың есептік кезеңде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подлежащие оплате нерезиденту</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емеске есептік кезеңде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нерезиденту</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2411017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39" w:id="101"/>
    <w:p>
      <w:pPr>
        <w:spacing w:after="0"/>
        <w:ind w:left="0"/>
        <w:jc w:val="both"/>
      </w:pPr>
      <w:r>
        <w:rPr>
          <w:rFonts w:ascii="Times New Roman"/>
          <w:b w:val="false"/>
          <w:i w:val="false"/>
          <w:color w:val="000000"/>
          <w:sz w:val="28"/>
        </w:rPr>
        <w:t>
      10.3 бөлік. Сіздің ұйымыңыздың резидент еместердегі артықшылықты акциялары</w:t>
      </w:r>
    </w:p>
    <w:bookmarkEnd w:id="101"/>
    <w:p>
      <w:pPr>
        <w:spacing w:after="0"/>
        <w:ind w:left="0"/>
        <w:jc w:val="both"/>
      </w:pPr>
      <w:r>
        <w:rPr>
          <w:rFonts w:ascii="Times New Roman"/>
          <w:b w:val="false"/>
          <w:i w:val="false"/>
          <w:color w:val="000000"/>
          <w:sz w:val="28"/>
        </w:rPr>
        <w:t>
      Часть 10.3. Привилегированные акции Вашей организации у нерезидентов</w:t>
      </w:r>
    </w:p>
    <w:bookmarkStart w:name="z240" w:id="102"/>
    <w:p>
      <w:pPr>
        <w:spacing w:after="0"/>
        <w:ind w:left="0"/>
        <w:jc w:val="both"/>
      </w:pPr>
      <w:r>
        <w:rPr>
          <w:rFonts w:ascii="Times New Roman"/>
          <w:b w:val="false"/>
          <w:i w:val="false"/>
          <w:color w:val="000000"/>
          <w:sz w:val="28"/>
        </w:rPr>
        <w:t>
      10.3.1. Сіздің ұйымыңыздың шетелдік тікелей инвесторлар қолындағы артықшылықты акциялары</w:t>
      </w:r>
    </w:p>
    <w:bookmarkEnd w:id="102"/>
    <w:p>
      <w:pPr>
        <w:spacing w:after="0"/>
        <w:ind w:left="0"/>
        <w:jc w:val="both"/>
      </w:pPr>
      <w:r>
        <w:rPr>
          <w:rFonts w:ascii="Times New Roman"/>
          <w:b w:val="false"/>
          <w:i w:val="false"/>
          <w:color w:val="000000"/>
          <w:sz w:val="28"/>
        </w:rPr>
        <w:t>
      10.3.1. Привилегированные акции на руках у иностранных прямых инвесторов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863"/>
        <w:gridCol w:w="893"/>
        <w:gridCol w:w="893"/>
        <w:gridCol w:w="396"/>
        <w:gridCol w:w="397"/>
        <w:gridCol w:w="397"/>
        <w:gridCol w:w="397"/>
        <w:gridCol w:w="397"/>
        <w:gridCol w:w="397"/>
        <w:gridCol w:w="397"/>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прямым инвесторам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инвесторға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по привилегированным акциям, выплаченные в отчетном периоде прямым инвесторам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1" w:id="103"/>
    <w:p>
      <w:pPr>
        <w:spacing w:after="0"/>
        <w:ind w:left="0"/>
        <w:jc w:val="both"/>
      </w:pPr>
      <w:r>
        <w:rPr>
          <w:rFonts w:ascii="Times New Roman"/>
          <w:b w:val="false"/>
          <w:i w:val="false"/>
          <w:color w:val="000000"/>
          <w:sz w:val="28"/>
        </w:rPr>
        <w:t>
      10.3.2. Сіздің ұйымыңыздың шетелдік тікелей инвестициялау объектілерінің қолындағы артықшылықты акциялары</w:t>
      </w:r>
    </w:p>
    <w:bookmarkEnd w:id="103"/>
    <w:p>
      <w:pPr>
        <w:spacing w:after="0"/>
        <w:ind w:left="0"/>
        <w:jc w:val="both"/>
      </w:pPr>
      <w:r>
        <w:rPr>
          <w:rFonts w:ascii="Times New Roman"/>
          <w:b w:val="false"/>
          <w:i w:val="false"/>
          <w:color w:val="000000"/>
          <w:sz w:val="28"/>
        </w:rPr>
        <w:t>
      10.3.2. Привилегированные акции на руках у иностранных объектов прямого инвестирования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0"/>
        <w:gridCol w:w="3786"/>
        <w:gridCol w:w="875"/>
        <w:gridCol w:w="876"/>
        <w:gridCol w:w="389"/>
        <w:gridCol w:w="389"/>
        <w:gridCol w:w="389"/>
        <w:gridCol w:w="389"/>
        <w:gridCol w:w="389"/>
        <w:gridCol w:w="389"/>
        <w:gridCol w:w="389"/>
      </w:tblGrid>
      <w:tr>
        <w:trPr>
          <w:trHeight w:val="30" w:hRule="atLeast"/>
        </w:trPr>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2113006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объектам прямого инвестирования</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инвестициялау объектісіне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объектам прямого инвестирования</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2113017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2" w:id="104"/>
    <w:p>
      <w:pPr>
        <w:spacing w:after="0"/>
        <w:ind w:left="0"/>
        <w:jc w:val="both"/>
      </w:pPr>
      <w:r>
        <w:rPr>
          <w:rFonts w:ascii="Times New Roman"/>
          <w:b w:val="false"/>
          <w:i w:val="false"/>
          <w:color w:val="000000"/>
          <w:sz w:val="28"/>
        </w:rPr>
        <w:t>
      10.3.3. Сіздің ұйымыңыздың шетелдік тел ұйымдарының қолындағы артықшылықты акциялары</w:t>
      </w:r>
    </w:p>
    <w:bookmarkEnd w:id="104"/>
    <w:p>
      <w:pPr>
        <w:spacing w:after="0"/>
        <w:ind w:left="0"/>
        <w:jc w:val="both"/>
      </w:pPr>
      <w:r>
        <w:rPr>
          <w:rFonts w:ascii="Times New Roman"/>
          <w:b w:val="false"/>
          <w:i w:val="false"/>
          <w:color w:val="000000"/>
          <w:sz w:val="28"/>
        </w:rPr>
        <w:t>
      10.3.3. Привилегированные акции на руках у иностранных сестринских организаций Вашей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863"/>
        <w:gridCol w:w="893"/>
        <w:gridCol w:w="893"/>
        <w:gridCol w:w="396"/>
        <w:gridCol w:w="397"/>
        <w:gridCol w:w="397"/>
        <w:gridCol w:w="397"/>
        <w:gridCol w:w="397"/>
        <w:gridCol w:w="397"/>
        <w:gridCol w:w="397"/>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тел ұйымдарға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сестринским организациям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тел ұйымдарға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сестринским организациям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3" w:id="105"/>
    <w:p>
      <w:pPr>
        <w:spacing w:after="0"/>
        <w:ind w:left="0"/>
        <w:jc w:val="both"/>
      </w:pPr>
      <w:r>
        <w:rPr>
          <w:rFonts w:ascii="Times New Roman"/>
          <w:b w:val="false"/>
          <w:i w:val="false"/>
          <w:color w:val="000000"/>
          <w:sz w:val="28"/>
        </w:rPr>
        <w:t>
      10.3.4. Басқа резидент еместердің қолындағы артықшылықты акциялар</w:t>
      </w:r>
    </w:p>
    <w:bookmarkEnd w:id="105"/>
    <w:p>
      <w:pPr>
        <w:spacing w:after="0"/>
        <w:ind w:left="0"/>
        <w:jc w:val="both"/>
      </w:pPr>
      <w:r>
        <w:rPr>
          <w:rFonts w:ascii="Times New Roman"/>
          <w:b w:val="false"/>
          <w:i w:val="false"/>
          <w:color w:val="000000"/>
          <w:sz w:val="28"/>
        </w:rPr>
        <w:t xml:space="preserve">
      10.3.4. Привилегированные акции на руках у других нерезидентов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3863"/>
        <w:gridCol w:w="893"/>
        <w:gridCol w:w="893"/>
        <w:gridCol w:w="396"/>
        <w:gridCol w:w="397"/>
        <w:gridCol w:w="397"/>
        <w:gridCol w:w="397"/>
        <w:gridCol w:w="397"/>
        <w:gridCol w:w="397"/>
        <w:gridCol w:w="397"/>
      </w:tblGrid>
      <w:tr>
        <w:trPr>
          <w:trHeight w:val="30" w:hRule="atLeast"/>
        </w:trPr>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3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коды</w:t>
            </w:r>
          </w:p>
          <w:p>
            <w:pPr>
              <w:spacing w:after="20"/>
              <w:ind w:left="20"/>
              <w:jc w:val="both"/>
            </w:pPr>
            <w:r>
              <w:rPr>
                <w:rFonts w:ascii="Times New Roman"/>
                <w:b w:val="false"/>
                <w:i w:val="false"/>
                <w:color w:val="000000"/>
                <w:sz w:val="20"/>
              </w:rPr>
              <w:t>
Код показателя</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инвестордың елі</w:t>
            </w:r>
          </w:p>
          <w:p>
            <w:pPr>
              <w:spacing w:after="20"/>
              <w:ind w:left="20"/>
              <w:jc w:val="both"/>
            </w:pPr>
            <w:r>
              <w:rPr>
                <w:rFonts w:ascii="Times New Roman"/>
                <w:b w:val="false"/>
                <w:i w:val="false"/>
                <w:color w:val="000000"/>
                <w:sz w:val="20"/>
              </w:rPr>
              <w:t>
Страна иностранного инвестора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басындағы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начало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xml:space="preserve">
Увеличение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xml:space="preserve">
Уменьшение в результате операций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аяғындағы артықшылықты акциялар құны</w:t>
            </w:r>
          </w:p>
          <w:p>
            <w:pPr>
              <w:spacing w:after="20"/>
              <w:ind w:left="20"/>
              <w:jc w:val="both"/>
            </w:pPr>
            <w:r>
              <w:rPr>
                <w:rFonts w:ascii="Times New Roman"/>
                <w:b w:val="false"/>
                <w:i w:val="false"/>
                <w:color w:val="000000"/>
                <w:sz w:val="20"/>
              </w:rPr>
              <w:t>
Стоимость привилегированных акций на конец отчетного периода</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резиденттерге төлеуге тиісті Сіздің ұйымыңыздың есептік кезеңде артықшылықты акциялар бойынша жариялаған дивидендтері</w:t>
            </w:r>
          </w:p>
          <w:p>
            <w:pPr>
              <w:spacing w:after="20"/>
              <w:ind w:left="20"/>
              <w:jc w:val="both"/>
            </w:pPr>
            <w:r>
              <w:rPr>
                <w:rFonts w:ascii="Times New Roman"/>
                <w:b w:val="false"/>
                <w:i w:val="false"/>
                <w:color w:val="000000"/>
                <w:sz w:val="20"/>
              </w:rPr>
              <w:t>
Объявленные в отчетном периоде Вашей организацией дивиденды по привилегированным акциям, подлежащие оплате прочим нерезидентам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2413013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резиденттерге есептік кезеңде артықшылықты акциялар бойынша төленген дивидендтер</w:t>
            </w:r>
          </w:p>
          <w:p>
            <w:pPr>
              <w:spacing w:after="20"/>
              <w:ind w:left="20"/>
              <w:jc w:val="both"/>
            </w:pPr>
            <w:r>
              <w:rPr>
                <w:rFonts w:ascii="Times New Roman"/>
                <w:b w:val="false"/>
                <w:i w:val="false"/>
                <w:color w:val="000000"/>
                <w:sz w:val="20"/>
              </w:rPr>
              <w:t>
Дивиденды, выплаченные в отчетном периоде прочим нерезидентам</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_____________________________       Адрес ______________</w:t>
      </w:r>
    </w:p>
    <w:p>
      <w:pPr>
        <w:spacing w:after="0"/>
        <w:ind w:left="0"/>
        <w:jc w:val="both"/>
      </w:pPr>
      <w:r>
        <w:rPr>
          <w:rFonts w:ascii="Times New Roman"/>
          <w:b w:val="false"/>
          <w:i w:val="false"/>
          <w:color w:val="000000"/>
          <w:sz w:val="28"/>
        </w:rPr>
        <w:t>
                   _____________________________             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 ___________________</w:t>
      </w:r>
    </w:p>
    <w:p>
      <w:pPr>
        <w:spacing w:after="0"/>
        <w:ind w:left="0"/>
        <w:jc w:val="both"/>
      </w:pPr>
      <w:r>
        <w:rPr>
          <w:rFonts w:ascii="Times New Roman"/>
          <w:b w:val="false"/>
          <w:i w:val="false"/>
          <w:color w:val="000000"/>
          <w:sz w:val="28"/>
        </w:rPr>
        <w:t>
                                  аты-жөні                    телефон</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 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 (бар болған жағдайда)</w:t>
            </w:r>
            <w:r>
              <w:br/>
            </w: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2014 жылғы 9 қаңтардағы</w:t>
            </w:r>
            <w:r>
              <w:br/>
            </w:r>
            <w:r>
              <w:rPr>
                <w:rFonts w:ascii="Times New Roman"/>
                <w:b w:val="false"/>
                <w:i w:val="false"/>
                <w:color w:val="000000"/>
                <w:sz w:val="20"/>
              </w:rPr>
              <w:t>№ 3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16-қосымша</w:t>
            </w:r>
          </w:p>
        </w:tc>
      </w:tr>
    </w:tbl>
    <w:bookmarkStart w:name="z10" w:id="106"/>
    <w:p>
      <w:pPr>
        <w:spacing w:after="0"/>
        <w:ind w:left="0"/>
        <w:jc w:val="left"/>
      </w:pPr>
      <w:r>
        <w:rPr>
          <w:rFonts w:ascii="Times New Roman"/>
          <w:b/>
          <w:i w:val="false"/>
          <w:color w:val="000000"/>
        </w:rPr>
        <w:t xml:space="preserve"> "Резидент еместерге қойылатын қаржылық талаптар және олардың</w:t>
      </w:r>
      <w:r>
        <w:br/>
      </w:r>
      <w:r>
        <w:rPr>
          <w:rFonts w:ascii="Times New Roman"/>
          <w:b/>
          <w:i w:val="false"/>
          <w:color w:val="000000"/>
        </w:rPr>
        <w:t>алдындағы міндеттемелер туралы есеп" ведомстволық статистикалық</w:t>
      </w:r>
      <w:r>
        <w:br/>
      </w:r>
      <w:r>
        <w:rPr>
          <w:rFonts w:ascii="Times New Roman"/>
          <w:b/>
          <w:i w:val="false"/>
          <w:color w:val="000000"/>
        </w:rPr>
        <w:t>байқаудың статистикалық нысанын</w:t>
      </w:r>
      <w:r>
        <w:br/>
      </w:r>
      <w:r>
        <w:rPr>
          <w:rFonts w:ascii="Times New Roman"/>
          <w:b/>
          <w:i w:val="false"/>
          <w:color w:val="000000"/>
        </w:rPr>
        <w:t>(коды 7321202, индексі 1-ТБ, кезеңділігі тоқсандық) толтыру</w:t>
      </w:r>
      <w:r>
        <w:br/>
      </w:r>
      <w:r>
        <w:rPr>
          <w:rFonts w:ascii="Times New Roman"/>
          <w:b/>
          <w:i w:val="false"/>
          <w:color w:val="000000"/>
        </w:rPr>
        <w:t>жөніндегі нұсқаулық</w:t>
      </w:r>
    </w:p>
    <w:bookmarkEnd w:id="106"/>
    <w:bookmarkStart w:name="z11" w:id="107"/>
    <w:p>
      <w:pPr>
        <w:spacing w:after="0"/>
        <w:ind w:left="0"/>
        <w:jc w:val="both"/>
      </w:pPr>
      <w:r>
        <w:rPr>
          <w:rFonts w:ascii="Times New Roman"/>
          <w:b w:val="false"/>
          <w:i w:val="false"/>
          <w:color w:val="000000"/>
          <w:sz w:val="28"/>
        </w:rPr>
        <w:t>
      1. Осы "Резидент еместерге қойылатын қаржылық талаптар және олардың алдындағы міндеттемелер туралы есеп" ведомстволық статистикалық байқаудың статистикалық нысанын (коды 7321202, индексі 1-ТБ, кезеңділігі тоқсандық) толтыру жөніндегі нұсқаулық "Резидент еместерге қойылатын қаржылық талаптар және олардың алдындағы міндеттемелер туралы есеп" ведомстволық статистикалық байқаудың статистикалық нысанын (коды 7321202, индексі 1-ТБ, кезеңділігі тоқсандық) толтыруды нақтылайды.</w:t>
      </w:r>
    </w:p>
    <w:bookmarkEnd w:id="107"/>
    <w:bookmarkStart w:name="z12" w:id="108"/>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08"/>
    <w:bookmarkStart w:name="z13" w:id="109"/>
    <w:p>
      <w:pPr>
        <w:spacing w:after="0"/>
        <w:ind w:left="0"/>
        <w:jc w:val="both"/>
      </w:pPr>
      <w:r>
        <w:rPr>
          <w:rFonts w:ascii="Times New Roman"/>
          <w:b w:val="false"/>
          <w:i w:val="false"/>
          <w:color w:val="000000"/>
          <w:sz w:val="28"/>
        </w:rPr>
        <w:t>
      1) резиденттер:</w:t>
      </w:r>
    </w:p>
    <w:bookmarkEnd w:id="109"/>
    <w:p>
      <w:pPr>
        <w:spacing w:after="0"/>
        <w:ind w:left="0"/>
        <w:jc w:val="both"/>
      </w:pPr>
      <w:r>
        <w:rPr>
          <w:rFonts w:ascii="Times New Roman"/>
          <w:b w:val="false"/>
          <w:i w:val="false"/>
          <w:color w:val="000000"/>
          <w:sz w:val="28"/>
        </w:rPr>
        <w:t>
      азаматтығына қарамастан Қазақстан Республикасында бір жылдан аса тұратын жеке тұлғалар және Қазақстаннан тыс аумақта бір жылдан кем уақытша тұратын Қазақстан Республикасының азаматтары. Қазақстан Республикасының мемлекеттік қызмет, білім алу және емделу мақсатындағы шет елдегі азаматтары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тармақтың осы тармақшасының үшінші абзацында және 2) тармақшасының үшінші абзацында көрсетілген заңды тұлғалардың Қазақстан Республикасының аумағындағы филиалдары және өкілдіктері;</w:t>
      </w:r>
    </w:p>
    <w:bookmarkStart w:name="z14" w:id="110"/>
    <w:p>
      <w:pPr>
        <w:spacing w:after="0"/>
        <w:ind w:left="0"/>
        <w:jc w:val="both"/>
      </w:pPr>
      <w:r>
        <w:rPr>
          <w:rFonts w:ascii="Times New Roman"/>
          <w:b w:val="false"/>
          <w:i w:val="false"/>
          <w:color w:val="000000"/>
          <w:sz w:val="28"/>
        </w:rPr>
        <w:t>
      2) резидент еместер:</w:t>
      </w:r>
    </w:p>
    <w:bookmarkEnd w:id="110"/>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 аумағында бір жылдан аз тұратын шетелдік азаматтар. Шет мемлекеттердің мемлекеттік қызмет, білім алу және емделу мақсатында жүрген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екінші абзацында көрсетілген заңды тұлғалардың басқа мемлекеттер аумағындағы филиалдары және өкілдіктері;</w:t>
      </w:r>
    </w:p>
    <w:bookmarkStart w:name="z15" w:id="111"/>
    <w:p>
      <w:pPr>
        <w:spacing w:after="0"/>
        <w:ind w:left="0"/>
        <w:jc w:val="both"/>
      </w:pPr>
      <w:r>
        <w:rPr>
          <w:rFonts w:ascii="Times New Roman"/>
          <w:b w:val="false"/>
          <w:i w:val="false"/>
          <w:color w:val="000000"/>
          <w:sz w:val="28"/>
        </w:rPr>
        <w:t>
      3) тікелей инвестициялау объектісі – дауыс беретін акцияларының (қатысушылар дауысының) кемінде 10%-ы немесе олардың баламасы (акционерлік ұйымдар үшін салымдар мен пайлар) тікелей инвесторға тиесілі жеке немесе заңды тұлға;</w:t>
      </w:r>
    </w:p>
    <w:bookmarkEnd w:id="111"/>
    <w:bookmarkStart w:name="z16" w:id="112"/>
    <w:p>
      <w:pPr>
        <w:spacing w:after="0"/>
        <w:ind w:left="0"/>
        <w:jc w:val="both"/>
      </w:pPr>
      <w:r>
        <w:rPr>
          <w:rFonts w:ascii="Times New Roman"/>
          <w:b w:val="false"/>
          <w:i w:val="false"/>
          <w:color w:val="000000"/>
          <w:sz w:val="28"/>
        </w:rPr>
        <w:t>
      4) тікелей инвестор – дауыс беретін акцияларының (қатысушылар дауысының) кемінде 10%-на немесе олардың тікелей инвестициялау объектісіндегі баламасына (акционерлік емес ұйымдар үшін салымдар мен пайлар) ие жеке немесе заңды тұлға;</w:t>
      </w:r>
    </w:p>
    <w:bookmarkEnd w:id="112"/>
    <w:bookmarkStart w:name="z17" w:id="113"/>
    <w:p>
      <w:pPr>
        <w:spacing w:after="0"/>
        <w:ind w:left="0"/>
        <w:jc w:val="both"/>
      </w:pPr>
      <w:r>
        <w:rPr>
          <w:rFonts w:ascii="Times New Roman"/>
          <w:b w:val="false"/>
          <w:i w:val="false"/>
          <w:color w:val="000000"/>
          <w:sz w:val="28"/>
        </w:rPr>
        <w:t>
      5) тел ұйым – тікелей инвестордың респондентімен ортақ жағдайлары бар ұйым, бірақ бұл ұйым да, респондент те бір-бірінің капиталына қатысу құралдарының 10 пайызына немесе одан көбіне ие болмайды;</w:t>
      </w:r>
    </w:p>
    <w:bookmarkEnd w:id="113"/>
    <w:bookmarkStart w:name="z18" w:id="114"/>
    <w:p>
      <w:pPr>
        <w:spacing w:after="0"/>
        <w:ind w:left="0"/>
        <w:jc w:val="both"/>
      </w:pPr>
      <w:r>
        <w:rPr>
          <w:rFonts w:ascii="Times New Roman"/>
          <w:b w:val="false"/>
          <w:i w:val="false"/>
          <w:color w:val="000000"/>
          <w:sz w:val="28"/>
        </w:rPr>
        <w:t>
      6) инвестициялық қорлар – тіркеу елінің заңнамасына сәйкес құрылған акционерлік немесе инвестициялық пай қоры. Инвестициялық қорлар акцияларды немесе пайларды жария шығару жолымен қаражат тартатын ұжымдық инвестициялау құрылымы болып табылады;</w:t>
      </w:r>
    </w:p>
    <w:bookmarkEnd w:id="114"/>
    <w:bookmarkStart w:name="z19" w:id="115"/>
    <w:p>
      <w:pPr>
        <w:spacing w:after="0"/>
        <w:ind w:left="0"/>
        <w:jc w:val="both"/>
      </w:pPr>
      <w:r>
        <w:rPr>
          <w:rFonts w:ascii="Times New Roman"/>
          <w:b w:val="false"/>
          <w:i w:val="false"/>
          <w:color w:val="000000"/>
          <w:sz w:val="28"/>
        </w:rPr>
        <w:t>
      7) сауда (коммерциялық) кредиттеріне мыналар жатады:</w:t>
      </w:r>
    </w:p>
    <w:bookmarkEnd w:id="115"/>
    <w:p>
      <w:pPr>
        <w:spacing w:after="0"/>
        <w:ind w:left="0"/>
        <w:jc w:val="both"/>
      </w:pPr>
      <w:r>
        <w:rPr>
          <w:rFonts w:ascii="Times New Roman"/>
          <w:b w:val="false"/>
          <w:i w:val="false"/>
          <w:color w:val="000000"/>
          <w:sz w:val="28"/>
        </w:rPr>
        <w:t>
      кредиттік келісімдерге сәйкес өндірушілердің, жеткізушілердің және мердігерлердің көрсететін қызметтері мен тауарлары;</w:t>
      </w:r>
    </w:p>
    <w:p>
      <w:pPr>
        <w:spacing w:after="0"/>
        <w:ind w:left="0"/>
        <w:jc w:val="both"/>
      </w:pPr>
      <w:r>
        <w:rPr>
          <w:rFonts w:ascii="Times New Roman"/>
          <w:b w:val="false"/>
          <w:i w:val="false"/>
          <w:color w:val="000000"/>
          <w:sz w:val="28"/>
        </w:rPr>
        <w:t>
      тауар жеткізу, жұмыс орындау және қызмет көрсету келісімшарттары негізінде жеткізушілермен, мердігерлермен (міндеттемелер бойынша) немесе сатушылармен және тапсырыс берушілермен (талаптар бойынша) есеп айырысу бойынша берешек;</w:t>
      </w:r>
    </w:p>
    <w:p>
      <w:pPr>
        <w:spacing w:after="0"/>
        <w:ind w:left="0"/>
        <w:jc w:val="both"/>
      </w:pPr>
      <w:r>
        <w:rPr>
          <w:rFonts w:ascii="Times New Roman"/>
          <w:b w:val="false"/>
          <w:i w:val="false"/>
          <w:color w:val="000000"/>
          <w:sz w:val="28"/>
        </w:rPr>
        <w:t>
      тауар жеткізу, жұмыс орындау және қызмет көрсету арқылы алынған (міндеттемелер бойынша) және берілген (талаптар бойынша) аванс (алдын-ала ақы).</w:t>
      </w:r>
    </w:p>
    <w:p>
      <w:pPr>
        <w:spacing w:after="0"/>
        <w:ind w:left="0"/>
        <w:jc w:val="both"/>
      </w:pPr>
      <w:r>
        <w:rPr>
          <w:rFonts w:ascii="Times New Roman"/>
          <w:b w:val="false"/>
          <w:i w:val="false"/>
          <w:color w:val="000000"/>
          <w:sz w:val="28"/>
        </w:rPr>
        <w:t>
      Бұл санаттан борыштық бағалы қағаздарда көрсетілуге тиісті айналыстағы коммерциялық вексельдер (яғни, иесі оларды өтеу мерзімінен бұрын сата алатын вексельдер) алып тасталады;</w:t>
      </w:r>
    </w:p>
    <w:bookmarkStart w:name="z20" w:id="116"/>
    <w:p>
      <w:pPr>
        <w:spacing w:after="0"/>
        <w:ind w:left="0"/>
        <w:jc w:val="both"/>
      </w:pPr>
      <w:r>
        <w:rPr>
          <w:rFonts w:ascii="Times New Roman"/>
          <w:b w:val="false"/>
          <w:i w:val="false"/>
          <w:color w:val="000000"/>
          <w:sz w:val="28"/>
        </w:rPr>
        <w:t>
      8) басқа санатқа кіргізілмеген басқа да талаптар (міндеттемелер):</w:t>
      </w:r>
    </w:p>
    <w:bookmarkEnd w:id="116"/>
    <w:p>
      <w:pPr>
        <w:spacing w:after="0"/>
        <w:ind w:left="0"/>
        <w:jc w:val="both"/>
      </w:pPr>
      <w:r>
        <w:rPr>
          <w:rFonts w:ascii="Times New Roman"/>
          <w:b w:val="false"/>
          <w:i w:val="false"/>
          <w:color w:val="000000"/>
          <w:sz w:val="28"/>
        </w:rPr>
        <w:t>
      сауда (коммерциялық) кредиттерге және аванс пен несиеге кірмейтін қаржы активтерін (бағалы қағаздарды, қатысу үлестерін), жылжымайтын мүлікті, материалдық емес активтерді сатып алу, сату бойынша берешек немесе аванстар;</w:t>
      </w:r>
    </w:p>
    <w:p>
      <w:pPr>
        <w:spacing w:after="0"/>
        <w:ind w:left="0"/>
        <w:jc w:val="both"/>
      </w:pPr>
      <w:r>
        <w:rPr>
          <w:rFonts w:ascii="Times New Roman"/>
          <w:b w:val="false"/>
          <w:i w:val="false"/>
          <w:color w:val="000000"/>
          <w:sz w:val="28"/>
        </w:rPr>
        <w:t>
      жарияланған, бірақ өткен кезеңдерде төленбеген дивидендтер бойынша берешек немесе аванстар;</w:t>
      </w:r>
    </w:p>
    <w:p>
      <w:pPr>
        <w:spacing w:after="0"/>
        <w:ind w:left="0"/>
        <w:jc w:val="both"/>
      </w:pPr>
      <w:r>
        <w:rPr>
          <w:rFonts w:ascii="Times New Roman"/>
          <w:b w:val="false"/>
          <w:i w:val="false"/>
          <w:color w:val="000000"/>
          <w:sz w:val="28"/>
        </w:rPr>
        <w:t>
      есептелген, бірақ төленбеген салықтар бойынша берешек;</w:t>
      </w:r>
    </w:p>
    <w:p>
      <w:pPr>
        <w:spacing w:after="0"/>
        <w:ind w:left="0"/>
        <w:jc w:val="both"/>
      </w:pPr>
      <w:r>
        <w:rPr>
          <w:rFonts w:ascii="Times New Roman"/>
          <w:b w:val="false"/>
          <w:i w:val="false"/>
          <w:color w:val="000000"/>
          <w:sz w:val="28"/>
        </w:rPr>
        <w:t>
      есептелген, бірақ төленбеген айыппұлдар мен өсімпұлдар бойынша берешек;</w:t>
      </w:r>
    </w:p>
    <w:p>
      <w:pPr>
        <w:spacing w:after="0"/>
        <w:ind w:left="0"/>
        <w:jc w:val="both"/>
      </w:pPr>
      <w:r>
        <w:rPr>
          <w:rFonts w:ascii="Times New Roman"/>
          <w:b w:val="false"/>
          <w:i w:val="false"/>
          <w:color w:val="000000"/>
          <w:sz w:val="28"/>
        </w:rPr>
        <w:t>
      клиенттермен есеп айырысу бойынша берешек – қаржы делдалдары (брокерлер, дилерлер, компаниялардың басқарушылары және т.б.) үшін.</w:t>
      </w:r>
    </w:p>
    <w:bookmarkStart w:name="z21" w:id="117"/>
    <w:p>
      <w:pPr>
        <w:spacing w:after="0"/>
        <w:ind w:left="0"/>
        <w:jc w:val="both"/>
      </w:pPr>
      <w:r>
        <w:rPr>
          <w:rFonts w:ascii="Times New Roman"/>
          <w:b w:val="false"/>
          <w:i w:val="false"/>
          <w:color w:val="000000"/>
          <w:sz w:val="28"/>
        </w:rPr>
        <w:t>
      3. Статистикалық нысан бойынша сұратылатын ақпарат Қазақстан Республикасының төлем балансын, халықаралық инвестициялық позициясын қалыптастыруға және сыртқы борышты бағалауға және оларды талдауға арналған.</w:t>
      </w:r>
    </w:p>
    <w:bookmarkEnd w:id="117"/>
    <w:bookmarkStart w:name="z22" w:id="118"/>
    <w:p>
      <w:pPr>
        <w:spacing w:after="0"/>
        <w:ind w:left="0"/>
        <w:jc w:val="both"/>
      </w:pPr>
      <w:r>
        <w:rPr>
          <w:rFonts w:ascii="Times New Roman"/>
          <w:b w:val="false"/>
          <w:i w:val="false"/>
          <w:color w:val="000000"/>
          <w:sz w:val="28"/>
        </w:rPr>
        <w:t>
      4. Есепте барлық сома бүтін санмен мың АҚШ доллары түрінде көрсетіледі. Теңгемен берілген сома АҚШ долларына ауыстырылады. Шетел валюталарында берілген сома алдымен теңгеге, содан соң АҚШ долларына ауыстырылады.</w:t>
      </w:r>
    </w:p>
    <w:bookmarkEnd w:id="118"/>
    <w:p>
      <w:pPr>
        <w:spacing w:after="0"/>
        <w:ind w:left="0"/>
        <w:jc w:val="both"/>
      </w:pPr>
      <w:r>
        <w:rPr>
          <w:rFonts w:ascii="Times New Roman"/>
          <w:b w:val="false"/>
          <w:i w:val="false"/>
          <w:color w:val="000000"/>
          <w:sz w:val="28"/>
        </w:rPr>
        <w:t>
      Айырбастау үшін қаржылық есептілікті қалыптастыру мақсатында валюта айырбастаудың нарықтық бағамы қолданылады. Бұл ретте операцияларды конвертациялау үшін операциялар жүргізу күніне тиісті бағамдар, кірістер үшін – есепті кезеңдегі орташа есеппен алынған бағамдар, тоқсанның басындағы және соңындағы қалдықтар үшін – тиісті күннің бағамы қолданылады.</w:t>
      </w:r>
    </w:p>
    <w:p>
      <w:pPr>
        <w:spacing w:after="0"/>
        <w:ind w:left="0"/>
        <w:jc w:val="both"/>
      </w:pPr>
      <w:r>
        <w:rPr>
          <w:rFonts w:ascii="Times New Roman"/>
          <w:b w:val="false"/>
          <w:i w:val="false"/>
          <w:color w:val="000000"/>
          <w:sz w:val="28"/>
        </w:rPr>
        <w:t>
      АҚШ долларынан басқа валютамен деноминирленген қаржы операциялары мен кіріс операция жүргізу күніндегі бағам бойынша АҚШ долларына ауыстырылады. Тоқсанның басы мен соңындағы басқа валютамен деноминирленген позициялар тиісті күнгі бағам бойынша АҚШ долларына ауыстырылады.</w:t>
      </w:r>
    </w:p>
    <w:bookmarkStart w:name="z23" w:id="119"/>
    <w:p>
      <w:pPr>
        <w:spacing w:after="0"/>
        <w:ind w:left="0"/>
        <w:jc w:val="both"/>
      </w:pPr>
      <w:r>
        <w:rPr>
          <w:rFonts w:ascii="Times New Roman"/>
          <w:b w:val="false"/>
          <w:i w:val="false"/>
          <w:color w:val="000000"/>
          <w:sz w:val="28"/>
        </w:rPr>
        <w:t>
      5. Кірістің барлық түрлері жиынтық негізде, яғни салықпен қоса есептеліп көрсетіледі.</w:t>
      </w:r>
    </w:p>
    <w:bookmarkEnd w:id="119"/>
    <w:bookmarkStart w:name="z24" w:id="120"/>
    <w:p>
      <w:pPr>
        <w:spacing w:after="0"/>
        <w:ind w:left="0"/>
        <w:jc w:val="both"/>
      </w:pPr>
      <w:r>
        <w:rPr>
          <w:rFonts w:ascii="Times New Roman"/>
          <w:b w:val="false"/>
          <w:i w:val="false"/>
          <w:color w:val="000000"/>
          <w:sz w:val="28"/>
        </w:rPr>
        <w:t>
      6. Қаржы құралдары қысқа мерзімді (қоса алғанда 1 жылға дейінгі) және ұзақ мерзімді (1 жылдан аса) деп қысқа мерзімді деп жіктелетін револьверлік қайта қалпына келетін кредиттерді қоспағанда, бастапқы мерзімі бойынша жіктеледі.</w:t>
      </w:r>
    </w:p>
    <w:bookmarkEnd w:id="120"/>
    <w:bookmarkStart w:name="z25" w:id="121"/>
    <w:p>
      <w:pPr>
        <w:spacing w:after="0"/>
        <w:ind w:left="0"/>
        <w:jc w:val="both"/>
      </w:pPr>
      <w:r>
        <w:rPr>
          <w:rFonts w:ascii="Times New Roman"/>
          <w:b w:val="false"/>
          <w:i w:val="false"/>
          <w:color w:val="000000"/>
          <w:sz w:val="28"/>
        </w:rPr>
        <w:t>
      7. Есептік деректер әріптес елдер бойынша көрсетіледі. Егер әріптес елдердің саны нысандағы бағандар санынан асып кетсе, жетпейтін бағандар қосылады.</w:t>
      </w:r>
    </w:p>
    <w:bookmarkEnd w:id="121"/>
    <w:p>
      <w:pPr>
        <w:spacing w:after="0"/>
        <w:ind w:left="0"/>
        <w:jc w:val="both"/>
      </w:pPr>
      <w:r>
        <w:rPr>
          <w:rFonts w:ascii="Times New Roman"/>
          <w:b w:val="false"/>
          <w:i w:val="false"/>
          <w:color w:val="000000"/>
          <w:sz w:val="28"/>
        </w:rPr>
        <w:t>
      1 бөлімнің 1.2 бөлігінде деректер резидент емес-әріптестің атауы және оның тіркелген елі бойынша көрсетіледі. Резидент еместердің атауын латын әліпбиінің әріптерімен, ал атауы орыс тілінде тіркелген резидент еместер бойынша – орыс әліпбиінің әріптерімен жазылады.</w:t>
      </w:r>
    </w:p>
    <w:p>
      <w:pPr>
        <w:spacing w:after="0"/>
        <w:ind w:left="0"/>
        <w:jc w:val="both"/>
      </w:pPr>
      <w:r>
        <w:rPr>
          <w:rFonts w:ascii="Times New Roman"/>
          <w:b w:val="false"/>
          <w:i w:val="false"/>
          <w:color w:val="000000"/>
          <w:sz w:val="28"/>
        </w:rPr>
        <w:t>
      Егер операциялар мен позициялар (қалдықтар) көлемі әрбір жеке ел бойынша 1 мың АҚШ долларынан аспаса, бірнеше елді біріктіруге және оларды "Басқа елдер" еліне жатқызуға болады.</w:t>
      </w:r>
    </w:p>
    <w:p>
      <w:pPr>
        <w:spacing w:after="0"/>
        <w:ind w:left="0"/>
        <w:jc w:val="both"/>
      </w:pPr>
      <w:r>
        <w:rPr>
          <w:rFonts w:ascii="Times New Roman"/>
          <w:b w:val="false"/>
          <w:i w:val="false"/>
          <w:color w:val="000000"/>
          <w:sz w:val="28"/>
        </w:rPr>
        <w:t>
      Егер "Қайта бағалау" және "Басқа да өзгерістер" жолдары бойынша сомаларды әр ел бойынша жеке бөлу мүмкін болмаса, "Басқа елдер" елі бойынша әр жолды жеке-жеке жалпы сомамен толтыруға болады.</w:t>
      </w:r>
    </w:p>
    <w:p>
      <w:pPr>
        <w:spacing w:after="0"/>
        <w:ind w:left="0"/>
        <w:jc w:val="both"/>
      </w:pPr>
      <w:r>
        <w:rPr>
          <w:rFonts w:ascii="Times New Roman"/>
          <w:b w:val="false"/>
          <w:i w:val="false"/>
          <w:color w:val="000000"/>
          <w:sz w:val="28"/>
        </w:rPr>
        <w:t>
      5 бөлімнің 5.1 бөлігінде қолма-қол еуро "Басқа елдер" елі бойынша көрсетіледі.</w:t>
      </w:r>
    </w:p>
    <w:p>
      <w:pPr>
        <w:spacing w:after="0"/>
        <w:ind w:left="0"/>
        <w:jc w:val="both"/>
      </w:pPr>
      <w:r>
        <w:rPr>
          <w:rFonts w:ascii="Times New Roman"/>
          <w:b w:val="false"/>
          <w:i w:val="false"/>
          <w:color w:val="000000"/>
          <w:sz w:val="28"/>
        </w:rPr>
        <w:t>
      Халықаралық қаржы ұйымдарын "Халықаралық ұйымдар" елі бойынша көрсетіледі.</w:t>
      </w:r>
    </w:p>
    <w:bookmarkStart w:name="z26" w:id="122"/>
    <w:p>
      <w:pPr>
        <w:spacing w:after="0"/>
        <w:ind w:left="0"/>
        <w:jc w:val="both"/>
      </w:pPr>
      <w:r>
        <w:rPr>
          <w:rFonts w:ascii="Times New Roman"/>
          <w:b w:val="false"/>
          <w:i w:val="false"/>
          <w:color w:val="000000"/>
          <w:sz w:val="28"/>
        </w:rPr>
        <w:t>
      8. Есепте респонденттің шетелдік филиалдарының резидент еместерге талаптары мен міндеттемелері көрсетілмейді.</w:t>
      </w:r>
    </w:p>
    <w:bookmarkEnd w:id="122"/>
    <w:bookmarkStart w:name="z27" w:id="123"/>
    <w:p>
      <w:pPr>
        <w:spacing w:after="0"/>
        <w:ind w:left="0"/>
        <w:jc w:val="both"/>
      </w:pPr>
      <w:r>
        <w:rPr>
          <w:rFonts w:ascii="Times New Roman"/>
          <w:b w:val="false"/>
          <w:i w:val="false"/>
          <w:color w:val="000000"/>
          <w:sz w:val="28"/>
        </w:rPr>
        <w:t>
      9. Есепті кезеңнің соңындағы акциялар мен басқа да бағалы қағаздар нарықтық құны бойынша көрсетіледі. Акциялар мен басқа да бағалы қағаздар бойынша позицияларды (қалдықтарды) бағалау үшін азаюына қарай тәртіппен мына әдістердің бірі қолданылады:</w:t>
      </w:r>
    </w:p>
    <w:bookmarkEnd w:id="123"/>
    <w:p>
      <w:pPr>
        <w:spacing w:after="0"/>
        <w:ind w:left="0"/>
        <w:jc w:val="both"/>
      </w:pPr>
      <w:r>
        <w:rPr>
          <w:rFonts w:ascii="Times New Roman"/>
          <w:b w:val="false"/>
          <w:i w:val="false"/>
          <w:color w:val="000000"/>
          <w:sz w:val="28"/>
        </w:rPr>
        <w:t>
      тиісті күнгі орта нарықтық бағасы бойынша (қор нарықтарындағы сату бағасы мен сатып алу бағасы арасындағы);</w:t>
      </w:r>
    </w:p>
    <w:p>
      <w:pPr>
        <w:spacing w:after="0"/>
        <w:ind w:left="0"/>
        <w:jc w:val="both"/>
      </w:pPr>
      <w:r>
        <w:rPr>
          <w:rFonts w:ascii="Times New Roman"/>
          <w:b w:val="false"/>
          <w:i w:val="false"/>
          <w:color w:val="000000"/>
          <w:sz w:val="28"/>
        </w:rPr>
        <w:t>
      жақын арада жүргізілген операцияның құны бойынша.</w:t>
      </w:r>
    </w:p>
    <w:p>
      <w:pPr>
        <w:spacing w:after="0"/>
        <w:ind w:left="0"/>
        <w:jc w:val="both"/>
      </w:pPr>
      <w:r>
        <w:rPr>
          <w:rFonts w:ascii="Times New Roman"/>
          <w:b w:val="false"/>
          <w:i w:val="false"/>
          <w:color w:val="000000"/>
          <w:sz w:val="28"/>
        </w:rPr>
        <w:t>
      Нарықтық құнды бағалауда қиындықтар туындаған жағдайда деректер баланстық құны бойынша көрсетіледі.</w:t>
      </w:r>
    </w:p>
    <w:p>
      <w:pPr>
        <w:spacing w:after="0"/>
        <w:ind w:left="0"/>
        <w:jc w:val="both"/>
      </w:pPr>
      <w:r>
        <w:rPr>
          <w:rFonts w:ascii="Times New Roman"/>
          <w:b w:val="false"/>
          <w:i w:val="false"/>
          <w:color w:val="000000"/>
          <w:sz w:val="28"/>
        </w:rPr>
        <w:t>
      Акциялармен және басқа да бағалы қағаздармен операциялар мәміленің нақты бағасы бойынша көрсетіледі.</w:t>
      </w:r>
    </w:p>
    <w:bookmarkStart w:name="z28" w:id="124"/>
    <w:p>
      <w:pPr>
        <w:spacing w:after="0"/>
        <w:ind w:left="0"/>
        <w:jc w:val="both"/>
      </w:pPr>
      <w:r>
        <w:rPr>
          <w:rFonts w:ascii="Times New Roman"/>
          <w:b w:val="false"/>
          <w:i w:val="false"/>
          <w:color w:val="000000"/>
          <w:sz w:val="28"/>
        </w:rPr>
        <w:t>
      10. Активтер (Міндеттемелер, Капитал) бойынша "Операциялар нәтижесіндегі ұлғаю" жолы бойынша мыналар көрсетіледі:</w:t>
      </w:r>
    </w:p>
    <w:bookmarkEnd w:id="124"/>
    <w:p>
      <w:pPr>
        <w:spacing w:after="0"/>
        <w:ind w:left="0"/>
        <w:jc w:val="both"/>
      </w:pPr>
      <w:r>
        <w:rPr>
          <w:rFonts w:ascii="Times New Roman"/>
          <w:b w:val="false"/>
          <w:i w:val="false"/>
          <w:color w:val="000000"/>
          <w:sz w:val="28"/>
        </w:rPr>
        <w:t>
      бағалы қағаздар, капиталға қатысу үлестері жағдайында (жол коды 1111002, 1211002, 1311002, 1412002, 1414002, 1122002, 1222002, 1322002, 1422102, 1422202, 2422202, 2211002, 2111002, 2311002, 2411002, 2213002, 2113002, 2313002, 2413002) – сатып алуды (сатуды), оның ішінде бағалы қағаздардың бастапқы және қайталама нарықтарындағы, бағалы қағаздарды сыйға, мұрагерлікке алу (беру), басқа қаржы құралын бағалы қағаздарға және (немесе) қатысу үлесіне айырбастау (бағалы қағаздарды және (немесе) қатысу үлестерін басқа қаржы құралына айырбастау);</w:t>
      </w:r>
    </w:p>
    <w:p>
      <w:pPr>
        <w:spacing w:after="0"/>
        <w:ind w:left="0"/>
        <w:jc w:val="both"/>
      </w:pPr>
      <w:r>
        <w:rPr>
          <w:rFonts w:ascii="Times New Roman"/>
          <w:b w:val="false"/>
          <w:i w:val="false"/>
          <w:color w:val="000000"/>
          <w:sz w:val="28"/>
        </w:rPr>
        <w:t>
      сауда (коммерциялық) кредиттер, аванстар мен қарыздар жағдайында (жол коды 1024002, 1124002, 1224002, 1324002, 1424102, 1424202, 1025002, 1125002, 1225002, 1325002, 1425102, 1425202, 2024002, 2124002, 2224002, 2324002, 2424102, 2424202, 2025002, 2125002, 2225002, 2325002, 2425102, 2425202, 2428202) – материалдық (тауар) және қаржылық құндылықтарды және қызметтерді мерзімін ұзартып (кредитке) беру (алу), қысқа мерзімдіден ұзақ мерзімді берешекке ұзарту, сыйақыны ірілендіру (сыйақыны борыштың негізгі сомасына жатқызу), басқа қаржы құралын берешекке айырбастау;</w:t>
      </w:r>
    </w:p>
    <w:p>
      <w:pPr>
        <w:spacing w:after="0"/>
        <w:ind w:left="0"/>
        <w:jc w:val="both"/>
      </w:pPr>
      <w:r>
        <w:rPr>
          <w:rFonts w:ascii="Times New Roman"/>
          <w:b w:val="false"/>
          <w:i w:val="false"/>
          <w:color w:val="000000"/>
          <w:sz w:val="28"/>
        </w:rPr>
        <w:t>
      туынды қаржы құралдары жағдайында (жол коды 1431002, 1432002, 2431002, 2432002, 2433002) – опциондар бойынша сыйақылар төлеу, форвардтық (фьючерстік) келісімшарттар бойынша іске асырылған пайда;</w:t>
      </w:r>
    </w:p>
    <w:p>
      <w:pPr>
        <w:spacing w:after="0"/>
        <w:ind w:left="0"/>
        <w:jc w:val="both"/>
      </w:pPr>
      <w:r>
        <w:rPr>
          <w:rFonts w:ascii="Times New Roman"/>
          <w:b w:val="false"/>
          <w:i w:val="false"/>
          <w:color w:val="000000"/>
          <w:sz w:val="28"/>
        </w:rPr>
        <w:t>
      Активтер (Міндеттемелер, Капитал) бойынша "Операциялар нәтижесіндегі азаю" жолы бойынша мыналар көрсетіледі:</w:t>
      </w:r>
    </w:p>
    <w:p>
      <w:pPr>
        <w:spacing w:after="0"/>
        <w:ind w:left="0"/>
        <w:jc w:val="both"/>
      </w:pPr>
      <w:r>
        <w:rPr>
          <w:rFonts w:ascii="Times New Roman"/>
          <w:b w:val="false"/>
          <w:i w:val="false"/>
          <w:color w:val="000000"/>
          <w:sz w:val="28"/>
        </w:rPr>
        <w:t>
      бағалы қағаздар, капиталға қатысу үлестері жағдайында (жол коды 1111003, 1211003, 1311003, 1412003, 1414003, 1122003, 1222003, 1322003, 1422103, 1422203, 2422203, 2211003, 2111003, 2311003, 2411003, 2213003, 2113003, 2313003, 2413003) – қайталама нарықтағы сатып алуды (сатуды), эмитенттің өтеуін, бағалы қағаздарды сыйға, мұрагерлікке алу (беру), бағалы қағаздарды және (немесе) қатысу үлестерін басқа қаржы құралына айырбастау (басқа қаржы құралын бағалы қағаздарға және (немесе) қатысу үлестеріне айырбастау);</w:t>
      </w:r>
    </w:p>
    <w:p>
      <w:pPr>
        <w:spacing w:after="0"/>
        <w:ind w:left="0"/>
        <w:jc w:val="both"/>
      </w:pPr>
      <w:r>
        <w:rPr>
          <w:rFonts w:ascii="Times New Roman"/>
          <w:b w:val="false"/>
          <w:i w:val="false"/>
          <w:color w:val="000000"/>
          <w:sz w:val="28"/>
        </w:rPr>
        <w:t>
      сауда (коммерциялық) кредиттер, аванстар мен қарыздар жағдайында (жол коды 1024003, 1124003, 1224003, 1324003, 1424103, 1424203, 1025003, 1125003, 1225003, 1325003, 1425103, 1425203, 2024003, 2124003, 2224003, 2324003, 2424103, 2424203, 2025003, 2125003, 2225003, 2325003, 2425103, 2425203, 2428203) – борыштың негізгі сомасы бойынша төлемдер, қысқа мерзімдіден ұзақ мерзімді берешекке ұзарту, берешекті басқа қаржы құралына айырбастау;</w:t>
      </w:r>
    </w:p>
    <w:p>
      <w:pPr>
        <w:spacing w:after="0"/>
        <w:ind w:left="0"/>
        <w:jc w:val="both"/>
      </w:pPr>
      <w:r>
        <w:rPr>
          <w:rFonts w:ascii="Times New Roman"/>
          <w:b w:val="false"/>
          <w:i w:val="false"/>
          <w:color w:val="000000"/>
          <w:sz w:val="28"/>
        </w:rPr>
        <w:t>
      туынды қаржы құралдары жағдайында (жол коды 1431003, 1432003, 2431003, 2432003, 2433003) – опциондық немесе форвардтық (фьючерстік) келісімшарттар талаптарын орындау (яғни базалық активті орындау бағасымен нақты жеткізу немесе сол сәттегі нарықтағы базалық активтің бағасы мен орындау бағасы арасындағы айырмашылық негізінде қолма-қол ақшамен есептеу);</w:t>
      </w:r>
    </w:p>
    <w:bookmarkStart w:name="z29" w:id="125"/>
    <w:p>
      <w:pPr>
        <w:spacing w:after="0"/>
        <w:ind w:left="0"/>
        <w:jc w:val="both"/>
      </w:pPr>
      <w:r>
        <w:rPr>
          <w:rFonts w:ascii="Times New Roman"/>
          <w:b w:val="false"/>
          <w:i w:val="false"/>
          <w:color w:val="000000"/>
          <w:sz w:val="28"/>
        </w:rPr>
        <w:t>
      11. "Қайта бағалау" барлық жолдары бойынша қаржы активтері мен міндеттемелері құнының (көлемінің) валюталар бағамының, қаржы құралы бағасының өзгеруі нәтижесінде есепті кезеңдегі өзгерулер көрсетіледі.</w:t>
      </w:r>
    </w:p>
    <w:bookmarkEnd w:id="125"/>
    <w:p>
      <w:pPr>
        <w:spacing w:after="0"/>
        <w:ind w:left="0"/>
        <w:jc w:val="both"/>
      </w:pPr>
      <w:r>
        <w:rPr>
          <w:rFonts w:ascii="Times New Roman"/>
          <w:b w:val="false"/>
          <w:i w:val="false"/>
          <w:color w:val="000000"/>
          <w:sz w:val="28"/>
        </w:rPr>
        <w:t>
      Құнды валюталар бағамының ауытқуы немесе нарықтық бағалардың ауытқуы есебінен қайта бағалау нетто-негізде көрсетіледі және ол оң мәнді де, сол мәнді де құрауы мүмкін.</w:t>
      </w:r>
    </w:p>
    <w:bookmarkStart w:name="z30" w:id="126"/>
    <w:p>
      <w:pPr>
        <w:spacing w:after="0"/>
        <w:ind w:left="0"/>
        <w:jc w:val="both"/>
      </w:pPr>
      <w:r>
        <w:rPr>
          <w:rFonts w:ascii="Times New Roman"/>
          <w:b w:val="false"/>
          <w:i w:val="false"/>
          <w:color w:val="000000"/>
          <w:sz w:val="28"/>
        </w:rPr>
        <w:t>
      12. "Басқа өзгерістер" барлық жолдары бойынша қаржы активтері мен міндеттемелері құнының (көлемінің) операциялар немесе қайта бағалаудан басқа себептерге негізделген есепті кезеңдегі өзгерістер көрсетіледі.</w:t>
      </w:r>
    </w:p>
    <w:bookmarkEnd w:id="126"/>
    <w:p>
      <w:pPr>
        <w:spacing w:after="0"/>
        <w:ind w:left="0"/>
        <w:jc w:val="both"/>
      </w:pPr>
      <w:r>
        <w:rPr>
          <w:rFonts w:ascii="Times New Roman"/>
          <w:b w:val="false"/>
          <w:i w:val="false"/>
          <w:color w:val="000000"/>
          <w:sz w:val="28"/>
        </w:rPr>
        <w:t>
      Оларға экономикалық туындау және активтердің шығып қалуы нәтижесіндегі өзгерістер, интитуционалдық бірліктердің резиденттік тиістілігінің өзгеруінен және (немесе) интитуционалдық бірліктердің байланыстылығының өзгеруінен туындаған қаржы активтеріндегі өзгерістер жатады. Кредитордың берешекті біржақты тәртіппен "баланстан тыс" есептен шығаруы есебінен, Қазақстан Республикасы резиденттері арасындағы борышты талап етуді иеліктен шығару (аудару) есебінен, Қазақстан Республикасы резидент еместерінің бір санаттан басқа санатқа (олардың жарғылық капиталдағы үлесінің ұлғаюы немесе азаюы салдарынан) өтуі есебінен, әріптестің резиденттілігінің өзгеруі есебінен және тағы басқа жекелеген қаржы құралдары бойынша позицияның өзгеруі.</w:t>
      </w:r>
    </w:p>
    <w:p>
      <w:pPr>
        <w:spacing w:after="0"/>
        <w:ind w:left="0"/>
        <w:jc w:val="both"/>
      </w:pPr>
      <w:r>
        <w:rPr>
          <w:rFonts w:ascii="Times New Roman"/>
          <w:b w:val="false"/>
          <w:i w:val="false"/>
          <w:color w:val="000000"/>
          <w:sz w:val="28"/>
        </w:rPr>
        <w:t>
      Қазақстан Республикасы резидент еместерінің арасындағы талаптарды иеліктен шығаруды (аударуды) осы резидент еместердің елдері бойынша "Басқа да өзгерістер" жолы бойынша көрсетіледі.</w:t>
      </w:r>
    </w:p>
    <w:p>
      <w:pPr>
        <w:spacing w:after="0"/>
        <w:ind w:left="0"/>
        <w:jc w:val="both"/>
      </w:pPr>
      <w:r>
        <w:rPr>
          <w:rFonts w:ascii="Times New Roman"/>
          <w:b w:val="false"/>
          <w:i w:val="false"/>
          <w:color w:val="000000"/>
          <w:sz w:val="28"/>
        </w:rPr>
        <w:t>
      "Басқа да өзгерістерде" жолы бойынша есепті толтыру кезінде бұған дейін жіберілген қателердің түзетілуі көрсетіледі. (Есепті кезеңнің алдындағы кезеңнің соңындағы берешекті түзету).</w:t>
      </w:r>
    </w:p>
    <w:p>
      <w:pPr>
        <w:spacing w:after="0"/>
        <w:ind w:left="0"/>
        <w:jc w:val="both"/>
      </w:pPr>
      <w:r>
        <w:rPr>
          <w:rFonts w:ascii="Times New Roman"/>
          <w:b w:val="false"/>
          <w:i w:val="false"/>
          <w:color w:val="000000"/>
          <w:sz w:val="28"/>
        </w:rPr>
        <w:t>
      "Басқа да өзгерістер" нетто-негізде көрсетіледі және оң немесе теріс мәні болады.</w:t>
      </w:r>
    </w:p>
    <w:p>
      <w:pPr>
        <w:spacing w:after="0"/>
        <w:ind w:left="0"/>
        <w:jc w:val="both"/>
      </w:pPr>
      <w:r>
        <w:rPr>
          <w:rFonts w:ascii="Times New Roman"/>
          <w:b w:val="false"/>
          <w:i w:val="false"/>
          <w:color w:val="000000"/>
          <w:sz w:val="28"/>
        </w:rPr>
        <w:t>
      Позициялардың есепті тоқсандағы барлық басқа өзгерістердің түрлері түсініктемелерде мағынасы ашылады.</w:t>
      </w:r>
    </w:p>
    <w:bookmarkStart w:name="z31" w:id="127"/>
    <w:p>
      <w:pPr>
        <w:spacing w:after="0"/>
        <w:ind w:left="0"/>
        <w:jc w:val="both"/>
      </w:pPr>
      <w:r>
        <w:rPr>
          <w:rFonts w:ascii="Times New Roman"/>
          <w:b w:val="false"/>
          <w:i w:val="false"/>
          <w:color w:val="000000"/>
          <w:sz w:val="28"/>
        </w:rPr>
        <w:t>
      13. Резидент еместермен заңды тұлға құрмай бірлесіп қызмет атқару есепте қаржы құралының респонденттің бухгалтерлік есебіндегі жіктеуіне сәйкес көрсетіледі.</w:t>
      </w:r>
    </w:p>
    <w:bookmarkEnd w:id="127"/>
    <w:bookmarkStart w:name="z32" w:id="128"/>
    <w:p>
      <w:pPr>
        <w:spacing w:after="0"/>
        <w:ind w:left="0"/>
        <w:jc w:val="both"/>
      </w:pPr>
      <w:r>
        <w:rPr>
          <w:rFonts w:ascii="Times New Roman"/>
          <w:b w:val="false"/>
          <w:i w:val="false"/>
          <w:color w:val="000000"/>
          <w:sz w:val="28"/>
        </w:rPr>
        <w:t>
      14. Сақтандыру ұйымдары есепте сақтандыру резервтері туралы ақпаратты көрсетпейді.</w:t>
      </w:r>
    </w:p>
    <w:bookmarkEnd w:id="128"/>
    <w:bookmarkStart w:name="z33" w:id="129"/>
    <w:p>
      <w:pPr>
        <w:spacing w:after="0"/>
        <w:ind w:left="0"/>
        <w:jc w:val="both"/>
      </w:pPr>
      <w:r>
        <w:rPr>
          <w:rFonts w:ascii="Times New Roman"/>
          <w:b w:val="false"/>
          <w:i w:val="false"/>
          <w:color w:val="000000"/>
          <w:sz w:val="28"/>
        </w:rPr>
        <w:t>
      15. Қағаз тасығышта есеп беру кезінде респондент статистикалық нысанның тек ақпарат толтырылған бөлімдерін тапсырады. Сонымен бірге, статистикалық нысанның мазмұнында толтырылған бөлімдерінің бар болуы көрсетіледі.</w:t>
      </w:r>
    </w:p>
    <w:bookmarkEnd w:id="129"/>
    <w:bookmarkStart w:name="z34" w:id="130"/>
    <w:p>
      <w:pPr>
        <w:spacing w:after="0"/>
        <w:ind w:left="0"/>
        <w:jc w:val="both"/>
      </w:pPr>
      <w:r>
        <w:rPr>
          <w:rFonts w:ascii="Times New Roman"/>
          <w:b w:val="false"/>
          <w:i w:val="false"/>
          <w:color w:val="000000"/>
          <w:sz w:val="28"/>
        </w:rPr>
        <w:t>
      16. Арифметикалық-логикалық бақылау:</w:t>
      </w:r>
    </w:p>
    <w:bookmarkEnd w:id="130"/>
    <w:bookmarkStart w:name="z35" w:id="131"/>
    <w:p>
      <w:pPr>
        <w:spacing w:after="0"/>
        <w:ind w:left="0"/>
        <w:jc w:val="both"/>
      </w:pPr>
      <w:r>
        <w:rPr>
          <w:rFonts w:ascii="Times New Roman"/>
          <w:b w:val="false"/>
          <w:i w:val="false"/>
          <w:color w:val="000000"/>
          <w:sz w:val="28"/>
        </w:rPr>
        <w:t>
      1) 1 Бөлім "Сіздің ұйымыңыздың шетелдік компанияларға үлестік қатысуы":</w:t>
      </w:r>
    </w:p>
    <w:bookmarkEnd w:id="131"/>
    <w:p>
      <w:pPr>
        <w:spacing w:after="0"/>
        <w:ind w:left="0"/>
        <w:jc w:val="both"/>
      </w:pPr>
      <w:r>
        <w:rPr>
          <w:rFonts w:ascii="Times New Roman"/>
          <w:b w:val="false"/>
          <w:i w:val="false"/>
          <w:color w:val="000000"/>
          <w:sz w:val="28"/>
        </w:rPr>
        <w:t>
      жол 1111006 = жол 1111001 + жол 1111002 - жол 1111003 + жол 1111004 + жол 1111005 әр баған үшін;</w:t>
      </w:r>
    </w:p>
    <w:p>
      <w:pPr>
        <w:spacing w:after="0"/>
        <w:ind w:left="0"/>
        <w:jc w:val="both"/>
      </w:pPr>
      <w:r>
        <w:rPr>
          <w:rFonts w:ascii="Times New Roman"/>
          <w:b w:val="false"/>
          <w:i w:val="false"/>
          <w:color w:val="000000"/>
          <w:sz w:val="28"/>
        </w:rPr>
        <w:t>
      жол 1211006 = жол 1211001 + жол 1211002 - жол 1211003 + жол 1211004 + жол 1211005 әр баған үшін;</w:t>
      </w:r>
    </w:p>
    <w:p>
      <w:pPr>
        <w:spacing w:after="0"/>
        <w:ind w:left="0"/>
        <w:jc w:val="both"/>
      </w:pPr>
      <w:r>
        <w:rPr>
          <w:rFonts w:ascii="Times New Roman"/>
          <w:b w:val="false"/>
          <w:i w:val="false"/>
          <w:color w:val="000000"/>
          <w:sz w:val="28"/>
        </w:rPr>
        <w:t>
      жол 1311006 = жол 1311001 + жол 1311002 - жол 1311003 + жол 1311004 + жол 1311005 әр баған үшін;</w:t>
      </w:r>
    </w:p>
    <w:p>
      <w:pPr>
        <w:spacing w:after="0"/>
        <w:ind w:left="0"/>
        <w:jc w:val="both"/>
      </w:pPr>
      <w:r>
        <w:rPr>
          <w:rFonts w:ascii="Times New Roman"/>
          <w:b w:val="false"/>
          <w:i w:val="false"/>
          <w:color w:val="000000"/>
          <w:sz w:val="28"/>
        </w:rPr>
        <w:t>
      жол 1412006 = жол 1412001 + жол 1412002 - жол 1412003 + жол 1412004 + жол 1412005 әр баған үшін;</w:t>
      </w:r>
    </w:p>
    <w:p>
      <w:pPr>
        <w:spacing w:after="0"/>
        <w:ind w:left="0"/>
        <w:jc w:val="both"/>
      </w:pPr>
      <w:r>
        <w:rPr>
          <w:rFonts w:ascii="Times New Roman"/>
          <w:b w:val="false"/>
          <w:i w:val="false"/>
          <w:color w:val="000000"/>
          <w:sz w:val="28"/>
        </w:rPr>
        <w:t>
      жол 1414006 = жол 1414001 + жол 1414002 - жол 1414003 + жол 1414004 + жол 1414005 әр баған үшін</w:t>
      </w:r>
    </w:p>
    <w:p>
      <w:pPr>
        <w:spacing w:after="0"/>
        <w:ind w:left="0"/>
        <w:jc w:val="both"/>
      </w:pPr>
      <w:r>
        <w:rPr>
          <w:rFonts w:ascii="Times New Roman"/>
          <w:b w:val="false"/>
          <w:i w:val="false"/>
          <w:color w:val="000000"/>
          <w:sz w:val="28"/>
        </w:rPr>
        <w:t>
      жол 1111006 = есептік кезең алдындағы есептің 1111001 жолына;</w:t>
      </w:r>
    </w:p>
    <w:p>
      <w:pPr>
        <w:spacing w:after="0"/>
        <w:ind w:left="0"/>
        <w:jc w:val="both"/>
      </w:pPr>
      <w:r>
        <w:rPr>
          <w:rFonts w:ascii="Times New Roman"/>
          <w:b w:val="false"/>
          <w:i w:val="false"/>
          <w:color w:val="000000"/>
          <w:sz w:val="28"/>
        </w:rPr>
        <w:t>
      жол 1211006 = есептік кезең алдындағы есептің 1211001 жолына;</w:t>
      </w:r>
    </w:p>
    <w:p>
      <w:pPr>
        <w:spacing w:after="0"/>
        <w:ind w:left="0"/>
        <w:jc w:val="both"/>
      </w:pPr>
      <w:r>
        <w:rPr>
          <w:rFonts w:ascii="Times New Roman"/>
          <w:b w:val="false"/>
          <w:i w:val="false"/>
          <w:color w:val="000000"/>
          <w:sz w:val="28"/>
        </w:rPr>
        <w:t>
      жол 1311006 = есептік кезең алдындағы есептің 1311001 жолына;</w:t>
      </w:r>
    </w:p>
    <w:p>
      <w:pPr>
        <w:spacing w:after="0"/>
        <w:ind w:left="0"/>
        <w:jc w:val="both"/>
      </w:pPr>
      <w:r>
        <w:rPr>
          <w:rFonts w:ascii="Times New Roman"/>
          <w:b w:val="false"/>
          <w:i w:val="false"/>
          <w:color w:val="000000"/>
          <w:sz w:val="28"/>
        </w:rPr>
        <w:t>
      жол 1412006 = есептік кезең алдындағы есептің 1412001 жолына;</w:t>
      </w:r>
    </w:p>
    <w:p>
      <w:pPr>
        <w:spacing w:after="0"/>
        <w:ind w:left="0"/>
        <w:jc w:val="both"/>
      </w:pPr>
      <w:r>
        <w:rPr>
          <w:rFonts w:ascii="Times New Roman"/>
          <w:b w:val="false"/>
          <w:i w:val="false"/>
          <w:color w:val="000000"/>
          <w:sz w:val="28"/>
        </w:rPr>
        <w:t>
      жол 1414006 = есептік кезең алдындағы есептің 1414001 жолына;</w:t>
      </w:r>
    </w:p>
    <w:bookmarkStart w:name="z36" w:id="132"/>
    <w:p>
      <w:pPr>
        <w:spacing w:after="0"/>
        <w:ind w:left="0"/>
        <w:jc w:val="both"/>
      </w:pPr>
      <w:r>
        <w:rPr>
          <w:rFonts w:ascii="Times New Roman"/>
          <w:b w:val="false"/>
          <w:i w:val="false"/>
          <w:color w:val="000000"/>
          <w:sz w:val="28"/>
        </w:rPr>
        <w:t>
      2) 2 Бөлім "Сіздің ұйымыңыздың портфеліндегі резидент еместердің борыштық бағалы қағаздары, вексельдері мен артықшылықты акциялары":</w:t>
      </w:r>
    </w:p>
    <w:bookmarkEnd w:id="132"/>
    <w:p>
      <w:pPr>
        <w:spacing w:after="0"/>
        <w:ind w:left="0"/>
        <w:jc w:val="both"/>
      </w:pPr>
      <w:r>
        <w:rPr>
          <w:rFonts w:ascii="Times New Roman"/>
          <w:b w:val="false"/>
          <w:i w:val="false"/>
          <w:color w:val="000000"/>
          <w:sz w:val="28"/>
        </w:rPr>
        <w:t>
      жол 1122006 = жол 1122001 + жол 1122002 - жол 1122003 + жол 1122004 + жол 1122005 әр баған үшін;</w:t>
      </w:r>
    </w:p>
    <w:p>
      <w:pPr>
        <w:spacing w:after="0"/>
        <w:ind w:left="0"/>
        <w:jc w:val="both"/>
      </w:pPr>
      <w:r>
        <w:rPr>
          <w:rFonts w:ascii="Times New Roman"/>
          <w:b w:val="false"/>
          <w:i w:val="false"/>
          <w:color w:val="000000"/>
          <w:sz w:val="28"/>
        </w:rPr>
        <w:t>
      жол 1222006 = жол 1222001 + жол 1222002 - жол 1222003 + жол 1222004 + жол 1222005 әр баған үшін;</w:t>
      </w:r>
    </w:p>
    <w:p>
      <w:pPr>
        <w:spacing w:after="0"/>
        <w:ind w:left="0"/>
        <w:jc w:val="both"/>
      </w:pPr>
      <w:r>
        <w:rPr>
          <w:rFonts w:ascii="Times New Roman"/>
          <w:b w:val="false"/>
          <w:i w:val="false"/>
          <w:color w:val="000000"/>
          <w:sz w:val="28"/>
        </w:rPr>
        <w:t>
      жол 1322006 = жол 1322001 + жол 1322002 - жол 1322003 + жол 1322004 + жол 1322005 әр баған үшін;</w:t>
      </w:r>
    </w:p>
    <w:p>
      <w:pPr>
        <w:spacing w:after="0"/>
        <w:ind w:left="0"/>
        <w:jc w:val="both"/>
      </w:pPr>
      <w:r>
        <w:rPr>
          <w:rFonts w:ascii="Times New Roman"/>
          <w:b w:val="false"/>
          <w:i w:val="false"/>
          <w:color w:val="000000"/>
          <w:sz w:val="28"/>
        </w:rPr>
        <w:t>
      жол 1422106 = жол 1422101 + жол 1422102 - жол 1422103 + жол 1422104 + жол 1422105 әр баған үшін;</w:t>
      </w:r>
    </w:p>
    <w:p>
      <w:pPr>
        <w:spacing w:after="0"/>
        <w:ind w:left="0"/>
        <w:jc w:val="both"/>
      </w:pPr>
      <w:r>
        <w:rPr>
          <w:rFonts w:ascii="Times New Roman"/>
          <w:b w:val="false"/>
          <w:i w:val="false"/>
          <w:color w:val="000000"/>
          <w:sz w:val="28"/>
        </w:rPr>
        <w:t>
      жол 1422206 = жол 1422201 + жол 1422202 - жол 1422203 + жол 1422204 + жол 1422205 әр баған үшін;</w:t>
      </w:r>
    </w:p>
    <w:p>
      <w:pPr>
        <w:spacing w:after="0"/>
        <w:ind w:left="0"/>
        <w:jc w:val="both"/>
      </w:pPr>
      <w:r>
        <w:rPr>
          <w:rFonts w:ascii="Times New Roman"/>
          <w:b w:val="false"/>
          <w:i w:val="false"/>
          <w:color w:val="000000"/>
          <w:sz w:val="28"/>
        </w:rPr>
        <w:t>
      жол 1122006 = есептік кезең алдындағы есептің 1122001 жолына;</w:t>
      </w:r>
    </w:p>
    <w:p>
      <w:pPr>
        <w:spacing w:after="0"/>
        <w:ind w:left="0"/>
        <w:jc w:val="both"/>
      </w:pPr>
      <w:r>
        <w:rPr>
          <w:rFonts w:ascii="Times New Roman"/>
          <w:b w:val="false"/>
          <w:i w:val="false"/>
          <w:color w:val="000000"/>
          <w:sz w:val="28"/>
        </w:rPr>
        <w:t>
      жол 1122016 = есептік кезең алдындағы есептің 1122011 жолына;</w:t>
      </w:r>
    </w:p>
    <w:p>
      <w:pPr>
        <w:spacing w:after="0"/>
        <w:ind w:left="0"/>
        <w:jc w:val="both"/>
      </w:pPr>
      <w:r>
        <w:rPr>
          <w:rFonts w:ascii="Times New Roman"/>
          <w:b w:val="false"/>
          <w:i w:val="false"/>
          <w:color w:val="000000"/>
          <w:sz w:val="28"/>
        </w:rPr>
        <w:t>
      жол 1222006 = есептік кезең алдындағы есептің 1222001 жолына;</w:t>
      </w:r>
    </w:p>
    <w:p>
      <w:pPr>
        <w:spacing w:after="0"/>
        <w:ind w:left="0"/>
        <w:jc w:val="both"/>
      </w:pPr>
      <w:r>
        <w:rPr>
          <w:rFonts w:ascii="Times New Roman"/>
          <w:b w:val="false"/>
          <w:i w:val="false"/>
          <w:color w:val="000000"/>
          <w:sz w:val="28"/>
        </w:rPr>
        <w:t>
      жол 1222016 = есептік кезең алдындағы есептің 1222011 жолына;</w:t>
      </w:r>
    </w:p>
    <w:p>
      <w:pPr>
        <w:spacing w:after="0"/>
        <w:ind w:left="0"/>
        <w:jc w:val="both"/>
      </w:pPr>
      <w:r>
        <w:rPr>
          <w:rFonts w:ascii="Times New Roman"/>
          <w:b w:val="false"/>
          <w:i w:val="false"/>
          <w:color w:val="000000"/>
          <w:sz w:val="28"/>
        </w:rPr>
        <w:t>
      жол 1322006 = есептік кезең алдындағы есептің 1322001 жолына;</w:t>
      </w:r>
    </w:p>
    <w:p>
      <w:pPr>
        <w:spacing w:after="0"/>
        <w:ind w:left="0"/>
        <w:jc w:val="both"/>
      </w:pPr>
      <w:r>
        <w:rPr>
          <w:rFonts w:ascii="Times New Roman"/>
          <w:b w:val="false"/>
          <w:i w:val="false"/>
          <w:color w:val="000000"/>
          <w:sz w:val="28"/>
        </w:rPr>
        <w:t>
      жол 1322016 = есептік кезең алдындағы есептің 1322011 жолына;</w:t>
      </w:r>
    </w:p>
    <w:p>
      <w:pPr>
        <w:spacing w:after="0"/>
        <w:ind w:left="0"/>
        <w:jc w:val="both"/>
      </w:pPr>
      <w:r>
        <w:rPr>
          <w:rFonts w:ascii="Times New Roman"/>
          <w:b w:val="false"/>
          <w:i w:val="false"/>
          <w:color w:val="000000"/>
          <w:sz w:val="28"/>
        </w:rPr>
        <w:t>
      жол 1422106 = есептік кезең алдындағы есептің 1422101 жолына;</w:t>
      </w:r>
    </w:p>
    <w:p>
      <w:pPr>
        <w:spacing w:after="0"/>
        <w:ind w:left="0"/>
        <w:jc w:val="both"/>
      </w:pPr>
      <w:r>
        <w:rPr>
          <w:rFonts w:ascii="Times New Roman"/>
          <w:b w:val="false"/>
          <w:i w:val="false"/>
          <w:color w:val="000000"/>
          <w:sz w:val="28"/>
        </w:rPr>
        <w:t>
      жол 1422116 = есептік кезең алдындағы есептің 1422111 жолына;</w:t>
      </w:r>
    </w:p>
    <w:p>
      <w:pPr>
        <w:spacing w:after="0"/>
        <w:ind w:left="0"/>
        <w:jc w:val="both"/>
      </w:pPr>
      <w:r>
        <w:rPr>
          <w:rFonts w:ascii="Times New Roman"/>
          <w:b w:val="false"/>
          <w:i w:val="false"/>
          <w:color w:val="000000"/>
          <w:sz w:val="28"/>
        </w:rPr>
        <w:t>
      жол 1422206 = есептік кезең алдындағы есептің 1422201 жолына;</w:t>
      </w:r>
    </w:p>
    <w:p>
      <w:pPr>
        <w:spacing w:after="0"/>
        <w:ind w:left="0"/>
        <w:jc w:val="both"/>
      </w:pPr>
      <w:r>
        <w:rPr>
          <w:rFonts w:ascii="Times New Roman"/>
          <w:b w:val="false"/>
          <w:i w:val="false"/>
          <w:color w:val="000000"/>
          <w:sz w:val="28"/>
        </w:rPr>
        <w:t>
      жол 1422216 = есептік кезең алдындағы есептің 1422211 жолына;</w:t>
      </w:r>
    </w:p>
    <w:bookmarkStart w:name="z37" w:id="133"/>
    <w:p>
      <w:pPr>
        <w:spacing w:after="0"/>
        <w:ind w:left="0"/>
        <w:jc w:val="both"/>
      </w:pPr>
      <w:r>
        <w:rPr>
          <w:rFonts w:ascii="Times New Roman"/>
          <w:b w:val="false"/>
          <w:i w:val="false"/>
          <w:color w:val="000000"/>
          <w:sz w:val="28"/>
        </w:rPr>
        <w:t>
      3) 3 Бөлім "Сіздің ұйымыңыздың резидент еместерге берген сауда (коммерциялық) кредиттері мен аванстары":</w:t>
      </w:r>
    </w:p>
    <w:bookmarkEnd w:id="133"/>
    <w:p>
      <w:pPr>
        <w:spacing w:after="0"/>
        <w:ind w:left="0"/>
        <w:jc w:val="both"/>
      </w:pPr>
      <w:r>
        <w:rPr>
          <w:rFonts w:ascii="Times New Roman"/>
          <w:b w:val="false"/>
          <w:i w:val="false"/>
          <w:color w:val="000000"/>
          <w:sz w:val="28"/>
        </w:rPr>
        <w:t>
      жол 1024006 = жол 1024001 + жол 1024002 - жол 1024003 + жол 1024004 + жол 1024005 әр баған үшін;</w:t>
      </w:r>
    </w:p>
    <w:p>
      <w:pPr>
        <w:spacing w:after="0"/>
        <w:ind w:left="0"/>
        <w:jc w:val="both"/>
      </w:pPr>
      <w:r>
        <w:rPr>
          <w:rFonts w:ascii="Times New Roman"/>
          <w:b w:val="false"/>
          <w:i w:val="false"/>
          <w:color w:val="000000"/>
          <w:sz w:val="28"/>
        </w:rPr>
        <w:t>
      жол 1024016 = жол 1024011 + жол 1024012 - жол 1024013 + жол 1024015 әр баған үшін;</w:t>
      </w:r>
    </w:p>
    <w:p>
      <w:pPr>
        <w:spacing w:after="0"/>
        <w:ind w:left="0"/>
        <w:jc w:val="both"/>
      </w:pPr>
      <w:r>
        <w:rPr>
          <w:rFonts w:ascii="Times New Roman"/>
          <w:b w:val="false"/>
          <w:i w:val="false"/>
          <w:color w:val="000000"/>
          <w:sz w:val="28"/>
        </w:rPr>
        <w:t>
      жол 1124006 = жол 1124001 + жол 1124002 - жол 1124003 + жол 1124004 + жол 1124005 әр баған үшін;</w:t>
      </w:r>
    </w:p>
    <w:p>
      <w:pPr>
        <w:spacing w:after="0"/>
        <w:ind w:left="0"/>
        <w:jc w:val="both"/>
      </w:pPr>
      <w:r>
        <w:rPr>
          <w:rFonts w:ascii="Times New Roman"/>
          <w:b w:val="false"/>
          <w:i w:val="false"/>
          <w:color w:val="000000"/>
          <w:sz w:val="28"/>
        </w:rPr>
        <w:t>
      жол 1124016 = жол 1124011 + жол 1124012 - жол 1124013 + жол 1124015 әр баған үшін;</w:t>
      </w:r>
    </w:p>
    <w:p>
      <w:pPr>
        <w:spacing w:after="0"/>
        <w:ind w:left="0"/>
        <w:jc w:val="both"/>
      </w:pPr>
      <w:r>
        <w:rPr>
          <w:rFonts w:ascii="Times New Roman"/>
          <w:b w:val="false"/>
          <w:i w:val="false"/>
          <w:color w:val="000000"/>
          <w:sz w:val="28"/>
        </w:rPr>
        <w:t>
      жол 1224006 = жол 1224001 + жол 1224002 - жол 1224003 + жол 1224004 + жол 1224005 әр баған үшін;</w:t>
      </w:r>
    </w:p>
    <w:p>
      <w:pPr>
        <w:spacing w:after="0"/>
        <w:ind w:left="0"/>
        <w:jc w:val="both"/>
      </w:pPr>
      <w:r>
        <w:rPr>
          <w:rFonts w:ascii="Times New Roman"/>
          <w:b w:val="false"/>
          <w:i w:val="false"/>
          <w:color w:val="000000"/>
          <w:sz w:val="28"/>
        </w:rPr>
        <w:t>
      жол 1224016 = жол 1224011 + жол 1224012 - жол 1224013 + жол 1224015 әр баған үшін;</w:t>
      </w:r>
    </w:p>
    <w:p>
      <w:pPr>
        <w:spacing w:after="0"/>
        <w:ind w:left="0"/>
        <w:jc w:val="both"/>
      </w:pPr>
      <w:r>
        <w:rPr>
          <w:rFonts w:ascii="Times New Roman"/>
          <w:b w:val="false"/>
          <w:i w:val="false"/>
          <w:color w:val="000000"/>
          <w:sz w:val="28"/>
        </w:rPr>
        <w:t>
      жол 1324006 = жол 1324001 + жол 1324002 - жол 1324003 + жол 1324004 + жол 1324005 әр баған үшін;</w:t>
      </w:r>
    </w:p>
    <w:p>
      <w:pPr>
        <w:spacing w:after="0"/>
        <w:ind w:left="0"/>
        <w:jc w:val="both"/>
      </w:pPr>
      <w:r>
        <w:rPr>
          <w:rFonts w:ascii="Times New Roman"/>
          <w:b w:val="false"/>
          <w:i w:val="false"/>
          <w:color w:val="000000"/>
          <w:sz w:val="28"/>
        </w:rPr>
        <w:t>
      жол 1324016 = жол 1324011 + жол 1324012 - жол 1324013 + жол 1324015 әр баған үшін;</w:t>
      </w:r>
    </w:p>
    <w:p>
      <w:pPr>
        <w:spacing w:after="0"/>
        <w:ind w:left="0"/>
        <w:jc w:val="both"/>
      </w:pPr>
      <w:r>
        <w:rPr>
          <w:rFonts w:ascii="Times New Roman"/>
          <w:b w:val="false"/>
          <w:i w:val="false"/>
          <w:color w:val="000000"/>
          <w:sz w:val="28"/>
        </w:rPr>
        <w:t>
      жол 1424106 = жол 1424101 + жол 1424102 - жол 1424103 + жол 1424104 + жол 1424105 әр баған үшін;</w:t>
      </w:r>
    </w:p>
    <w:p>
      <w:pPr>
        <w:spacing w:after="0"/>
        <w:ind w:left="0"/>
        <w:jc w:val="both"/>
      </w:pPr>
      <w:r>
        <w:rPr>
          <w:rFonts w:ascii="Times New Roman"/>
          <w:b w:val="false"/>
          <w:i w:val="false"/>
          <w:color w:val="000000"/>
          <w:sz w:val="28"/>
        </w:rPr>
        <w:t>
      жол 1424116 = жол 1424111 + жол 1424112 - жол 1424113 + жол 1424115 әр баған үшін;</w:t>
      </w:r>
    </w:p>
    <w:p>
      <w:pPr>
        <w:spacing w:after="0"/>
        <w:ind w:left="0"/>
        <w:jc w:val="both"/>
      </w:pPr>
      <w:r>
        <w:rPr>
          <w:rFonts w:ascii="Times New Roman"/>
          <w:b w:val="false"/>
          <w:i w:val="false"/>
          <w:color w:val="000000"/>
          <w:sz w:val="28"/>
        </w:rPr>
        <w:t>
      жол 1424206 = жол 1424201 + жол 1424202 - жол 1424203 + жол 1424204 + жол 1424205 әр баған үшін;</w:t>
      </w:r>
    </w:p>
    <w:p>
      <w:pPr>
        <w:spacing w:after="0"/>
        <w:ind w:left="0"/>
        <w:jc w:val="both"/>
      </w:pPr>
      <w:r>
        <w:rPr>
          <w:rFonts w:ascii="Times New Roman"/>
          <w:b w:val="false"/>
          <w:i w:val="false"/>
          <w:color w:val="000000"/>
          <w:sz w:val="28"/>
        </w:rPr>
        <w:t>
      жол 1424216 = жол 1424211 + жол 1424212 - жол 1424213 + жол 1424215 әр баған үшін;</w:t>
      </w:r>
    </w:p>
    <w:p>
      <w:pPr>
        <w:spacing w:after="0"/>
        <w:ind w:left="0"/>
        <w:jc w:val="both"/>
      </w:pPr>
      <w:r>
        <w:rPr>
          <w:rFonts w:ascii="Times New Roman"/>
          <w:b w:val="false"/>
          <w:i w:val="false"/>
          <w:color w:val="000000"/>
          <w:sz w:val="28"/>
        </w:rPr>
        <w:t>
      жол 1024006 = есептік кезең алдындағы есептің л 1024001 жолына;</w:t>
      </w:r>
    </w:p>
    <w:p>
      <w:pPr>
        <w:spacing w:after="0"/>
        <w:ind w:left="0"/>
        <w:jc w:val="both"/>
      </w:pPr>
      <w:r>
        <w:rPr>
          <w:rFonts w:ascii="Times New Roman"/>
          <w:b w:val="false"/>
          <w:i w:val="false"/>
          <w:color w:val="000000"/>
          <w:sz w:val="28"/>
        </w:rPr>
        <w:t>
      жол 1024016 = есептік кезең алдындағы есептің 1024011 жолына;</w:t>
      </w:r>
    </w:p>
    <w:p>
      <w:pPr>
        <w:spacing w:after="0"/>
        <w:ind w:left="0"/>
        <w:jc w:val="both"/>
      </w:pPr>
      <w:r>
        <w:rPr>
          <w:rFonts w:ascii="Times New Roman"/>
          <w:b w:val="false"/>
          <w:i w:val="false"/>
          <w:color w:val="000000"/>
          <w:sz w:val="28"/>
        </w:rPr>
        <w:t>
      жол 1124006 = есептік кезең алдындағы есептің л 1124001 жолына;</w:t>
      </w:r>
    </w:p>
    <w:p>
      <w:pPr>
        <w:spacing w:after="0"/>
        <w:ind w:left="0"/>
        <w:jc w:val="both"/>
      </w:pPr>
      <w:r>
        <w:rPr>
          <w:rFonts w:ascii="Times New Roman"/>
          <w:b w:val="false"/>
          <w:i w:val="false"/>
          <w:color w:val="000000"/>
          <w:sz w:val="28"/>
        </w:rPr>
        <w:t>
      жол 1124016 = есептік кезең алдындағы есептің 1124011 жолына;</w:t>
      </w:r>
    </w:p>
    <w:p>
      <w:pPr>
        <w:spacing w:after="0"/>
        <w:ind w:left="0"/>
        <w:jc w:val="both"/>
      </w:pPr>
      <w:r>
        <w:rPr>
          <w:rFonts w:ascii="Times New Roman"/>
          <w:b w:val="false"/>
          <w:i w:val="false"/>
          <w:color w:val="000000"/>
          <w:sz w:val="28"/>
        </w:rPr>
        <w:t>
      жол 1224006 = есептік кезең алдындағы есептің 1224001 жолына;</w:t>
      </w:r>
    </w:p>
    <w:p>
      <w:pPr>
        <w:spacing w:after="0"/>
        <w:ind w:left="0"/>
        <w:jc w:val="both"/>
      </w:pPr>
      <w:r>
        <w:rPr>
          <w:rFonts w:ascii="Times New Roman"/>
          <w:b w:val="false"/>
          <w:i w:val="false"/>
          <w:color w:val="000000"/>
          <w:sz w:val="28"/>
        </w:rPr>
        <w:t>
      жол 1224016 = есептік кезең алдындағы есептің 1224011 жолына;</w:t>
      </w:r>
    </w:p>
    <w:p>
      <w:pPr>
        <w:spacing w:after="0"/>
        <w:ind w:left="0"/>
        <w:jc w:val="both"/>
      </w:pPr>
      <w:r>
        <w:rPr>
          <w:rFonts w:ascii="Times New Roman"/>
          <w:b w:val="false"/>
          <w:i w:val="false"/>
          <w:color w:val="000000"/>
          <w:sz w:val="28"/>
        </w:rPr>
        <w:t>
      жол 1324006 = есептік кезең алдындағы есептің 1324001 жолына;</w:t>
      </w:r>
    </w:p>
    <w:p>
      <w:pPr>
        <w:spacing w:after="0"/>
        <w:ind w:left="0"/>
        <w:jc w:val="both"/>
      </w:pPr>
      <w:r>
        <w:rPr>
          <w:rFonts w:ascii="Times New Roman"/>
          <w:b w:val="false"/>
          <w:i w:val="false"/>
          <w:color w:val="000000"/>
          <w:sz w:val="28"/>
        </w:rPr>
        <w:t>
      жол 1324016 = есептік кезең алдындағы есептің 1324011 жолына;</w:t>
      </w:r>
    </w:p>
    <w:p>
      <w:pPr>
        <w:spacing w:after="0"/>
        <w:ind w:left="0"/>
        <w:jc w:val="both"/>
      </w:pPr>
      <w:r>
        <w:rPr>
          <w:rFonts w:ascii="Times New Roman"/>
          <w:b w:val="false"/>
          <w:i w:val="false"/>
          <w:color w:val="000000"/>
          <w:sz w:val="28"/>
        </w:rPr>
        <w:t>
      жол 1424106 = есептік кезең алдындағы есептің 1424101 жолына;</w:t>
      </w:r>
    </w:p>
    <w:p>
      <w:pPr>
        <w:spacing w:after="0"/>
        <w:ind w:left="0"/>
        <w:jc w:val="both"/>
      </w:pPr>
      <w:r>
        <w:rPr>
          <w:rFonts w:ascii="Times New Roman"/>
          <w:b w:val="false"/>
          <w:i w:val="false"/>
          <w:color w:val="000000"/>
          <w:sz w:val="28"/>
        </w:rPr>
        <w:t>
      жол 1424116 = есептік кезең алдындағы есептің 1424111 жолына;</w:t>
      </w:r>
    </w:p>
    <w:p>
      <w:pPr>
        <w:spacing w:after="0"/>
        <w:ind w:left="0"/>
        <w:jc w:val="both"/>
      </w:pPr>
      <w:r>
        <w:rPr>
          <w:rFonts w:ascii="Times New Roman"/>
          <w:b w:val="false"/>
          <w:i w:val="false"/>
          <w:color w:val="000000"/>
          <w:sz w:val="28"/>
        </w:rPr>
        <w:t>
      жол 1424206 = есептік кезең алдындағы есептің 1424201 жолына;</w:t>
      </w:r>
    </w:p>
    <w:p>
      <w:pPr>
        <w:spacing w:after="0"/>
        <w:ind w:left="0"/>
        <w:jc w:val="both"/>
      </w:pPr>
      <w:r>
        <w:rPr>
          <w:rFonts w:ascii="Times New Roman"/>
          <w:b w:val="false"/>
          <w:i w:val="false"/>
          <w:color w:val="000000"/>
          <w:sz w:val="28"/>
        </w:rPr>
        <w:t>
      жол 1424216 = есептік кезең алдындағы есептің 1424211 жолына;</w:t>
      </w:r>
    </w:p>
    <w:bookmarkStart w:name="z38" w:id="134"/>
    <w:p>
      <w:pPr>
        <w:spacing w:after="0"/>
        <w:ind w:left="0"/>
        <w:jc w:val="both"/>
      </w:pPr>
      <w:r>
        <w:rPr>
          <w:rFonts w:ascii="Times New Roman"/>
          <w:b w:val="false"/>
          <w:i w:val="false"/>
          <w:color w:val="000000"/>
          <w:sz w:val="28"/>
        </w:rPr>
        <w:t>
      4) 4 Бөлім "Сіздің ұйымыңыздың резидент еместерге берген (қаржы лизингін қоса есептегенде) заемдары":</w:t>
      </w:r>
    </w:p>
    <w:bookmarkEnd w:id="134"/>
    <w:p>
      <w:pPr>
        <w:spacing w:after="0"/>
        <w:ind w:left="0"/>
        <w:jc w:val="both"/>
      </w:pPr>
      <w:r>
        <w:rPr>
          <w:rFonts w:ascii="Times New Roman"/>
          <w:b w:val="false"/>
          <w:i w:val="false"/>
          <w:color w:val="000000"/>
          <w:sz w:val="28"/>
        </w:rPr>
        <w:t>
      жол 1025006 = жол 1025001 + жол 1025002 - жол 1025003 + жол 1025004 + жол 1025005 әр баған үшін;</w:t>
      </w:r>
    </w:p>
    <w:p>
      <w:pPr>
        <w:spacing w:after="0"/>
        <w:ind w:left="0"/>
        <w:jc w:val="both"/>
      </w:pPr>
      <w:r>
        <w:rPr>
          <w:rFonts w:ascii="Times New Roman"/>
          <w:b w:val="false"/>
          <w:i w:val="false"/>
          <w:color w:val="000000"/>
          <w:sz w:val="28"/>
        </w:rPr>
        <w:t>
      жол 1025016 = жол 1025011 + жол 1025012 - жол 1025013 + жол 1025015 әр баған үшін;</w:t>
      </w:r>
    </w:p>
    <w:p>
      <w:pPr>
        <w:spacing w:after="0"/>
        <w:ind w:left="0"/>
        <w:jc w:val="both"/>
      </w:pPr>
      <w:r>
        <w:rPr>
          <w:rFonts w:ascii="Times New Roman"/>
          <w:b w:val="false"/>
          <w:i w:val="false"/>
          <w:color w:val="000000"/>
          <w:sz w:val="28"/>
        </w:rPr>
        <w:t>
      жол 1125006 = жол 1125001 + жол 1125002 - жол 1125003 + жол 1125004 + жол 1125005 әр баған үшін;</w:t>
      </w:r>
    </w:p>
    <w:p>
      <w:pPr>
        <w:spacing w:after="0"/>
        <w:ind w:left="0"/>
        <w:jc w:val="both"/>
      </w:pPr>
      <w:r>
        <w:rPr>
          <w:rFonts w:ascii="Times New Roman"/>
          <w:b w:val="false"/>
          <w:i w:val="false"/>
          <w:color w:val="000000"/>
          <w:sz w:val="28"/>
        </w:rPr>
        <w:t>
      жол 1125016 = жол 1125011 + жол 1125012 - жол 1125013 + жол 1125015 әр баған үшін;</w:t>
      </w:r>
    </w:p>
    <w:p>
      <w:pPr>
        <w:spacing w:after="0"/>
        <w:ind w:left="0"/>
        <w:jc w:val="both"/>
      </w:pPr>
      <w:r>
        <w:rPr>
          <w:rFonts w:ascii="Times New Roman"/>
          <w:b w:val="false"/>
          <w:i w:val="false"/>
          <w:color w:val="000000"/>
          <w:sz w:val="28"/>
        </w:rPr>
        <w:t>
      жол 1225006 = жол 1225001 + жол 1225002 - жол 1225003 + жол 1225004 + жол 1225005 әр баған үшін;</w:t>
      </w:r>
    </w:p>
    <w:p>
      <w:pPr>
        <w:spacing w:after="0"/>
        <w:ind w:left="0"/>
        <w:jc w:val="both"/>
      </w:pPr>
      <w:r>
        <w:rPr>
          <w:rFonts w:ascii="Times New Roman"/>
          <w:b w:val="false"/>
          <w:i w:val="false"/>
          <w:color w:val="000000"/>
          <w:sz w:val="28"/>
        </w:rPr>
        <w:t>
      жол 1225016 = жол 1225011 + жол 1225012 - жол 1225013 + жол 1225015 әр баған үшін;</w:t>
      </w:r>
    </w:p>
    <w:p>
      <w:pPr>
        <w:spacing w:after="0"/>
        <w:ind w:left="0"/>
        <w:jc w:val="both"/>
      </w:pPr>
      <w:r>
        <w:rPr>
          <w:rFonts w:ascii="Times New Roman"/>
          <w:b w:val="false"/>
          <w:i w:val="false"/>
          <w:color w:val="000000"/>
          <w:sz w:val="28"/>
        </w:rPr>
        <w:t>
      жол 1325006 = жол 1325001 + жол 1325002 - жол 1325003 + жол 1325004 + жол 1325005 әр баған үшін;</w:t>
      </w:r>
    </w:p>
    <w:p>
      <w:pPr>
        <w:spacing w:after="0"/>
        <w:ind w:left="0"/>
        <w:jc w:val="both"/>
      </w:pPr>
      <w:r>
        <w:rPr>
          <w:rFonts w:ascii="Times New Roman"/>
          <w:b w:val="false"/>
          <w:i w:val="false"/>
          <w:color w:val="000000"/>
          <w:sz w:val="28"/>
        </w:rPr>
        <w:t>
      жол 1325016 = жол 1325011 + жол 1325012 - жол 1325013 + жол 1325015 әр баған үшін;</w:t>
      </w:r>
    </w:p>
    <w:p>
      <w:pPr>
        <w:spacing w:after="0"/>
        <w:ind w:left="0"/>
        <w:jc w:val="both"/>
      </w:pPr>
      <w:r>
        <w:rPr>
          <w:rFonts w:ascii="Times New Roman"/>
          <w:b w:val="false"/>
          <w:i w:val="false"/>
          <w:color w:val="000000"/>
          <w:sz w:val="28"/>
        </w:rPr>
        <w:t>
      жол 1425106 = жол 1425101 + жол 1425102 - жол 1425103 + жол 1425104 + жол 1425105 әр баған үшін;</w:t>
      </w:r>
    </w:p>
    <w:p>
      <w:pPr>
        <w:spacing w:after="0"/>
        <w:ind w:left="0"/>
        <w:jc w:val="both"/>
      </w:pPr>
      <w:r>
        <w:rPr>
          <w:rFonts w:ascii="Times New Roman"/>
          <w:b w:val="false"/>
          <w:i w:val="false"/>
          <w:color w:val="000000"/>
          <w:sz w:val="28"/>
        </w:rPr>
        <w:t>
      жол 1425116 = жол 1425111 + жол 1425112 - жол 1425113 + жол 1425115 әр баған үшін;</w:t>
      </w:r>
    </w:p>
    <w:p>
      <w:pPr>
        <w:spacing w:after="0"/>
        <w:ind w:left="0"/>
        <w:jc w:val="both"/>
      </w:pPr>
      <w:r>
        <w:rPr>
          <w:rFonts w:ascii="Times New Roman"/>
          <w:b w:val="false"/>
          <w:i w:val="false"/>
          <w:color w:val="000000"/>
          <w:sz w:val="28"/>
        </w:rPr>
        <w:t>
      жол 1425206 = жол 1425201 + жол 1425202 - жол 1425203 + жол 1425204 + жол 1425205 әр баған үшін;</w:t>
      </w:r>
    </w:p>
    <w:p>
      <w:pPr>
        <w:spacing w:after="0"/>
        <w:ind w:left="0"/>
        <w:jc w:val="both"/>
      </w:pPr>
      <w:r>
        <w:rPr>
          <w:rFonts w:ascii="Times New Roman"/>
          <w:b w:val="false"/>
          <w:i w:val="false"/>
          <w:color w:val="000000"/>
          <w:sz w:val="28"/>
        </w:rPr>
        <w:t>
      жол 1425216 = жол 1425211 + жол 1425212 - жол 1425213 + жол 1425215 әр баған үшін;</w:t>
      </w:r>
    </w:p>
    <w:p>
      <w:pPr>
        <w:spacing w:after="0"/>
        <w:ind w:left="0"/>
        <w:jc w:val="both"/>
      </w:pPr>
      <w:r>
        <w:rPr>
          <w:rFonts w:ascii="Times New Roman"/>
          <w:b w:val="false"/>
          <w:i w:val="false"/>
          <w:color w:val="000000"/>
          <w:sz w:val="28"/>
        </w:rPr>
        <w:t>
      жол 1025006 = есептік кезең алдындағы есептің 1025001 жолына;</w:t>
      </w:r>
    </w:p>
    <w:p>
      <w:pPr>
        <w:spacing w:after="0"/>
        <w:ind w:left="0"/>
        <w:jc w:val="both"/>
      </w:pPr>
      <w:r>
        <w:rPr>
          <w:rFonts w:ascii="Times New Roman"/>
          <w:b w:val="false"/>
          <w:i w:val="false"/>
          <w:color w:val="000000"/>
          <w:sz w:val="28"/>
        </w:rPr>
        <w:t>
      жол 1025016 = есептік кезең алдындағы есептің 1025011 жолына;</w:t>
      </w:r>
    </w:p>
    <w:p>
      <w:pPr>
        <w:spacing w:after="0"/>
        <w:ind w:left="0"/>
        <w:jc w:val="both"/>
      </w:pPr>
      <w:r>
        <w:rPr>
          <w:rFonts w:ascii="Times New Roman"/>
          <w:b w:val="false"/>
          <w:i w:val="false"/>
          <w:color w:val="000000"/>
          <w:sz w:val="28"/>
        </w:rPr>
        <w:t>
      жол 1125006 = есептік кезең алдындағы есептің 1125001 жолына;</w:t>
      </w:r>
    </w:p>
    <w:p>
      <w:pPr>
        <w:spacing w:after="0"/>
        <w:ind w:left="0"/>
        <w:jc w:val="both"/>
      </w:pPr>
      <w:r>
        <w:rPr>
          <w:rFonts w:ascii="Times New Roman"/>
          <w:b w:val="false"/>
          <w:i w:val="false"/>
          <w:color w:val="000000"/>
          <w:sz w:val="28"/>
        </w:rPr>
        <w:t>
      жол 1125016 = есептік кезең алдындағы есептің 1125011 жолына;</w:t>
      </w:r>
    </w:p>
    <w:p>
      <w:pPr>
        <w:spacing w:after="0"/>
        <w:ind w:left="0"/>
        <w:jc w:val="both"/>
      </w:pPr>
      <w:r>
        <w:rPr>
          <w:rFonts w:ascii="Times New Roman"/>
          <w:b w:val="false"/>
          <w:i w:val="false"/>
          <w:color w:val="000000"/>
          <w:sz w:val="28"/>
        </w:rPr>
        <w:t>
      жол 1225006 = есептік кезең алдындағы есептің 1225001 жолына;</w:t>
      </w:r>
    </w:p>
    <w:p>
      <w:pPr>
        <w:spacing w:after="0"/>
        <w:ind w:left="0"/>
        <w:jc w:val="both"/>
      </w:pPr>
      <w:r>
        <w:rPr>
          <w:rFonts w:ascii="Times New Roman"/>
          <w:b w:val="false"/>
          <w:i w:val="false"/>
          <w:color w:val="000000"/>
          <w:sz w:val="28"/>
        </w:rPr>
        <w:t>
      жол 1225016 = есептік кезең алдындағы есептің 1225011 жолына;</w:t>
      </w:r>
    </w:p>
    <w:p>
      <w:pPr>
        <w:spacing w:after="0"/>
        <w:ind w:left="0"/>
        <w:jc w:val="both"/>
      </w:pPr>
      <w:r>
        <w:rPr>
          <w:rFonts w:ascii="Times New Roman"/>
          <w:b w:val="false"/>
          <w:i w:val="false"/>
          <w:color w:val="000000"/>
          <w:sz w:val="28"/>
        </w:rPr>
        <w:t>
      жол 1325006 = есептік кезең алдындағы есептің 1325001 жолына;</w:t>
      </w:r>
    </w:p>
    <w:p>
      <w:pPr>
        <w:spacing w:after="0"/>
        <w:ind w:left="0"/>
        <w:jc w:val="both"/>
      </w:pPr>
      <w:r>
        <w:rPr>
          <w:rFonts w:ascii="Times New Roman"/>
          <w:b w:val="false"/>
          <w:i w:val="false"/>
          <w:color w:val="000000"/>
          <w:sz w:val="28"/>
        </w:rPr>
        <w:t>
      жол 1325016 = есептік кезең алдындағы есептің 1325011 жолына;</w:t>
      </w:r>
    </w:p>
    <w:p>
      <w:pPr>
        <w:spacing w:after="0"/>
        <w:ind w:left="0"/>
        <w:jc w:val="both"/>
      </w:pPr>
      <w:r>
        <w:rPr>
          <w:rFonts w:ascii="Times New Roman"/>
          <w:b w:val="false"/>
          <w:i w:val="false"/>
          <w:color w:val="000000"/>
          <w:sz w:val="28"/>
        </w:rPr>
        <w:t>
      жол 1425106 = есептік кезең алдындағы есептің 1425101 жолына;</w:t>
      </w:r>
    </w:p>
    <w:p>
      <w:pPr>
        <w:spacing w:after="0"/>
        <w:ind w:left="0"/>
        <w:jc w:val="both"/>
      </w:pPr>
      <w:r>
        <w:rPr>
          <w:rFonts w:ascii="Times New Roman"/>
          <w:b w:val="false"/>
          <w:i w:val="false"/>
          <w:color w:val="000000"/>
          <w:sz w:val="28"/>
        </w:rPr>
        <w:t>
      жол 1425116 = есептік кезең алдындағы есептің 1425111 жолына;</w:t>
      </w:r>
    </w:p>
    <w:p>
      <w:pPr>
        <w:spacing w:after="0"/>
        <w:ind w:left="0"/>
        <w:jc w:val="both"/>
      </w:pPr>
      <w:r>
        <w:rPr>
          <w:rFonts w:ascii="Times New Roman"/>
          <w:b w:val="false"/>
          <w:i w:val="false"/>
          <w:color w:val="000000"/>
          <w:sz w:val="28"/>
        </w:rPr>
        <w:t>
      жол 1425206 = есептік кезең алдындағы есептің 1425201 жолына;</w:t>
      </w:r>
    </w:p>
    <w:p>
      <w:pPr>
        <w:spacing w:after="0"/>
        <w:ind w:left="0"/>
        <w:jc w:val="both"/>
      </w:pPr>
      <w:r>
        <w:rPr>
          <w:rFonts w:ascii="Times New Roman"/>
          <w:b w:val="false"/>
          <w:i w:val="false"/>
          <w:color w:val="000000"/>
          <w:sz w:val="28"/>
        </w:rPr>
        <w:t>
      жол 1425216 = есептік кезең алдындағы есептің 1425211 жолына;</w:t>
      </w:r>
    </w:p>
    <w:bookmarkStart w:name="z39" w:id="135"/>
    <w:p>
      <w:pPr>
        <w:spacing w:after="0"/>
        <w:ind w:left="0"/>
        <w:jc w:val="both"/>
      </w:pPr>
      <w:r>
        <w:rPr>
          <w:rFonts w:ascii="Times New Roman"/>
          <w:b w:val="false"/>
          <w:i w:val="false"/>
          <w:color w:val="000000"/>
          <w:sz w:val="28"/>
        </w:rPr>
        <w:t>
      5) 5 Бөлім "Сіздің ұйымыңыздың резидент еместерге басқа талаптары":</w:t>
      </w:r>
    </w:p>
    <w:bookmarkEnd w:id="135"/>
    <w:p>
      <w:pPr>
        <w:spacing w:after="0"/>
        <w:ind w:left="0"/>
        <w:jc w:val="both"/>
      </w:pPr>
      <w:r>
        <w:rPr>
          <w:rFonts w:ascii="Times New Roman"/>
          <w:b w:val="false"/>
          <w:i w:val="false"/>
          <w:color w:val="000000"/>
          <w:sz w:val="28"/>
        </w:rPr>
        <w:t>
      жол 1426106 = жол 1426101 + жол 1426102 - жол 1426103 + жол 1426104 + жол 1426105 әр баған үшін;</w:t>
      </w:r>
    </w:p>
    <w:p>
      <w:pPr>
        <w:spacing w:after="0"/>
        <w:ind w:left="0"/>
        <w:jc w:val="both"/>
      </w:pPr>
      <w:r>
        <w:rPr>
          <w:rFonts w:ascii="Times New Roman"/>
          <w:b w:val="false"/>
          <w:i w:val="false"/>
          <w:color w:val="000000"/>
          <w:sz w:val="28"/>
        </w:rPr>
        <w:t>
      жол 1426116 = жол 1426111 + жол 1426112 - жол 1426113 + жол 1426115 әр баған үшін;</w:t>
      </w:r>
    </w:p>
    <w:p>
      <w:pPr>
        <w:spacing w:after="0"/>
        <w:ind w:left="0"/>
        <w:jc w:val="both"/>
      </w:pPr>
      <w:r>
        <w:rPr>
          <w:rFonts w:ascii="Times New Roman"/>
          <w:b w:val="false"/>
          <w:i w:val="false"/>
          <w:color w:val="000000"/>
          <w:sz w:val="28"/>
        </w:rPr>
        <w:t>
      жол 1426206 = жол 1426201 + жол 1426202 - жол 1426203 + жол 1426204 + жол 1426205 әр баған үшін;</w:t>
      </w:r>
    </w:p>
    <w:p>
      <w:pPr>
        <w:spacing w:after="0"/>
        <w:ind w:left="0"/>
        <w:jc w:val="both"/>
      </w:pPr>
      <w:r>
        <w:rPr>
          <w:rFonts w:ascii="Times New Roman"/>
          <w:b w:val="false"/>
          <w:i w:val="false"/>
          <w:color w:val="000000"/>
          <w:sz w:val="28"/>
        </w:rPr>
        <w:t>
      жол 1426216 = жол 1426211 + жол 1426212 - жол 1426213 + жол 1426215 әр баған үшін;</w:t>
      </w:r>
    </w:p>
    <w:p>
      <w:pPr>
        <w:spacing w:after="0"/>
        <w:ind w:left="0"/>
        <w:jc w:val="both"/>
      </w:pPr>
      <w:r>
        <w:rPr>
          <w:rFonts w:ascii="Times New Roman"/>
          <w:b w:val="false"/>
          <w:i w:val="false"/>
          <w:color w:val="000000"/>
          <w:sz w:val="28"/>
        </w:rPr>
        <w:t>
      жол 1431006 = жол 1431001 + жол 1431002 - жол 1431003 + жол 1431004 + жол 1431005 әр баған үшін;</w:t>
      </w:r>
    </w:p>
    <w:p>
      <w:pPr>
        <w:spacing w:after="0"/>
        <w:ind w:left="0"/>
        <w:jc w:val="both"/>
      </w:pPr>
      <w:r>
        <w:rPr>
          <w:rFonts w:ascii="Times New Roman"/>
          <w:b w:val="false"/>
          <w:i w:val="false"/>
          <w:color w:val="000000"/>
          <w:sz w:val="28"/>
        </w:rPr>
        <w:t>
      жол 1432006 = жол 1432001 + жол 1432002 - жол 1432003 + жол 1432004 + жол 1432005 әр баған үшін;</w:t>
      </w:r>
    </w:p>
    <w:p>
      <w:pPr>
        <w:spacing w:after="0"/>
        <w:ind w:left="0"/>
        <w:jc w:val="both"/>
      </w:pPr>
      <w:r>
        <w:rPr>
          <w:rFonts w:ascii="Times New Roman"/>
          <w:b w:val="false"/>
          <w:i w:val="false"/>
          <w:color w:val="000000"/>
          <w:sz w:val="28"/>
        </w:rPr>
        <w:t>
      жол 1115006 = жол 1115001 + жол 1115002 - жол 1115003 + жол 1115004 + жол 1115005 әр баған үшін;</w:t>
      </w:r>
    </w:p>
    <w:p>
      <w:pPr>
        <w:spacing w:after="0"/>
        <w:ind w:left="0"/>
        <w:jc w:val="both"/>
      </w:pPr>
      <w:r>
        <w:rPr>
          <w:rFonts w:ascii="Times New Roman"/>
          <w:b w:val="false"/>
          <w:i w:val="false"/>
          <w:color w:val="000000"/>
          <w:sz w:val="28"/>
        </w:rPr>
        <w:t>
      жол 1027006 = жол 1027001 + жол 1027002 - жол 1027003 + жол 1027004 + жол 1027005 әр баған үшін;</w:t>
      </w:r>
    </w:p>
    <w:p>
      <w:pPr>
        <w:spacing w:after="0"/>
        <w:ind w:left="0"/>
        <w:jc w:val="both"/>
      </w:pPr>
      <w:r>
        <w:rPr>
          <w:rFonts w:ascii="Times New Roman"/>
          <w:b w:val="false"/>
          <w:i w:val="false"/>
          <w:color w:val="000000"/>
          <w:sz w:val="28"/>
        </w:rPr>
        <w:t>
      жол 1027016 = жол 1027011 + жол 1027012 - жол 1027013 + жол 1027015 әр баған үшін;</w:t>
      </w:r>
    </w:p>
    <w:p>
      <w:pPr>
        <w:spacing w:after="0"/>
        <w:ind w:left="0"/>
        <w:jc w:val="both"/>
      </w:pPr>
      <w:r>
        <w:rPr>
          <w:rFonts w:ascii="Times New Roman"/>
          <w:b w:val="false"/>
          <w:i w:val="false"/>
          <w:color w:val="000000"/>
          <w:sz w:val="28"/>
        </w:rPr>
        <w:t>
      жол 1127006 = жол 1127001 + жол 1127002 - жол 1127003 + жол 1127004 + жол 1127005 әр баған үшін;</w:t>
      </w:r>
    </w:p>
    <w:p>
      <w:pPr>
        <w:spacing w:after="0"/>
        <w:ind w:left="0"/>
        <w:jc w:val="both"/>
      </w:pPr>
      <w:r>
        <w:rPr>
          <w:rFonts w:ascii="Times New Roman"/>
          <w:b w:val="false"/>
          <w:i w:val="false"/>
          <w:color w:val="000000"/>
          <w:sz w:val="28"/>
        </w:rPr>
        <w:t>
      жол 1127016 = жол 1127011 + жол 1127012 - жол 1127013 + жол 1127015 әр баған үшін;</w:t>
      </w:r>
    </w:p>
    <w:p>
      <w:pPr>
        <w:spacing w:after="0"/>
        <w:ind w:left="0"/>
        <w:jc w:val="both"/>
      </w:pPr>
      <w:r>
        <w:rPr>
          <w:rFonts w:ascii="Times New Roman"/>
          <w:b w:val="false"/>
          <w:i w:val="false"/>
          <w:color w:val="000000"/>
          <w:sz w:val="28"/>
        </w:rPr>
        <w:t>
      жол 1227006 = жол 1227001 + жол 1227002 - жол 1227003 + жол 1227004 + жол 1227005 әр баған үшін;</w:t>
      </w:r>
    </w:p>
    <w:p>
      <w:pPr>
        <w:spacing w:after="0"/>
        <w:ind w:left="0"/>
        <w:jc w:val="both"/>
      </w:pPr>
      <w:r>
        <w:rPr>
          <w:rFonts w:ascii="Times New Roman"/>
          <w:b w:val="false"/>
          <w:i w:val="false"/>
          <w:color w:val="000000"/>
          <w:sz w:val="28"/>
        </w:rPr>
        <w:t>
      жол 1227016 = жол 1227011 + жол 1227012 - жол 1227013 + жол 1227015 әр баған үшін;</w:t>
      </w:r>
    </w:p>
    <w:p>
      <w:pPr>
        <w:spacing w:after="0"/>
        <w:ind w:left="0"/>
        <w:jc w:val="both"/>
      </w:pPr>
      <w:r>
        <w:rPr>
          <w:rFonts w:ascii="Times New Roman"/>
          <w:b w:val="false"/>
          <w:i w:val="false"/>
          <w:color w:val="000000"/>
          <w:sz w:val="28"/>
        </w:rPr>
        <w:t>
      жол 1327006 = жол 1327001 + жол 1327002 - жол 1327003 + жол 1327004 + жол 1327005 әр баған үшін;</w:t>
      </w:r>
    </w:p>
    <w:p>
      <w:pPr>
        <w:spacing w:after="0"/>
        <w:ind w:left="0"/>
        <w:jc w:val="both"/>
      </w:pPr>
      <w:r>
        <w:rPr>
          <w:rFonts w:ascii="Times New Roman"/>
          <w:b w:val="false"/>
          <w:i w:val="false"/>
          <w:color w:val="000000"/>
          <w:sz w:val="28"/>
        </w:rPr>
        <w:t>
      жол 1327016 = жол 1327011 + жол 1327012 - жол 1327013 + жол 1327015 әр баған үшін;</w:t>
      </w:r>
    </w:p>
    <w:p>
      <w:pPr>
        <w:spacing w:after="0"/>
        <w:ind w:left="0"/>
        <w:jc w:val="both"/>
      </w:pPr>
      <w:r>
        <w:rPr>
          <w:rFonts w:ascii="Times New Roman"/>
          <w:b w:val="false"/>
          <w:i w:val="false"/>
          <w:color w:val="000000"/>
          <w:sz w:val="28"/>
        </w:rPr>
        <w:t>
      жол 1427106 = жол 1427101 + жол 1427102 - жол 1427103 + жол 1427104 + жол 1427105 әр баған үшін;</w:t>
      </w:r>
    </w:p>
    <w:p>
      <w:pPr>
        <w:spacing w:after="0"/>
        <w:ind w:left="0"/>
        <w:jc w:val="both"/>
      </w:pPr>
      <w:r>
        <w:rPr>
          <w:rFonts w:ascii="Times New Roman"/>
          <w:b w:val="false"/>
          <w:i w:val="false"/>
          <w:color w:val="000000"/>
          <w:sz w:val="28"/>
        </w:rPr>
        <w:t>
      жол 1427116 = жол 1427111 + жол 1427112 - жол 1427113 + жол 1427115 әр баған үшін;</w:t>
      </w:r>
    </w:p>
    <w:p>
      <w:pPr>
        <w:spacing w:after="0"/>
        <w:ind w:left="0"/>
        <w:jc w:val="both"/>
      </w:pPr>
      <w:r>
        <w:rPr>
          <w:rFonts w:ascii="Times New Roman"/>
          <w:b w:val="false"/>
          <w:i w:val="false"/>
          <w:color w:val="000000"/>
          <w:sz w:val="28"/>
        </w:rPr>
        <w:t>
      жол 1427206 = жол 1427201 + жол 1427202 - жол 1427203 + жол 1427204 + жол 1427205 әр баған үшін;</w:t>
      </w:r>
    </w:p>
    <w:p>
      <w:pPr>
        <w:spacing w:after="0"/>
        <w:ind w:left="0"/>
        <w:jc w:val="both"/>
      </w:pPr>
      <w:r>
        <w:rPr>
          <w:rFonts w:ascii="Times New Roman"/>
          <w:b w:val="false"/>
          <w:i w:val="false"/>
          <w:color w:val="000000"/>
          <w:sz w:val="28"/>
        </w:rPr>
        <w:t>
      жол 1427216 = жол 1427211 + жол 1427212 - жол 1427213 + жол 1427215 әр баған үшін;</w:t>
      </w:r>
    </w:p>
    <w:p>
      <w:pPr>
        <w:spacing w:after="0"/>
        <w:ind w:left="0"/>
        <w:jc w:val="both"/>
      </w:pPr>
      <w:r>
        <w:rPr>
          <w:rFonts w:ascii="Times New Roman"/>
          <w:b w:val="false"/>
          <w:i w:val="false"/>
          <w:color w:val="000000"/>
          <w:sz w:val="28"/>
        </w:rPr>
        <w:t>
      жол 1426106 = есептік кезең алдындағы есептің 1426101 жолына;</w:t>
      </w:r>
    </w:p>
    <w:p>
      <w:pPr>
        <w:spacing w:after="0"/>
        <w:ind w:left="0"/>
        <w:jc w:val="both"/>
      </w:pPr>
      <w:r>
        <w:rPr>
          <w:rFonts w:ascii="Times New Roman"/>
          <w:b w:val="false"/>
          <w:i w:val="false"/>
          <w:color w:val="000000"/>
          <w:sz w:val="28"/>
        </w:rPr>
        <w:t>
      жол 1426116 = есептік кезең алдындағы есептің 1426111 жолына;</w:t>
      </w:r>
    </w:p>
    <w:p>
      <w:pPr>
        <w:spacing w:after="0"/>
        <w:ind w:left="0"/>
        <w:jc w:val="both"/>
      </w:pPr>
      <w:r>
        <w:rPr>
          <w:rFonts w:ascii="Times New Roman"/>
          <w:b w:val="false"/>
          <w:i w:val="false"/>
          <w:color w:val="000000"/>
          <w:sz w:val="28"/>
        </w:rPr>
        <w:t>
      жол 1426206 = есептік кезең алдындағы есептің 1426201 жолына;</w:t>
      </w:r>
    </w:p>
    <w:p>
      <w:pPr>
        <w:spacing w:after="0"/>
        <w:ind w:left="0"/>
        <w:jc w:val="both"/>
      </w:pPr>
      <w:r>
        <w:rPr>
          <w:rFonts w:ascii="Times New Roman"/>
          <w:b w:val="false"/>
          <w:i w:val="false"/>
          <w:color w:val="000000"/>
          <w:sz w:val="28"/>
        </w:rPr>
        <w:t>
      жол 1426216 = есептік кезең алдындағы есептің 1426211 жолына;</w:t>
      </w:r>
    </w:p>
    <w:p>
      <w:pPr>
        <w:spacing w:after="0"/>
        <w:ind w:left="0"/>
        <w:jc w:val="both"/>
      </w:pPr>
      <w:r>
        <w:rPr>
          <w:rFonts w:ascii="Times New Roman"/>
          <w:b w:val="false"/>
          <w:i w:val="false"/>
          <w:color w:val="000000"/>
          <w:sz w:val="28"/>
        </w:rPr>
        <w:t>
      жол 1431006 = есептік кезең алдындағы есептің л 1431001 жолына;</w:t>
      </w:r>
    </w:p>
    <w:p>
      <w:pPr>
        <w:spacing w:after="0"/>
        <w:ind w:left="0"/>
        <w:jc w:val="both"/>
      </w:pPr>
      <w:r>
        <w:rPr>
          <w:rFonts w:ascii="Times New Roman"/>
          <w:b w:val="false"/>
          <w:i w:val="false"/>
          <w:color w:val="000000"/>
          <w:sz w:val="28"/>
        </w:rPr>
        <w:t>
      жол 1432006 = есептік кезең алдындағы есептің 1432001 жолына;</w:t>
      </w:r>
    </w:p>
    <w:p>
      <w:pPr>
        <w:spacing w:after="0"/>
        <w:ind w:left="0"/>
        <w:jc w:val="both"/>
      </w:pPr>
      <w:r>
        <w:rPr>
          <w:rFonts w:ascii="Times New Roman"/>
          <w:b w:val="false"/>
          <w:i w:val="false"/>
          <w:color w:val="000000"/>
          <w:sz w:val="28"/>
        </w:rPr>
        <w:t>
      жол 1115006 = есептік кезең алдындағы есептің 1115001 жолына;</w:t>
      </w:r>
    </w:p>
    <w:p>
      <w:pPr>
        <w:spacing w:after="0"/>
        <w:ind w:left="0"/>
        <w:jc w:val="both"/>
      </w:pPr>
      <w:r>
        <w:rPr>
          <w:rFonts w:ascii="Times New Roman"/>
          <w:b w:val="false"/>
          <w:i w:val="false"/>
          <w:color w:val="000000"/>
          <w:sz w:val="28"/>
        </w:rPr>
        <w:t>
      жол 1027006 = есептік кезең алдындағы есептің 1027001 жолына;</w:t>
      </w:r>
    </w:p>
    <w:p>
      <w:pPr>
        <w:spacing w:after="0"/>
        <w:ind w:left="0"/>
        <w:jc w:val="both"/>
      </w:pPr>
      <w:r>
        <w:rPr>
          <w:rFonts w:ascii="Times New Roman"/>
          <w:b w:val="false"/>
          <w:i w:val="false"/>
          <w:color w:val="000000"/>
          <w:sz w:val="28"/>
        </w:rPr>
        <w:t>
      жол 1027016 = есептік кезең алдындағы есептің 1027011 жолына;</w:t>
      </w:r>
    </w:p>
    <w:p>
      <w:pPr>
        <w:spacing w:after="0"/>
        <w:ind w:left="0"/>
        <w:jc w:val="both"/>
      </w:pPr>
      <w:r>
        <w:rPr>
          <w:rFonts w:ascii="Times New Roman"/>
          <w:b w:val="false"/>
          <w:i w:val="false"/>
          <w:color w:val="000000"/>
          <w:sz w:val="28"/>
        </w:rPr>
        <w:t>
      жол 1127006 = есептік кезең алдындағы есептің 1127001 жолына;</w:t>
      </w:r>
    </w:p>
    <w:p>
      <w:pPr>
        <w:spacing w:after="0"/>
        <w:ind w:left="0"/>
        <w:jc w:val="both"/>
      </w:pPr>
      <w:r>
        <w:rPr>
          <w:rFonts w:ascii="Times New Roman"/>
          <w:b w:val="false"/>
          <w:i w:val="false"/>
          <w:color w:val="000000"/>
          <w:sz w:val="28"/>
        </w:rPr>
        <w:t>
      жол 1127016 = есептік кезең алдындағы есептің 1127011 жолына;</w:t>
      </w:r>
    </w:p>
    <w:p>
      <w:pPr>
        <w:spacing w:after="0"/>
        <w:ind w:left="0"/>
        <w:jc w:val="both"/>
      </w:pPr>
      <w:r>
        <w:rPr>
          <w:rFonts w:ascii="Times New Roman"/>
          <w:b w:val="false"/>
          <w:i w:val="false"/>
          <w:color w:val="000000"/>
          <w:sz w:val="28"/>
        </w:rPr>
        <w:t>
      жол 1227006 = есептік кезең алдындағы есептің 1227001 жолына;</w:t>
      </w:r>
    </w:p>
    <w:p>
      <w:pPr>
        <w:spacing w:after="0"/>
        <w:ind w:left="0"/>
        <w:jc w:val="both"/>
      </w:pPr>
      <w:r>
        <w:rPr>
          <w:rFonts w:ascii="Times New Roman"/>
          <w:b w:val="false"/>
          <w:i w:val="false"/>
          <w:color w:val="000000"/>
          <w:sz w:val="28"/>
        </w:rPr>
        <w:t>
      жол 1227016 = есептік кезең алдындағы есептің 1227011 жолына;</w:t>
      </w:r>
    </w:p>
    <w:p>
      <w:pPr>
        <w:spacing w:after="0"/>
        <w:ind w:left="0"/>
        <w:jc w:val="both"/>
      </w:pPr>
      <w:r>
        <w:rPr>
          <w:rFonts w:ascii="Times New Roman"/>
          <w:b w:val="false"/>
          <w:i w:val="false"/>
          <w:color w:val="000000"/>
          <w:sz w:val="28"/>
        </w:rPr>
        <w:t>
      жол 1327006 = есептік кезең алдындағы есептің 1327001 жолына;</w:t>
      </w:r>
    </w:p>
    <w:p>
      <w:pPr>
        <w:spacing w:after="0"/>
        <w:ind w:left="0"/>
        <w:jc w:val="both"/>
      </w:pPr>
      <w:r>
        <w:rPr>
          <w:rFonts w:ascii="Times New Roman"/>
          <w:b w:val="false"/>
          <w:i w:val="false"/>
          <w:color w:val="000000"/>
          <w:sz w:val="28"/>
        </w:rPr>
        <w:t>
      жол 1327016 = есептік кезең алдындағы есептің 1327011 жолына;</w:t>
      </w:r>
    </w:p>
    <w:p>
      <w:pPr>
        <w:spacing w:after="0"/>
        <w:ind w:left="0"/>
        <w:jc w:val="both"/>
      </w:pPr>
      <w:r>
        <w:rPr>
          <w:rFonts w:ascii="Times New Roman"/>
          <w:b w:val="false"/>
          <w:i w:val="false"/>
          <w:color w:val="000000"/>
          <w:sz w:val="28"/>
        </w:rPr>
        <w:t>
      жол 1427106 = есептік кезең алдындағы есептің 1427101 жолына;</w:t>
      </w:r>
    </w:p>
    <w:p>
      <w:pPr>
        <w:spacing w:after="0"/>
        <w:ind w:left="0"/>
        <w:jc w:val="both"/>
      </w:pPr>
      <w:r>
        <w:rPr>
          <w:rFonts w:ascii="Times New Roman"/>
          <w:b w:val="false"/>
          <w:i w:val="false"/>
          <w:color w:val="000000"/>
          <w:sz w:val="28"/>
        </w:rPr>
        <w:t>
      жол 1427116 = есептік кезең алдындағы есептің 1427111 жолына;</w:t>
      </w:r>
    </w:p>
    <w:p>
      <w:pPr>
        <w:spacing w:after="0"/>
        <w:ind w:left="0"/>
        <w:jc w:val="both"/>
      </w:pPr>
      <w:r>
        <w:rPr>
          <w:rFonts w:ascii="Times New Roman"/>
          <w:b w:val="false"/>
          <w:i w:val="false"/>
          <w:color w:val="000000"/>
          <w:sz w:val="28"/>
        </w:rPr>
        <w:t>
      жол 1427206 = есептік кезең алдындағы есептің 1427201 жолына;</w:t>
      </w:r>
    </w:p>
    <w:p>
      <w:pPr>
        <w:spacing w:after="0"/>
        <w:ind w:left="0"/>
        <w:jc w:val="both"/>
      </w:pPr>
      <w:r>
        <w:rPr>
          <w:rFonts w:ascii="Times New Roman"/>
          <w:b w:val="false"/>
          <w:i w:val="false"/>
          <w:color w:val="000000"/>
          <w:sz w:val="28"/>
        </w:rPr>
        <w:t>
      жол 1427216 = есептік кезең алдындағы есептің 1427211 жолына;</w:t>
      </w:r>
    </w:p>
    <w:bookmarkStart w:name="z40" w:id="136"/>
    <w:p>
      <w:pPr>
        <w:spacing w:after="0"/>
        <w:ind w:left="0"/>
        <w:jc w:val="both"/>
      </w:pPr>
      <w:r>
        <w:rPr>
          <w:rFonts w:ascii="Times New Roman"/>
          <w:b w:val="false"/>
          <w:i w:val="false"/>
          <w:color w:val="000000"/>
          <w:sz w:val="28"/>
        </w:rPr>
        <w:t>
      6) 6 Бөлім "Резидент еместер портфеліндегі Сіздің ұйымыңыздың шығарған борыштық бағалы қағаздар, вексельдер":</w:t>
      </w:r>
    </w:p>
    <w:bookmarkEnd w:id="136"/>
    <w:p>
      <w:pPr>
        <w:spacing w:after="0"/>
        <w:ind w:left="0"/>
        <w:jc w:val="both"/>
      </w:pPr>
      <w:r>
        <w:rPr>
          <w:rFonts w:ascii="Times New Roman"/>
          <w:b w:val="false"/>
          <w:i w:val="false"/>
          <w:color w:val="000000"/>
          <w:sz w:val="28"/>
        </w:rPr>
        <w:t>
      жол 2422206 = жол 2422201 + жол 2422202 - жол 2422203 + жол 2422204 + жол 2422205 әр баған үшін;</w:t>
      </w:r>
    </w:p>
    <w:p>
      <w:pPr>
        <w:spacing w:after="0"/>
        <w:ind w:left="0"/>
        <w:jc w:val="both"/>
      </w:pPr>
      <w:r>
        <w:rPr>
          <w:rFonts w:ascii="Times New Roman"/>
          <w:b w:val="false"/>
          <w:i w:val="false"/>
          <w:color w:val="000000"/>
          <w:sz w:val="28"/>
        </w:rPr>
        <w:t>
      жол 2422206 = есептік кезең алдындағы есептің 2422201 жолына;</w:t>
      </w:r>
    </w:p>
    <w:p>
      <w:pPr>
        <w:spacing w:after="0"/>
        <w:ind w:left="0"/>
        <w:jc w:val="both"/>
      </w:pPr>
      <w:r>
        <w:rPr>
          <w:rFonts w:ascii="Times New Roman"/>
          <w:b w:val="false"/>
          <w:i w:val="false"/>
          <w:color w:val="000000"/>
          <w:sz w:val="28"/>
        </w:rPr>
        <w:t>
      жол 2422216 = есептік кезең алдындағы есептің 2422211 жолына;</w:t>
      </w:r>
    </w:p>
    <w:bookmarkStart w:name="z41" w:id="137"/>
    <w:p>
      <w:pPr>
        <w:spacing w:after="0"/>
        <w:ind w:left="0"/>
        <w:jc w:val="both"/>
      </w:pPr>
      <w:r>
        <w:rPr>
          <w:rFonts w:ascii="Times New Roman"/>
          <w:b w:val="false"/>
          <w:i w:val="false"/>
          <w:color w:val="000000"/>
          <w:sz w:val="28"/>
        </w:rPr>
        <w:t>
      7) 7 Бөлім "Резидент еместерден Сіздің ұйымыңыздың алған сауда (коммерциялық) кредиттері мен аванстар":</w:t>
      </w:r>
    </w:p>
    <w:bookmarkEnd w:id="137"/>
    <w:p>
      <w:pPr>
        <w:spacing w:after="0"/>
        <w:ind w:left="0"/>
        <w:jc w:val="both"/>
      </w:pPr>
      <w:r>
        <w:rPr>
          <w:rFonts w:ascii="Times New Roman"/>
          <w:b w:val="false"/>
          <w:i w:val="false"/>
          <w:color w:val="000000"/>
          <w:sz w:val="28"/>
        </w:rPr>
        <w:t>
      жол 2024006 = жол 2024001 + жол 2024002 - жол 2024003 + жол 2024004 + жол 2024005 әр баған үшін;</w:t>
      </w:r>
    </w:p>
    <w:p>
      <w:pPr>
        <w:spacing w:after="0"/>
        <w:ind w:left="0"/>
        <w:jc w:val="both"/>
      </w:pPr>
      <w:r>
        <w:rPr>
          <w:rFonts w:ascii="Times New Roman"/>
          <w:b w:val="false"/>
          <w:i w:val="false"/>
          <w:color w:val="000000"/>
          <w:sz w:val="28"/>
        </w:rPr>
        <w:t>
      жол 2024016 = жол 2024011 + жол 2024012 - жол 2024013 + жол 2024015 әр баған үшін;</w:t>
      </w:r>
    </w:p>
    <w:p>
      <w:pPr>
        <w:spacing w:after="0"/>
        <w:ind w:left="0"/>
        <w:jc w:val="both"/>
      </w:pPr>
      <w:r>
        <w:rPr>
          <w:rFonts w:ascii="Times New Roman"/>
          <w:b w:val="false"/>
          <w:i w:val="false"/>
          <w:color w:val="000000"/>
          <w:sz w:val="28"/>
        </w:rPr>
        <w:t>
      жол 2124006 = жол 2124001 + жол 2124002 - жол 2124003 + жол 2124004 + жол 2124005 әр баған үшін;</w:t>
      </w:r>
    </w:p>
    <w:p>
      <w:pPr>
        <w:spacing w:after="0"/>
        <w:ind w:left="0"/>
        <w:jc w:val="both"/>
      </w:pPr>
      <w:r>
        <w:rPr>
          <w:rFonts w:ascii="Times New Roman"/>
          <w:b w:val="false"/>
          <w:i w:val="false"/>
          <w:color w:val="000000"/>
          <w:sz w:val="28"/>
        </w:rPr>
        <w:t>
      жол 2124016 = жол 2124011 + жол 2124012 - жол 2124013 + жол 2124015 әр баған үшін;</w:t>
      </w:r>
    </w:p>
    <w:p>
      <w:pPr>
        <w:spacing w:after="0"/>
        <w:ind w:left="0"/>
        <w:jc w:val="both"/>
      </w:pPr>
      <w:r>
        <w:rPr>
          <w:rFonts w:ascii="Times New Roman"/>
          <w:b w:val="false"/>
          <w:i w:val="false"/>
          <w:color w:val="000000"/>
          <w:sz w:val="28"/>
        </w:rPr>
        <w:t>
      жол 2224006 = жол 2224001 + жол 2224002 - жол 2224003 + жол 2224004 + жол 2224005 әр баған үшін;</w:t>
      </w:r>
    </w:p>
    <w:p>
      <w:pPr>
        <w:spacing w:after="0"/>
        <w:ind w:left="0"/>
        <w:jc w:val="both"/>
      </w:pPr>
      <w:r>
        <w:rPr>
          <w:rFonts w:ascii="Times New Roman"/>
          <w:b w:val="false"/>
          <w:i w:val="false"/>
          <w:color w:val="000000"/>
          <w:sz w:val="28"/>
        </w:rPr>
        <w:t>
      жол 2224016 = жол 2224011 + жол 2224012 - жол 2224013 + жол 2224015 әр баған үшін;</w:t>
      </w:r>
    </w:p>
    <w:p>
      <w:pPr>
        <w:spacing w:after="0"/>
        <w:ind w:left="0"/>
        <w:jc w:val="both"/>
      </w:pPr>
      <w:r>
        <w:rPr>
          <w:rFonts w:ascii="Times New Roman"/>
          <w:b w:val="false"/>
          <w:i w:val="false"/>
          <w:color w:val="000000"/>
          <w:sz w:val="28"/>
        </w:rPr>
        <w:t>
      жол 2324006 = жол 2324001 + жол 2324002 - жол 2324003 + жол 2324004 + жол 2324005 әр баған үшін;</w:t>
      </w:r>
    </w:p>
    <w:p>
      <w:pPr>
        <w:spacing w:after="0"/>
        <w:ind w:left="0"/>
        <w:jc w:val="both"/>
      </w:pPr>
      <w:r>
        <w:rPr>
          <w:rFonts w:ascii="Times New Roman"/>
          <w:b w:val="false"/>
          <w:i w:val="false"/>
          <w:color w:val="000000"/>
          <w:sz w:val="28"/>
        </w:rPr>
        <w:t>
      жол 2324016 = жол 2324011 + жол 2324012 - жол 2324013 + жол 2324015 әр баған үшін;</w:t>
      </w:r>
    </w:p>
    <w:p>
      <w:pPr>
        <w:spacing w:after="0"/>
        <w:ind w:left="0"/>
        <w:jc w:val="both"/>
      </w:pPr>
      <w:r>
        <w:rPr>
          <w:rFonts w:ascii="Times New Roman"/>
          <w:b w:val="false"/>
          <w:i w:val="false"/>
          <w:color w:val="000000"/>
          <w:sz w:val="28"/>
        </w:rPr>
        <w:t>
      жол 2424106 = жол 2424101 + жол 2424102 - жол 2424103 + жол 2424104 + жол 2424105 әр баған үшін;</w:t>
      </w:r>
    </w:p>
    <w:p>
      <w:pPr>
        <w:spacing w:after="0"/>
        <w:ind w:left="0"/>
        <w:jc w:val="both"/>
      </w:pPr>
      <w:r>
        <w:rPr>
          <w:rFonts w:ascii="Times New Roman"/>
          <w:b w:val="false"/>
          <w:i w:val="false"/>
          <w:color w:val="000000"/>
          <w:sz w:val="28"/>
        </w:rPr>
        <w:t>
      жол 2424116 = жол 2424111 + жол 2424112 - жол 2424113 + жол 2424115 әр баған үшін;</w:t>
      </w:r>
    </w:p>
    <w:p>
      <w:pPr>
        <w:spacing w:after="0"/>
        <w:ind w:left="0"/>
        <w:jc w:val="both"/>
      </w:pPr>
      <w:r>
        <w:rPr>
          <w:rFonts w:ascii="Times New Roman"/>
          <w:b w:val="false"/>
          <w:i w:val="false"/>
          <w:color w:val="000000"/>
          <w:sz w:val="28"/>
        </w:rPr>
        <w:t>
      жол 2424206 = жол 2424201 + жол 2424202 - жол 2424203 + жол 2424204 + жол 2424205 әр баған үшін;</w:t>
      </w:r>
    </w:p>
    <w:p>
      <w:pPr>
        <w:spacing w:after="0"/>
        <w:ind w:left="0"/>
        <w:jc w:val="both"/>
      </w:pPr>
      <w:r>
        <w:rPr>
          <w:rFonts w:ascii="Times New Roman"/>
          <w:b w:val="false"/>
          <w:i w:val="false"/>
          <w:color w:val="000000"/>
          <w:sz w:val="28"/>
        </w:rPr>
        <w:t>
      жол 2424216 = жол 2424211 + жол 2424212 - жол 2424213 + жол 2424215 әр баған үшін;</w:t>
      </w:r>
    </w:p>
    <w:p>
      <w:pPr>
        <w:spacing w:after="0"/>
        <w:ind w:left="0"/>
        <w:jc w:val="both"/>
      </w:pPr>
      <w:r>
        <w:rPr>
          <w:rFonts w:ascii="Times New Roman"/>
          <w:b w:val="false"/>
          <w:i w:val="false"/>
          <w:color w:val="000000"/>
          <w:sz w:val="28"/>
        </w:rPr>
        <w:t>
      жол 2024006 = есептік кезең алдындағы есептің 2024001 жолына;</w:t>
      </w:r>
    </w:p>
    <w:p>
      <w:pPr>
        <w:spacing w:after="0"/>
        <w:ind w:left="0"/>
        <w:jc w:val="both"/>
      </w:pPr>
      <w:r>
        <w:rPr>
          <w:rFonts w:ascii="Times New Roman"/>
          <w:b w:val="false"/>
          <w:i w:val="false"/>
          <w:color w:val="000000"/>
          <w:sz w:val="28"/>
        </w:rPr>
        <w:t>
      жол 2024016 = есептік кезең алдындағы есептің 2024011 жолына;</w:t>
      </w:r>
    </w:p>
    <w:p>
      <w:pPr>
        <w:spacing w:after="0"/>
        <w:ind w:left="0"/>
        <w:jc w:val="both"/>
      </w:pPr>
      <w:r>
        <w:rPr>
          <w:rFonts w:ascii="Times New Roman"/>
          <w:b w:val="false"/>
          <w:i w:val="false"/>
          <w:color w:val="000000"/>
          <w:sz w:val="28"/>
        </w:rPr>
        <w:t>
      жол 2124006 = есептік кезең алдындағы есептің 2124001 жолына;</w:t>
      </w:r>
    </w:p>
    <w:p>
      <w:pPr>
        <w:spacing w:after="0"/>
        <w:ind w:left="0"/>
        <w:jc w:val="both"/>
      </w:pPr>
      <w:r>
        <w:rPr>
          <w:rFonts w:ascii="Times New Roman"/>
          <w:b w:val="false"/>
          <w:i w:val="false"/>
          <w:color w:val="000000"/>
          <w:sz w:val="28"/>
        </w:rPr>
        <w:t>
      жол 2124016 = есептік кезең алдындағы есептің 2124011 жолына;</w:t>
      </w:r>
    </w:p>
    <w:p>
      <w:pPr>
        <w:spacing w:after="0"/>
        <w:ind w:left="0"/>
        <w:jc w:val="both"/>
      </w:pPr>
      <w:r>
        <w:rPr>
          <w:rFonts w:ascii="Times New Roman"/>
          <w:b w:val="false"/>
          <w:i w:val="false"/>
          <w:color w:val="000000"/>
          <w:sz w:val="28"/>
        </w:rPr>
        <w:t>
      жол 2224006 = есептік кезең алдындағы есептің 2224001 жолына;</w:t>
      </w:r>
    </w:p>
    <w:p>
      <w:pPr>
        <w:spacing w:after="0"/>
        <w:ind w:left="0"/>
        <w:jc w:val="both"/>
      </w:pPr>
      <w:r>
        <w:rPr>
          <w:rFonts w:ascii="Times New Roman"/>
          <w:b w:val="false"/>
          <w:i w:val="false"/>
          <w:color w:val="000000"/>
          <w:sz w:val="28"/>
        </w:rPr>
        <w:t>
      жол 2224016 = есептік кезең алдындағы есептің 2224011 жолына;</w:t>
      </w:r>
    </w:p>
    <w:p>
      <w:pPr>
        <w:spacing w:after="0"/>
        <w:ind w:left="0"/>
        <w:jc w:val="both"/>
      </w:pPr>
      <w:r>
        <w:rPr>
          <w:rFonts w:ascii="Times New Roman"/>
          <w:b w:val="false"/>
          <w:i w:val="false"/>
          <w:color w:val="000000"/>
          <w:sz w:val="28"/>
        </w:rPr>
        <w:t>
      жол 2324006 = есептік кезең алдындағы есептің 2324001 жолына;</w:t>
      </w:r>
    </w:p>
    <w:p>
      <w:pPr>
        <w:spacing w:after="0"/>
        <w:ind w:left="0"/>
        <w:jc w:val="both"/>
      </w:pPr>
      <w:r>
        <w:rPr>
          <w:rFonts w:ascii="Times New Roman"/>
          <w:b w:val="false"/>
          <w:i w:val="false"/>
          <w:color w:val="000000"/>
          <w:sz w:val="28"/>
        </w:rPr>
        <w:t>
      жол 2324016 = есептік кезең алдындағы есептің 2324011 жолына;</w:t>
      </w:r>
    </w:p>
    <w:p>
      <w:pPr>
        <w:spacing w:after="0"/>
        <w:ind w:left="0"/>
        <w:jc w:val="both"/>
      </w:pPr>
      <w:r>
        <w:rPr>
          <w:rFonts w:ascii="Times New Roman"/>
          <w:b w:val="false"/>
          <w:i w:val="false"/>
          <w:color w:val="000000"/>
          <w:sz w:val="28"/>
        </w:rPr>
        <w:t>
      жол 2424106 = есептік кезең алдындағы есептің 2424101 жолына;</w:t>
      </w:r>
    </w:p>
    <w:p>
      <w:pPr>
        <w:spacing w:after="0"/>
        <w:ind w:left="0"/>
        <w:jc w:val="both"/>
      </w:pPr>
      <w:r>
        <w:rPr>
          <w:rFonts w:ascii="Times New Roman"/>
          <w:b w:val="false"/>
          <w:i w:val="false"/>
          <w:color w:val="000000"/>
          <w:sz w:val="28"/>
        </w:rPr>
        <w:t>
      жол 2424116 = есептік кезең алдындағы есептің 2424111 жолына;</w:t>
      </w:r>
    </w:p>
    <w:p>
      <w:pPr>
        <w:spacing w:after="0"/>
        <w:ind w:left="0"/>
        <w:jc w:val="both"/>
      </w:pPr>
      <w:r>
        <w:rPr>
          <w:rFonts w:ascii="Times New Roman"/>
          <w:b w:val="false"/>
          <w:i w:val="false"/>
          <w:color w:val="000000"/>
          <w:sz w:val="28"/>
        </w:rPr>
        <w:t>
      жол 2424206 = есептік кезең алдындағы есептің 2424201 жолына;</w:t>
      </w:r>
    </w:p>
    <w:p>
      <w:pPr>
        <w:spacing w:after="0"/>
        <w:ind w:left="0"/>
        <w:jc w:val="both"/>
      </w:pPr>
      <w:r>
        <w:rPr>
          <w:rFonts w:ascii="Times New Roman"/>
          <w:b w:val="false"/>
          <w:i w:val="false"/>
          <w:color w:val="000000"/>
          <w:sz w:val="28"/>
        </w:rPr>
        <w:t>
      жол 2424216 = есептік кезең алдындағы есептің 2424211 жолына;</w:t>
      </w:r>
    </w:p>
    <w:bookmarkStart w:name="z42" w:id="138"/>
    <w:p>
      <w:pPr>
        <w:spacing w:after="0"/>
        <w:ind w:left="0"/>
        <w:jc w:val="both"/>
      </w:pPr>
      <w:r>
        <w:rPr>
          <w:rFonts w:ascii="Times New Roman"/>
          <w:b w:val="false"/>
          <w:i w:val="false"/>
          <w:color w:val="000000"/>
          <w:sz w:val="28"/>
        </w:rPr>
        <w:t>
      8) 8 Бөлім "Резидент еместерден Сіздің ұйымыңыздың алған (қаржы лизингін қоса есептегенде) заемдары":</w:t>
      </w:r>
    </w:p>
    <w:bookmarkEnd w:id="138"/>
    <w:p>
      <w:pPr>
        <w:spacing w:after="0"/>
        <w:ind w:left="0"/>
        <w:jc w:val="both"/>
      </w:pPr>
      <w:r>
        <w:rPr>
          <w:rFonts w:ascii="Times New Roman"/>
          <w:b w:val="false"/>
          <w:i w:val="false"/>
          <w:color w:val="000000"/>
          <w:sz w:val="28"/>
        </w:rPr>
        <w:t>
      жол 2428206 = жол 2428201 + жол 2428202 - жол 2428203 + жол 2428204 + жол 2428205 әр баған үшін;</w:t>
      </w:r>
    </w:p>
    <w:p>
      <w:pPr>
        <w:spacing w:after="0"/>
        <w:ind w:left="0"/>
        <w:jc w:val="both"/>
      </w:pPr>
      <w:r>
        <w:rPr>
          <w:rFonts w:ascii="Times New Roman"/>
          <w:b w:val="false"/>
          <w:i w:val="false"/>
          <w:color w:val="000000"/>
          <w:sz w:val="28"/>
        </w:rPr>
        <w:t>
      жол 2428216 = жол 2428211 + жол 2428212 - жол 2428213 + жол 2428215 әр баған үшін;</w:t>
      </w:r>
    </w:p>
    <w:p>
      <w:pPr>
        <w:spacing w:after="0"/>
        <w:ind w:left="0"/>
        <w:jc w:val="both"/>
      </w:pPr>
      <w:r>
        <w:rPr>
          <w:rFonts w:ascii="Times New Roman"/>
          <w:b w:val="false"/>
          <w:i w:val="false"/>
          <w:color w:val="000000"/>
          <w:sz w:val="28"/>
        </w:rPr>
        <w:t>
      жол 2025006 = жол 2025001 + жол 2025002 - жол 2025003 + жол 2025004 + жол 2025005 әр баған үшін;</w:t>
      </w:r>
    </w:p>
    <w:p>
      <w:pPr>
        <w:spacing w:after="0"/>
        <w:ind w:left="0"/>
        <w:jc w:val="both"/>
      </w:pPr>
      <w:r>
        <w:rPr>
          <w:rFonts w:ascii="Times New Roman"/>
          <w:b w:val="false"/>
          <w:i w:val="false"/>
          <w:color w:val="000000"/>
          <w:sz w:val="28"/>
        </w:rPr>
        <w:t>
      жол 2025016 = жол 2025011 + жол 2025012 - жол 2025013 + жол 2025015 әр баған үшін;</w:t>
      </w:r>
    </w:p>
    <w:p>
      <w:pPr>
        <w:spacing w:after="0"/>
        <w:ind w:left="0"/>
        <w:jc w:val="both"/>
      </w:pPr>
      <w:r>
        <w:rPr>
          <w:rFonts w:ascii="Times New Roman"/>
          <w:b w:val="false"/>
          <w:i w:val="false"/>
          <w:color w:val="000000"/>
          <w:sz w:val="28"/>
        </w:rPr>
        <w:t>
      жол 2125006 = жол 2125001 + жол 2125002 - жол 2125003 + жол 2125004 + жол 2125005 әр баған үшін;</w:t>
      </w:r>
    </w:p>
    <w:p>
      <w:pPr>
        <w:spacing w:after="0"/>
        <w:ind w:left="0"/>
        <w:jc w:val="both"/>
      </w:pPr>
      <w:r>
        <w:rPr>
          <w:rFonts w:ascii="Times New Roman"/>
          <w:b w:val="false"/>
          <w:i w:val="false"/>
          <w:color w:val="000000"/>
          <w:sz w:val="28"/>
        </w:rPr>
        <w:t>
      жол 2125016 = жол 2125011 + жол 2125012 - жол 2125013 + жол 2125015 әр баған үшін;</w:t>
      </w:r>
    </w:p>
    <w:p>
      <w:pPr>
        <w:spacing w:after="0"/>
        <w:ind w:left="0"/>
        <w:jc w:val="both"/>
      </w:pPr>
      <w:r>
        <w:rPr>
          <w:rFonts w:ascii="Times New Roman"/>
          <w:b w:val="false"/>
          <w:i w:val="false"/>
          <w:color w:val="000000"/>
          <w:sz w:val="28"/>
        </w:rPr>
        <w:t>
      жол 2225006 = жол 2225001 + жол 2225002 - жол 2225003 + жол 2225004 + жол 2225005 әр баған үшін;</w:t>
      </w:r>
    </w:p>
    <w:p>
      <w:pPr>
        <w:spacing w:after="0"/>
        <w:ind w:left="0"/>
        <w:jc w:val="both"/>
      </w:pPr>
      <w:r>
        <w:rPr>
          <w:rFonts w:ascii="Times New Roman"/>
          <w:b w:val="false"/>
          <w:i w:val="false"/>
          <w:color w:val="000000"/>
          <w:sz w:val="28"/>
        </w:rPr>
        <w:t>
      жол 2225016 = жол 2225011 + жол 2225012 - жол 2225013 + жол 2225015 әр баған үшін;</w:t>
      </w:r>
    </w:p>
    <w:p>
      <w:pPr>
        <w:spacing w:after="0"/>
        <w:ind w:left="0"/>
        <w:jc w:val="both"/>
      </w:pPr>
      <w:r>
        <w:rPr>
          <w:rFonts w:ascii="Times New Roman"/>
          <w:b w:val="false"/>
          <w:i w:val="false"/>
          <w:color w:val="000000"/>
          <w:sz w:val="28"/>
        </w:rPr>
        <w:t>
      жол 2325006 = жол 2325001 + жол 2325002 - жол 2325003 + жол 2325004 + жол 2325005 әр баған үшін;</w:t>
      </w:r>
    </w:p>
    <w:p>
      <w:pPr>
        <w:spacing w:after="0"/>
        <w:ind w:left="0"/>
        <w:jc w:val="both"/>
      </w:pPr>
      <w:r>
        <w:rPr>
          <w:rFonts w:ascii="Times New Roman"/>
          <w:b w:val="false"/>
          <w:i w:val="false"/>
          <w:color w:val="000000"/>
          <w:sz w:val="28"/>
        </w:rPr>
        <w:t>
      жол 2325016 = жол 2325011 + жол 2325012 - жол 2325013 + жол 2325015 әр баған үшін;</w:t>
      </w:r>
    </w:p>
    <w:p>
      <w:pPr>
        <w:spacing w:after="0"/>
        <w:ind w:left="0"/>
        <w:jc w:val="both"/>
      </w:pPr>
      <w:r>
        <w:rPr>
          <w:rFonts w:ascii="Times New Roman"/>
          <w:b w:val="false"/>
          <w:i w:val="false"/>
          <w:color w:val="000000"/>
          <w:sz w:val="28"/>
        </w:rPr>
        <w:t>
      жол 2425106 = жол 2425101 + жол 2425102 - жол 2425103 + жол 2425104 + жол 2425105 әр баған үшін;</w:t>
      </w:r>
    </w:p>
    <w:p>
      <w:pPr>
        <w:spacing w:after="0"/>
        <w:ind w:left="0"/>
        <w:jc w:val="both"/>
      </w:pPr>
      <w:r>
        <w:rPr>
          <w:rFonts w:ascii="Times New Roman"/>
          <w:b w:val="false"/>
          <w:i w:val="false"/>
          <w:color w:val="000000"/>
          <w:sz w:val="28"/>
        </w:rPr>
        <w:t>
      жол 2425116 = жол 2425111 + жол 2425112 - жол 2425113 + жол 2425115 әр баған үшін;</w:t>
      </w:r>
    </w:p>
    <w:p>
      <w:pPr>
        <w:spacing w:after="0"/>
        <w:ind w:left="0"/>
        <w:jc w:val="both"/>
      </w:pPr>
      <w:r>
        <w:rPr>
          <w:rFonts w:ascii="Times New Roman"/>
          <w:b w:val="false"/>
          <w:i w:val="false"/>
          <w:color w:val="000000"/>
          <w:sz w:val="28"/>
        </w:rPr>
        <w:t>
      жол 2425206 = жол 2425201 + жол 2425202 - жол 2425203 + жол 2425204 + жол 2425205 әр баған үшін;</w:t>
      </w:r>
    </w:p>
    <w:p>
      <w:pPr>
        <w:spacing w:after="0"/>
        <w:ind w:left="0"/>
        <w:jc w:val="both"/>
      </w:pPr>
      <w:r>
        <w:rPr>
          <w:rFonts w:ascii="Times New Roman"/>
          <w:b w:val="false"/>
          <w:i w:val="false"/>
          <w:color w:val="000000"/>
          <w:sz w:val="28"/>
        </w:rPr>
        <w:t>
      жол 2425216 = жол 2425211 + жол 2425212 - жол 2425213 + жол 2425215 әр баған үшін;</w:t>
      </w:r>
    </w:p>
    <w:p>
      <w:pPr>
        <w:spacing w:after="0"/>
        <w:ind w:left="0"/>
        <w:jc w:val="both"/>
      </w:pPr>
      <w:r>
        <w:rPr>
          <w:rFonts w:ascii="Times New Roman"/>
          <w:b w:val="false"/>
          <w:i w:val="false"/>
          <w:color w:val="000000"/>
          <w:sz w:val="28"/>
        </w:rPr>
        <w:t>
      жол 2025006 = есептік кезең алдындағы есептің 2025001 жолына;</w:t>
      </w:r>
    </w:p>
    <w:p>
      <w:pPr>
        <w:spacing w:after="0"/>
        <w:ind w:left="0"/>
        <w:jc w:val="both"/>
      </w:pPr>
      <w:r>
        <w:rPr>
          <w:rFonts w:ascii="Times New Roman"/>
          <w:b w:val="false"/>
          <w:i w:val="false"/>
          <w:color w:val="000000"/>
          <w:sz w:val="28"/>
        </w:rPr>
        <w:t>
      жол 2025016 = есептік кезең алдындағы есептің 2025011 жолына;</w:t>
      </w:r>
    </w:p>
    <w:p>
      <w:pPr>
        <w:spacing w:after="0"/>
        <w:ind w:left="0"/>
        <w:jc w:val="both"/>
      </w:pPr>
      <w:r>
        <w:rPr>
          <w:rFonts w:ascii="Times New Roman"/>
          <w:b w:val="false"/>
          <w:i w:val="false"/>
          <w:color w:val="000000"/>
          <w:sz w:val="28"/>
        </w:rPr>
        <w:t>
      жол 2125006 = есептік кезең алдындағы есептің 2125001 жолына;</w:t>
      </w:r>
    </w:p>
    <w:p>
      <w:pPr>
        <w:spacing w:after="0"/>
        <w:ind w:left="0"/>
        <w:jc w:val="both"/>
      </w:pPr>
      <w:r>
        <w:rPr>
          <w:rFonts w:ascii="Times New Roman"/>
          <w:b w:val="false"/>
          <w:i w:val="false"/>
          <w:color w:val="000000"/>
          <w:sz w:val="28"/>
        </w:rPr>
        <w:t>
      жол 2125016 = есептік кезең алдындағы есептің 2125011 жолына;</w:t>
      </w:r>
    </w:p>
    <w:p>
      <w:pPr>
        <w:spacing w:after="0"/>
        <w:ind w:left="0"/>
        <w:jc w:val="both"/>
      </w:pPr>
      <w:r>
        <w:rPr>
          <w:rFonts w:ascii="Times New Roman"/>
          <w:b w:val="false"/>
          <w:i w:val="false"/>
          <w:color w:val="000000"/>
          <w:sz w:val="28"/>
        </w:rPr>
        <w:t>
      жол 2225006 = есептік кезең алдындағы есептің 2225001 жолына;</w:t>
      </w:r>
    </w:p>
    <w:p>
      <w:pPr>
        <w:spacing w:after="0"/>
        <w:ind w:left="0"/>
        <w:jc w:val="both"/>
      </w:pPr>
      <w:r>
        <w:rPr>
          <w:rFonts w:ascii="Times New Roman"/>
          <w:b w:val="false"/>
          <w:i w:val="false"/>
          <w:color w:val="000000"/>
          <w:sz w:val="28"/>
        </w:rPr>
        <w:t>
      жол 2225016 = есептік кезең алдындағы есептің 2225011 жолына;</w:t>
      </w:r>
    </w:p>
    <w:p>
      <w:pPr>
        <w:spacing w:after="0"/>
        <w:ind w:left="0"/>
        <w:jc w:val="both"/>
      </w:pPr>
      <w:r>
        <w:rPr>
          <w:rFonts w:ascii="Times New Roman"/>
          <w:b w:val="false"/>
          <w:i w:val="false"/>
          <w:color w:val="000000"/>
          <w:sz w:val="28"/>
        </w:rPr>
        <w:t>
      жол 2325006 = есептік кезең алдындағы есептің 2325001 жолына;</w:t>
      </w:r>
    </w:p>
    <w:p>
      <w:pPr>
        <w:spacing w:after="0"/>
        <w:ind w:left="0"/>
        <w:jc w:val="both"/>
      </w:pPr>
      <w:r>
        <w:rPr>
          <w:rFonts w:ascii="Times New Roman"/>
          <w:b w:val="false"/>
          <w:i w:val="false"/>
          <w:color w:val="000000"/>
          <w:sz w:val="28"/>
        </w:rPr>
        <w:t>
      жол 2325016 = есептік кезең алдындағы есептің 2325011 жолына;</w:t>
      </w:r>
    </w:p>
    <w:p>
      <w:pPr>
        <w:spacing w:after="0"/>
        <w:ind w:left="0"/>
        <w:jc w:val="both"/>
      </w:pPr>
      <w:r>
        <w:rPr>
          <w:rFonts w:ascii="Times New Roman"/>
          <w:b w:val="false"/>
          <w:i w:val="false"/>
          <w:color w:val="000000"/>
          <w:sz w:val="28"/>
        </w:rPr>
        <w:t>
      жол 2425106 = есептік кезең алдындағы есептің 2425101 жолына;</w:t>
      </w:r>
    </w:p>
    <w:p>
      <w:pPr>
        <w:spacing w:after="0"/>
        <w:ind w:left="0"/>
        <w:jc w:val="both"/>
      </w:pPr>
      <w:r>
        <w:rPr>
          <w:rFonts w:ascii="Times New Roman"/>
          <w:b w:val="false"/>
          <w:i w:val="false"/>
          <w:color w:val="000000"/>
          <w:sz w:val="28"/>
        </w:rPr>
        <w:t>
      жол 2425116 = есептік кезең алдындағы есептің 2425111 жолына;</w:t>
      </w:r>
    </w:p>
    <w:p>
      <w:pPr>
        <w:spacing w:after="0"/>
        <w:ind w:left="0"/>
        <w:jc w:val="both"/>
      </w:pPr>
      <w:r>
        <w:rPr>
          <w:rFonts w:ascii="Times New Roman"/>
          <w:b w:val="false"/>
          <w:i w:val="false"/>
          <w:color w:val="000000"/>
          <w:sz w:val="28"/>
        </w:rPr>
        <w:t>
      жол 2425206 = есептік кезең алдындағы есептің 2425201 жолына;</w:t>
      </w:r>
    </w:p>
    <w:p>
      <w:pPr>
        <w:spacing w:after="0"/>
        <w:ind w:left="0"/>
        <w:jc w:val="both"/>
      </w:pPr>
      <w:r>
        <w:rPr>
          <w:rFonts w:ascii="Times New Roman"/>
          <w:b w:val="false"/>
          <w:i w:val="false"/>
          <w:color w:val="000000"/>
          <w:sz w:val="28"/>
        </w:rPr>
        <w:t>
      жол 2425216 = есептік кезең алдындағы есептің 2425211 жолына;</w:t>
      </w:r>
    </w:p>
    <w:p>
      <w:pPr>
        <w:spacing w:after="0"/>
        <w:ind w:left="0"/>
        <w:jc w:val="both"/>
      </w:pPr>
      <w:r>
        <w:rPr>
          <w:rFonts w:ascii="Times New Roman"/>
          <w:b w:val="false"/>
          <w:i w:val="false"/>
          <w:color w:val="000000"/>
          <w:sz w:val="28"/>
        </w:rPr>
        <w:t>
      жол 2428206 = есептік кезең алдындағы есептің 2428201 жолына;</w:t>
      </w:r>
    </w:p>
    <w:p>
      <w:pPr>
        <w:spacing w:after="0"/>
        <w:ind w:left="0"/>
        <w:jc w:val="both"/>
      </w:pPr>
      <w:r>
        <w:rPr>
          <w:rFonts w:ascii="Times New Roman"/>
          <w:b w:val="false"/>
          <w:i w:val="false"/>
          <w:color w:val="000000"/>
          <w:sz w:val="28"/>
        </w:rPr>
        <w:t>
      жол 2428216 = есептік кезең алдындағы есептің 2428211 жолына;</w:t>
      </w:r>
    </w:p>
    <w:bookmarkStart w:name="z43" w:id="139"/>
    <w:p>
      <w:pPr>
        <w:spacing w:after="0"/>
        <w:ind w:left="0"/>
        <w:jc w:val="both"/>
      </w:pPr>
      <w:r>
        <w:rPr>
          <w:rFonts w:ascii="Times New Roman"/>
          <w:b w:val="false"/>
          <w:i w:val="false"/>
          <w:color w:val="000000"/>
          <w:sz w:val="28"/>
        </w:rPr>
        <w:t>
      9) 9 Бөлім "Резидент еместер алдындағы Сіздің ұйымыңыздың басқа міндеттемелері":</w:t>
      </w:r>
    </w:p>
    <w:bookmarkEnd w:id="139"/>
    <w:p>
      <w:pPr>
        <w:spacing w:after="0"/>
        <w:ind w:left="0"/>
        <w:jc w:val="both"/>
      </w:pPr>
      <w:r>
        <w:rPr>
          <w:rFonts w:ascii="Times New Roman"/>
          <w:b w:val="false"/>
          <w:i w:val="false"/>
          <w:color w:val="000000"/>
          <w:sz w:val="28"/>
        </w:rPr>
        <w:t>
      жол 2433006 = жол 2433001 + жол 2433002 - жол 2433003 + жол 2433004 + жол 2433005 әр баған үшін;</w:t>
      </w:r>
    </w:p>
    <w:p>
      <w:pPr>
        <w:spacing w:after="0"/>
        <w:ind w:left="0"/>
        <w:jc w:val="both"/>
      </w:pPr>
      <w:r>
        <w:rPr>
          <w:rFonts w:ascii="Times New Roman"/>
          <w:b w:val="false"/>
          <w:i w:val="false"/>
          <w:color w:val="000000"/>
          <w:sz w:val="28"/>
        </w:rPr>
        <w:t>
      жол 2431006 = жол 2431001 + жол 2431002 - жол 2431003 + жол 2431004 + жол 2431005 әр баған үшін;</w:t>
      </w:r>
    </w:p>
    <w:p>
      <w:pPr>
        <w:spacing w:after="0"/>
        <w:ind w:left="0"/>
        <w:jc w:val="both"/>
      </w:pPr>
      <w:r>
        <w:rPr>
          <w:rFonts w:ascii="Times New Roman"/>
          <w:b w:val="false"/>
          <w:i w:val="false"/>
          <w:color w:val="000000"/>
          <w:sz w:val="28"/>
        </w:rPr>
        <w:t>
      жол 2432006 = жол 2432001 + жол 2432002 - жол 2432003 + жол 2432004 + жол 2432005 әр баған үшін;</w:t>
      </w:r>
    </w:p>
    <w:p>
      <w:pPr>
        <w:spacing w:after="0"/>
        <w:ind w:left="0"/>
        <w:jc w:val="both"/>
      </w:pPr>
      <w:r>
        <w:rPr>
          <w:rFonts w:ascii="Times New Roman"/>
          <w:b w:val="false"/>
          <w:i w:val="false"/>
          <w:color w:val="000000"/>
          <w:sz w:val="28"/>
        </w:rPr>
        <w:t>
      жол 2027006 = жол 2027001 + жол 2027002 - жол 2027003 + жол 2027004 + жол 2027005 әр баған үшін;</w:t>
      </w:r>
    </w:p>
    <w:p>
      <w:pPr>
        <w:spacing w:after="0"/>
        <w:ind w:left="0"/>
        <w:jc w:val="both"/>
      </w:pPr>
      <w:r>
        <w:rPr>
          <w:rFonts w:ascii="Times New Roman"/>
          <w:b w:val="false"/>
          <w:i w:val="false"/>
          <w:color w:val="000000"/>
          <w:sz w:val="28"/>
        </w:rPr>
        <w:t>
      жол 2027016 = жол 2027011 + жол 2027012 - жол 2027013 + жол 2027015 әр баған үшін;</w:t>
      </w:r>
    </w:p>
    <w:p>
      <w:pPr>
        <w:spacing w:after="0"/>
        <w:ind w:left="0"/>
        <w:jc w:val="both"/>
      </w:pPr>
      <w:r>
        <w:rPr>
          <w:rFonts w:ascii="Times New Roman"/>
          <w:b w:val="false"/>
          <w:i w:val="false"/>
          <w:color w:val="000000"/>
          <w:sz w:val="28"/>
        </w:rPr>
        <w:t>
      жол 2127006 = жол 2127001 + жол 2127002 - жол 2127003 + жол 2127004 + жол 2127005 әр баған үшін;</w:t>
      </w:r>
    </w:p>
    <w:p>
      <w:pPr>
        <w:spacing w:after="0"/>
        <w:ind w:left="0"/>
        <w:jc w:val="both"/>
      </w:pPr>
      <w:r>
        <w:rPr>
          <w:rFonts w:ascii="Times New Roman"/>
          <w:b w:val="false"/>
          <w:i w:val="false"/>
          <w:color w:val="000000"/>
          <w:sz w:val="28"/>
        </w:rPr>
        <w:t>
      жол 2127016 = жол 2127011 + жол 2127012 - жол 2127013 + жол 2127015 әр баған үшін;</w:t>
      </w:r>
    </w:p>
    <w:p>
      <w:pPr>
        <w:spacing w:after="0"/>
        <w:ind w:left="0"/>
        <w:jc w:val="both"/>
      </w:pPr>
      <w:r>
        <w:rPr>
          <w:rFonts w:ascii="Times New Roman"/>
          <w:b w:val="false"/>
          <w:i w:val="false"/>
          <w:color w:val="000000"/>
          <w:sz w:val="28"/>
        </w:rPr>
        <w:t>
      жол 2227006 = жол 2227001 + жол 2227002 - жол 2227003 + жол 2227004 + жол 2227005 әр баған үшін;</w:t>
      </w:r>
    </w:p>
    <w:p>
      <w:pPr>
        <w:spacing w:after="0"/>
        <w:ind w:left="0"/>
        <w:jc w:val="both"/>
      </w:pPr>
      <w:r>
        <w:rPr>
          <w:rFonts w:ascii="Times New Roman"/>
          <w:b w:val="false"/>
          <w:i w:val="false"/>
          <w:color w:val="000000"/>
          <w:sz w:val="28"/>
        </w:rPr>
        <w:t>
      жол 2227016 = жол 2227011 + жол 2227012 - жол 2227013 + жол 2227015 әр баған үшін;</w:t>
      </w:r>
    </w:p>
    <w:p>
      <w:pPr>
        <w:spacing w:after="0"/>
        <w:ind w:left="0"/>
        <w:jc w:val="both"/>
      </w:pPr>
      <w:r>
        <w:rPr>
          <w:rFonts w:ascii="Times New Roman"/>
          <w:b w:val="false"/>
          <w:i w:val="false"/>
          <w:color w:val="000000"/>
          <w:sz w:val="28"/>
        </w:rPr>
        <w:t>
      жол 2327006 = жол 2327001 + жол 2327002 - жол 2327003 + жол 2327004 + жол 2327005 әр баған үшін;</w:t>
      </w:r>
    </w:p>
    <w:p>
      <w:pPr>
        <w:spacing w:after="0"/>
        <w:ind w:left="0"/>
        <w:jc w:val="both"/>
      </w:pPr>
      <w:r>
        <w:rPr>
          <w:rFonts w:ascii="Times New Roman"/>
          <w:b w:val="false"/>
          <w:i w:val="false"/>
          <w:color w:val="000000"/>
          <w:sz w:val="28"/>
        </w:rPr>
        <w:t>
      жол 2327016 = жол 2327011 + жол 2327012 - жол 2327013 + жол 2327015 әр баған үшін;</w:t>
      </w:r>
    </w:p>
    <w:p>
      <w:pPr>
        <w:spacing w:after="0"/>
        <w:ind w:left="0"/>
        <w:jc w:val="both"/>
      </w:pPr>
      <w:r>
        <w:rPr>
          <w:rFonts w:ascii="Times New Roman"/>
          <w:b w:val="false"/>
          <w:i w:val="false"/>
          <w:color w:val="000000"/>
          <w:sz w:val="28"/>
        </w:rPr>
        <w:t>
      жол 2427106 = жол 2427101 + жол 2427102 - жол 2427103 + жол 2427104 + жол 2427105 әр баған үшін;</w:t>
      </w:r>
    </w:p>
    <w:p>
      <w:pPr>
        <w:spacing w:after="0"/>
        <w:ind w:left="0"/>
        <w:jc w:val="both"/>
      </w:pPr>
      <w:r>
        <w:rPr>
          <w:rFonts w:ascii="Times New Roman"/>
          <w:b w:val="false"/>
          <w:i w:val="false"/>
          <w:color w:val="000000"/>
          <w:sz w:val="28"/>
        </w:rPr>
        <w:t>
      жол 2427116 = жол 2427111 + жол 2427112 - жол 2427113 + жол 2427115 әр баған үшін;</w:t>
      </w:r>
    </w:p>
    <w:p>
      <w:pPr>
        <w:spacing w:after="0"/>
        <w:ind w:left="0"/>
        <w:jc w:val="both"/>
      </w:pPr>
      <w:r>
        <w:rPr>
          <w:rFonts w:ascii="Times New Roman"/>
          <w:b w:val="false"/>
          <w:i w:val="false"/>
          <w:color w:val="000000"/>
          <w:sz w:val="28"/>
        </w:rPr>
        <w:t>
      жол 2427206 = жол 2427201 + жол 2427202 - жол 2427203 + жол 2427204 + жол 2427205 әр баған үшін;</w:t>
      </w:r>
    </w:p>
    <w:p>
      <w:pPr>
        <w:spacing w:after="0"/>
        <w:ind w:left="0"/>
        <w:jc w:val="both"/>
      </w:pPr>
      <w:r>
        <w:rPr>
          <w:rFonts w:ascii="Times New Roman"/>
          <w:b w:val="false"/>
          <w:i w:val="false"/>
          <w:color w:val="000000"/>
          <w:sz w:val="28"/>
        </w:rPr>
        <w:t>
      жол 2427216 = жол 2427211 + жол 2427212 - жол 2427213 + жол 2427215 әр баған үшін;</w:t>
      </w:r>
    </w:p>
    <w:p>
      <w:pPr>
        <w:spacing w:after="0"/>
        <w:ind w:left="0"/>
        <w:jc w:val="both"/>
      </w:pPr>
      <w:r>
        <w:rPr>
          <w:rFonts w:ascii="Times New Roman"/>
          <w:b w:val="false"/>
          <w:i w:val="false"/>
          <w:color w:val="000000"/>
          <w:sz w:val="28"/>
        </w:rPr>
        <w:t>
      жол 2431006 = есептік кезең алдындағы есептің 2431001 жолына;</w:t>
      </w:r>
    </w:p>
    <w:p>
      <w:pPr>
        <w:spacing w:after="0"/>
        <w:ind w:left="0"/>
        <w:jc w:val="both"/>
      </w:pPr>
      <w:r>
        <w:rPr>
          <w:rFonts w:ascii="Times New Roman"/>
          <w:b w:val="false"/>
          <w:i w:val="false"/>
          <w:color w:val="000000"/>
          <w:sz w:val="28"/>
        </w:rPr>
        <w:t>
      жол 2432006 = есептік кезең алдындағы есептің 2432001 жолына;</w:t>
      </w:r>
    </w:p>
    <w:p>
      <w:pPr>
        <w:spacing w:after="0"/>
        <w:ind w:left="0"/>
        <w:jc w:val="both"/>
      </w:pPr>
      <w:r>
        <w:rPr>
          <w:rFonts w:ascii="Times New Roman"/>
          <w:b w:val="false"/>
          <w:i w:val="false"/>
          <w:color w:val="000000"/>
          <w:sz w:val="28"/>
        </w:rPr>
        <w:t>
      жол 2433006 = есептік кезең алдындағы есептің 2433001 жолына;</w:t>
      </w:r>
    </w:p>
    <w:p>
      <w:pPr>
        <w:spacing w:after="0"/>
        <w:ind w:left="0"/>
        <w:jc w:val="both"/>
      </w:pPr>
      <w:r>
        <w:rPr>
          <w:rFonts w:ascii="Times New Roman"/>
          <w:b w:val="false"/>
          <w:i w:val="false"/>
          <w:color w:val="000000"/>
          <w:sz w:val="28"/>
        </w:rPr>
        <w:t>
      жол 2027006 = есептік кезең алдындағы есептің 2027001 жолына;</w:t>
      </w:r>
    </w:p>
    <w:p>
      <w:pPr>
        <w:spacing w:after="0"/>
        <w:ind w:left="0"/>
        <w:jc w:val="both"/>
      </w:pPr>
      <w:r>
        <w:rPr>
          <w:rFonts w:ascii="Times New Roman"/>
          <w:b w:val="false"/>
          <w:i w:val="false"/>
          <w:color w:val="000000"/>
          <w:sz w:val="28"/>
        </w:rPr>
        <w:t>
      жол 2027016 = есептік кезең алдындағы есептің 2027011 жолына;</w:t>
      </w:r>
    </w:p>
    <w:p>
      <w:pPr>
        <w:spacing w:after="0"/>
        <w:ind w:left="0"/>
        <w:jc w:val="both"/>
      </w:pPr>
      <w:r>
        <w:rPr>
          <w:rFonts w:ascii="Times New Roman"/>
          <w:b w:val="false"/>
          <w:i w:val="false"/>
          <w:color w:val="000000"/>
          <w:sz w:val="28"/>
        </w:rPr>
        <w:t>
      жол 2127006 = есептік кезең алдындағы есептің 2127001 жолына;</w:t>
      </w:r>
    </w:p>
    <w:p>
      <w:pPr>
        <w:spacing w:after="0"/>
        <w:ind w:left="0"/>
        <w:jc w:val="both"/>
      </w:pPr>
      <w:r>
        <w:rPr>
          <w:rFonts w:ascii="Times New Roman"/>
          <w:b w:val="false"/>
          <w:i w:val="false"/>
          <w:color w:val="000000"/>
          <w:sz w:val="28"/>
        </w:rPr>
        <w:t>
      жол 2127016 = есептік кезең алдындағы есептің 2127011 жолына;</w:t>
      </w:r>
    </w:p>
    <w:p>
      <w:pPr>
        <w:spacing w:after="0"/>
        <w:ind w:left="0"/>
        <w:jc w:val="both"/>
      </w:pPr>
      <w:r>
        <w:rPr>
          <w:rFonts w:ascii="Times New Roman"/>
          <w:b w:val="false"/>
          <w:i w:val="false"/>
          <w:color w:val="000000"/>
          <w:sz w:val="28"/>
        </w:rPr>
        <w:t>
      жол 2227006 = есептік кезең алдындағы есептің 2227001 жолына;</w:t>
      </w:r>
    </w:p>
    <w:p>
      <w:pPr>
        <w:spacing w:after="0"/>
        <w:ind w:left="0"/>
        <w:jc w:val="both"/>
      </w:pPr>
      <w:r>
        <w:rPr>
          <w:rFonts w:ascii="Times New Roman"/>
          <w:b w:val="false"/>
          <w:i w:val="false"/>
          <w:color w:val="000000"/>
          <w:sz w:val="28"/>
        </w:rPr>
        <w:t>
      жол 2227016 = есептік кезең алдындағы есептің 2227011 жолына;</w:t>
      </w:r>
    </w:p>
    <w:p>
      <w:pPr>
        <w:spacing w:after="0"/>
        <w:ind w:left="0"/>
        <w:jc w:val="both"/>
      </w:pPr>
      <w:r>
        <w:rPr>
          <w:rFonts w:ascii="Times New Roman"/>
          <w:b w:val="false"/>
          <w:i w:val="false"/>
          <w:color w:val="000000"/>
          <w:sz w:val="28"/>
        </w:rPr>
        <w:t>
      жол 2327006 = есептік кезең алдындағы есептің 2327001 жолына;</w:t>
      </w:r>
    </w:p>
    <w:p>
      <w:pPr>
        <w:spacing w:after="0"/>
        <w:ind w:left="0"/>
        <w:jc w:val="both"/>
      </w:pPr>
      <w:r>
        <w:rPr>
          <w:rFonts w:ascii="Times New Roman"/>
          <w:b w:val="false"/>
          <w:i w:val="false"/>
          <w:color w:val="000000"/>
          <w:sz w:val="28"/>
        </w:rPr>
        <w:t>
      жол 2327016 = есептік кезең алдындағы есептің 2327011 жолына;</w:t>
      </w:r>
    </w:p>
    <w:p>
      <w:pPr>
        <w:spacing w:after="0"/>
        <w:ind w:left="0"/>
        <w:jc w:val="both"/>
      </w:pPr>
      <w:r>
        <w:rPr>
          <w:rFonts w:ascii="Times New Roman"/>
          <w:b w:val="false"/>
          <w:i w:val="false"/>
          <w:color w:val="000000"/>
          <w:sz w:val="28"/>
        </w:rPr>
        <w:t>
      жол 2427106 = есептік кезең алдындағы есептің 2427101 жолына;</w:t>
      </w:r>
    </w:p>
    <w:p>
      <w:pPr>
        <w:spacing w:after="0"/>
        <w:ind w:left="0"/>
        <w:jc w:val="both"/>
      </w:pPr>
      <w:r>
        <w:rPr>
          <w:rFonts w:ascii="Times New Roman"/>
          <w:b w:val="false"/>
          <w:i w:val="false"/>
          <w:color w:val="000000"/>
          <w:sz w:val="28"/>
        </w:rPr>
        <w:t>
      жол 2427116 = есептік кезең алдындағы есептің 2427111 жолына;</w:t>
      </w:r>
    </w:p>
    <w:p>
      <w:pPr>
        <w:spacing w:after="0"/>
        <w:ind w:left="0"/>
        <w:jc w:val="both"/>
      </w:pPr>
      <w:r>
        <w:rPr>
          <w:rFonts w:ascii="Times New Roman"/>
          <w:b w:val="false"/>
          <w:i w:val="false"/>
          <w:color w:val="000000"/>
          <w:sz w:val="28"/>
        </w:rPr>
        <w:t>
      жол 2427206 = есептік кезең алдындағы есептің 2427201 жолына;</w:t>
      </w:r>
    </w:p>
    <w:p>
      <w:pPr>
        <w:spacing w:after="0"/>
        <w:ind w:left="0"/>
        <w:jc w:val="both"/>
      </w:pPr>
      <w:r>
        <w:rPr>
          <w:rFonts w:ascii="Times New Roman"/>
          <w:b w:val="false"/>
          <w:i w:val="false"/>
          <w:color w:val="000000"/>
          <w:sz w:val="28"/>
        </w:rPr>
        <w:t>
      жол 2427216 = есептік кезең алдындағы есептің 2427211 жолына;</w:t>
      </w:r>
    </w:p>
    <w:bookmarkStart w:name="z44" w:id="140"/>
    <w:p>
      <w:pPr>
        <w:spacing w:after="0"/>
        <w:ind w:left="0"/>
        <w:jc w:val="both"/>
      </w:pPr>
      <w:r>
        <w:rPr>
          <w:rFonts w:ascii="Times New Roman"/>
          <w:b w:val="false"/>
          <w:i w:val="false"/>
          <w:color w:val="000000"/>
          <w:sz w:val="28"/>
        </w:rPr>
        <w:t>
      10) 10 Бөлім "Резидент еместердің Сіздің ұйымыңыздың капиталына қатысуы":</w:t>
      </w:r>
    </w:p>
    <w:bookmarkEnd w:id="140"/>
    <w:p>
      <w:pPr>
        <w:spacing w:after="0"/>
        <w:ind w:left="0"/>
        <w:jc w:val="both"/>
      </w:pPr>
      <w:r>
        <w:rPr>
          <w:rFonts w:ascii="Times New Roman"/>
          <w:b w:val="false"/>
          <w:i w:val="false"/>
          <w:color w:val="000000"/>
          <w:sz w:val="28"/>
        </w:rPr>
        <w:t>
      жол 2211006 = жол 2211001 + жол 2211002 - жол 2211003 + жол 2211004 + жол 2211005 әр баған үшін;</w:t>
      </w:r>
    </w:p>
    <w:p>
      <w:pPr>
        <w:spacing w:after="0"/>
        <w:ind w:left="0"/>
        <w:jc w:val="both"/>
      </w:pPr>
      <w:r>
        <w:rPr>
          <w:rFonts w:ascii="Times New Roman"/>
          <w:b w:val="false"/>
          <w:i w:val="false"/>
          <w:color w:val="000000"/>
          <w:sz w:val="28"/>
        </w:rPr>
        <w:t>
      жол 2211016 = жол 2211011 + жол 2211012 - жол 2211013 + жол 2211015 әр баған үшін;</w:t>
      </w:r>
    </w:p>
    <w:p>
      <w:pPr>
        <w:spacing w:after="0"/>
        <w:ind w:left="0"/>
        <w:jc w:val="both"/>
      </w:pPr>
      <w:r>
        <w:rPr>
          <w:rFonts w:ascii="Times New Roman"/>
          <w:b w:val="false"/>
          <w:i w:val="false"/>
          <w:color w:val="000000"/>
          <w:sz w:val="28"/>
        </w:rPr>
        <w:t>
      жол 2111006 = жол 2111001 + жол 2111002 - жол 2111003 + жол 2111004 + жол 2111005 әр баған үшін;</w:t>
      </w:r>
    </w:p>
    <w:p>
      <w:pPr>
        <w:spacing w:after="0"/>
        <w:ind w:left="0"/>
        <w:jc w:val="both"/>
      </w:pPr>
      <w:r>
        <w:rPr>
          <w:rFonts w:ascii="Times New Roman"/>
          <w:b w:val="false"/>
          <w:i w:val="false"/>
          <w:color w:val="000000"/>
          <w:sz w:val="28"/>
        </w:rPr>
        <w:t>
      жол 2311006 = жол 2311001 + жол 2311002 - жол 2311003 + жол 2311004 + жол 2311005 әр баған үшін;</w:t>
      </w:r>
    </w:p>
    <w:p>
      <w:pPr>
        <w:spacing w:after="0"/>
        <w:ind w:left="0"/>
        <w:jc w:val="both"/>
      </w:pPr>
      <w:r>
        <w:rPr>
          <w:rFonts w:ascii="Times New Roman"/>
          <w:b w:val="false"/>
          <w:i w:val="false"/>
          <w:color w:val="000000"/>
          <w:sz w:val="28"/>
        </w:rPr>
        <w:t>
      жол 2411006 = жол 2411001 + жол 2411002 - жол 2411003 + жол 2411004 + жол 2411005 әр баған үшін;</w:t>
      </w:r>
    </w:p>
    <w:p>
      <w:pPr>
        <w:spacing w:after="0"/>
        <w:ind w:left="0"/>
        <w:jc w:val="both"/>
      </w:pPr>
      <w:r>
        <w:rPr>
          <w:rFonts w:ascii="Times New Roman"/>
          <w:b w:val="false"/>
          <w:i w:val="false"/>
          <w:color w:val="000000"/>
          <w:sz w:val="28"/>
        </w:rPr>
        <w:t>
      жол 2213006 = жол 2213001 + жол 2213002 - жол 2213003 + жол 2213004 + жол 2213005 әр баған үшін;</w:t>
      </w:r>
    </w:p>
    <w:p>
      <w:pPr>
        <w:spacing w:after="0"/>
        <w:ind w:left="0"/>
        <w:jc w:val="both"/>
      </w:pPr>
      <w:r>
        <w:rPr>
          <w:rFonts w:ascii="Times New Roman"/>
          <w:b w:val="false"/>
          <w:i w:val="false"/>
          <w:color w:val="000000"/>
          <w:sz w:val="28"/>
        </w:rPr>
        <w:t>
      жол 2113006 = жол 2113001 + жол 2113002 - жол 2113003 + жол 2113004 + жол 2113005 әр баған үшін;</w:t>
      </w:r>
    </w:p>
    <w:p>
      <w:pPr>
        <w:spacing w:after="0"/>
        <w:ind w:left="0"/>
        <w:jc w:val="both"/>
      </w:pPr>
      <w:r>
        <w:rPr>
          <w:rFonts w:ascii="Times New Roman"/>
          <w:b w:val="false"/>
          <w:i w:val="false"/>
          <w:color w:val="000000"/>
          <w:sz w:val="28"/>
        </w:rPr>
        <w:t>
      жол 2313006 = жол 2313001 + жол 2313002 - жол 2313003 + жол 2313004 + жол 2313005 әр баған үшін;</w:t>
      </w:r>
    </w:p>
    <w:p>
      <w:pPr>
        <w:spacing w:after="0"/>
        <w:ind w:left="0"/>
        <w:jc w:val="both"/>
      </w:pPr>
      <w:r>
        <w:rPr>
          <w:rFonts w:ascii="Times New Roman"/>
          <w:b w:val="false"/>
          <w:i w:val="false"/>
          <w:color w:val="000000"/>
          <w:sz w:val="28"/>
        </w:rPr>
        <w:t>
      жол 2413006 = жол 2413001 + жол 2413002 - жол 2413003 + жол 2413004 + жол 2413005 әр баған үшін.</w:t>
      </w:r>
    </w:p>
    <w:p>
      <w:pPr>
        <w:spacing w:after="0"/>
        <w:ind w:left="0"/>
        <w:jc w:val="both"/>
      </w:pPr>
      <w:r>
        <w:rPr>
          <w:rFonts w:ascii="Times New Roman"/>
          <w:b w:val="false"/>
          <w:i w:val="false"/>
          <w:color w:val="000000"/>
          <w:sz w:val="28"/>
        </w:rPr>
        <w:t>
      жол 2211006 = есептік кезең алдындағы есептің 2211001 жолына;</w:t>
      </w:r>
    </w:p>
    <w:p>
      <w:pPr>
        <w:spacing w:after="0"/>
        <w:ind w:left="0"/>
        <w:jc w:val="both"/>
      </w:pPr>
      <w:r>
        <w:rPr>
          <w:rFonts w:ascii="Times New Roman"/>
          <w:b w:val="false"/>
          <w:i w:val="false"/>
          <w:color w:val="000000"/>
          <w:sz w:val="28"/>
        </w:rPr>
        <w:t>
      жол 2211016 = есептік кезең алдындағы есептің 2211011 жолына;</w:t>
      </w:r>
    </w:p>
    <w:p>
      <w:pPr>
        <w:spacing w:after="0"/>
        <w:ind w:left="0"/>
        <w:jc w:val="both"/>
      </w:pPr>
      <w:r>
        <w:rPr>
          <w:rFonts w:ascii="Times New Roman"/>
          <w:b w:val="false"/>
          <w:i w:val="false"/>
          <w:color w:val="000000"/>
          <w:sz w:val="28"/>
        </w:rPr>
        <w:t>
      жол 2111006 = есептік кезең алдындағы есептің 2111001 жолына;</w:t>
      </w:r>
    </w:p>
    <w:p>
      <w:pPr>
        <w:spacing w:after="0"/>
        <w:ind w:left="0"/>
        <w:jc w:val="both"/>
      </w:pPr>
      <w:r>
        <w:rPr>
          <w:rFonts w:ascii="Times New Roman"/>
          <w:b w:val="false"/>
          <w:i w:val="false"/>
          <w:color w:val="000000"/>
          <w:sz w:val="28"/>
        </w:rPr>
        <w:t>
      жол 2311006 = есептік кезең алдындағы есептің 2311001 жолына;</w:t>
      </w:r>
    </w:p>
    <w:p>
      <w:pPr>
        <w:spacing w:after="0"/>
        <w:ind w:left="0"/>
        <w:jc w:val="both"/>
      </w:pPr>
      <w:r>
        <w:rPr>
          <w:rFonts w:ascii="Times New Roman"/>
          <w:b w:val="false"/>
          <w:i w:val="false"/>
          <w:color w:val="000000"/>
          <w:sz w:val="28"/>
        </w:rPr>
        <w:t>
      жол 2411006 = есептік кезең алдындағы есептің 2411001 жолына;</w:t>
      </w:r>
    </w:p>
    <w:p>
      <w:pPr>
        <w:spacing w:after="0"/>
        <w:ind w:left="0"/>
        <w:jc w:val="both"/>
      </w:pPr>
      <w:r>
        <w:rPr>
          <w:rFonts w:ascii="Times New Roman"/>
          <w:b w:val="false"/>
          <w:i w:val="false"/>
          <w:color w:val="000000"/>
          <w:sz w:val="28"/>
        </w:rPr>
        <w:t>
      жол 2213006 = есептік кезең алдындағы есептің 2213001 жолына;</w:t>
      </w:r>
    </w:p>
    <w:p>
      <w:pPr>
        <w:spacing w:after="0"/>
        <w:ind w:left="0"/>
        <w:jc w:val="both"/>
      </w:pPr>
      <w:r>
        <w:rPr>
          <w:rFonts w:ascii="Times New Roman"/>
          <w:b w:val="false"/>
          <w:i w:val="false"/>
          <w:color w:val="000000"/>
          <w:sz w:val="28"/>
        </w:rPr>
        <w:t>
      жол 2113006 = есептік кезең алдындағы есептің 2113001 жолына;</w:t>
      </w:r>
    </w:p>
    <w:p>
      <w:pPr>
        <w:spacing w:after="0"/>
        <w:ind w:left="0"/>
        <w:jc w:val="both"/>
      </w:pPr>
      <w:r>
        <w:rPr>
          <w:rFonts w:ascii="Times New Roman"/>
          <w:b w:val="false"/>
          <w:i w:val="false"/>
          <w:color w:val="000000"/>
          <w:sz w:val="28"/>
        </w:rPr>
        <w:t>
      жол 2313006 = есептік кезең алдындағы есептің 2313001 жолына;</w:t>
      </w:r>
    </w:p>
    <w:p>
      <w:pPr>
        <w:spacing w:after="0"/>
        <w:ind w:left="0"/>
        <w:jc w:val="both"/>
      </w:pPr>
      <w:r>
        <w:rPr>
          <w:rFonts w:ascii="Times New Roman"/>
          <w:b w:val="false"/>
          <w:i w:val="false"/>
          <w:color w:val="000000"/>
          <w:sz w:val="28"/>
        </w:rPr>
        <w:t>
      жол 2413006 = есептік кезең алдындағы есептің 2413001 жолына.</w:t>
      </w:r>
    </w:p>
    <w:bookmarkStart w:name="z45" w:id="141"/>
    <w:p>
      <w:pPr>
        <w:spacing w:after="0"/>
        <w:ind w:left="0"/>
        <w:jc w:val="both"/>
      </w:pPr>
      <w:r>
        <w:rPr>
          <w:rFonts w:ascii="Times New Roman"/>
          <w:b w:val="false"/>
          <w:i w:val="false"/>
          <w:color w:val="000000"/>
          <w:sz w:val="28"/>
        </w:rPr>
        <w:t xml:space="preserve">
       </w:t>
      </w:r>
    </w:p>
    <w:bookmarkEnd w:id="141"/>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47"/>
        <w:gridCol w:w="47"/>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2014 жылғы 9 қаңтардағы № 3 бұйрығына 3-қосымша</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міндетін атқарушының 2013 жылғы 21 желтоқсандағы № 351 бұйрығына 27-қосымша</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15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тапсырылады.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t>
            </w:r>
            <w:r>
              <w:rPr>
                <w:rFonts w:ascii="Times New Roman"/>
                <w:b w:val="false"/>
                <w:i w:val="false"/>
                <w:color w:val="000000"/>
                <w:sz w:val="20"/>
                <w:u w:val="single"/>
              </w:rPr>
              <w:t>www.nationalbank.kz</w:t>
            </w:r>
            <w:r>
              <w:rPr>
                <w:rFonts w:ascii="Times New Roman"/>
                <w:b w:val="false"/>
                <w:i w:val="false"/>
                <w:color w:val="000000"/>
                <w:sz w:val="20"/>
              </w:rPr>
              <w:t xml:space="preserve">,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www.nationalbank.kz</w:t>
            </w:r>
            <w:r>
              <w:rPr>
                <w:rFonts w:ascii="Times New Roman"/>
                <w:b w:val="false"/>
                <w:i w:val="false"/>
                <w:color w:val="000000"/>
                <w:sz w:val="20"/>
              </w:rPr>
              <w:t xml:space="preserve">, </w:t>
            </w:r>
            <w:r>
              <w:rPr>
                <w:rFonts w:ascii="Times New Roman"/>
                <w:b w:val="false"/>
                <w:i w:val="false"/>
                <w:color w:val="000000"/>
                <w:sz w:val="20"/>
                <w:u w:val="single"/>
              </w:rPr>
              <w:t>www.stat.gov.kz</w:t>
            </w:r>
            <w:r>
              <w:rPr>
                <w:rFonts w:ascii="Times New Roman"/>
                <w:b w:val="false"/>
                <w:i w:val="false"/>
                <w:color w:val="000000"/>
                <w:sz w:val="20"/>
              </w:rPr>
              <w:t>.</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7381202</w:t>
            </w:r>
          </w:p>
          <w:p>
            <w:pPr>
              <w:spacing w:after="20"/>
              <w:ind w:left="20"/>
              <w:jc w:val="both"/>
            </w:pPr>
            <w:r>
              <w:rPr>
                <w:rFonts w:ascii="Times New Roman"/>
                <w:b w:val="false"/>
                <w:i w:val="false"/>
                <w:color w:val="000000"/>
                <w:sz w:val="20"/>
              </w:rPr>
              <w:t>
Код статистической формы 7381202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басқару секторының халықаралық операциялары, сыртқы активтері және міндеттемелері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7-ТБ</w:t>
            </w:r>
          </w:p>
          <w:p>
            <w:pPr>
              <w:spacing w:after="20"/>
              <w:ind w:left="20"/>
              <w:jc w:val="both"/>
            </w:pPr>
            <w:r>
              <w:rPr>
                <w:rFonts w:ascii="Times New Roman"/>
                <w:b w:val="false"/>
                <w:i w:val="false"/>
                <w:color w:val="000000"/>
                <w:sz w:val="20"/>
              </w:rPr>
              <w:t>
7-ПБ</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внешних активах и обязательствах сектора государственного управления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басқару органдары тапсырады.</w:t>
            </w:r>
          </w:p>
          <w:p>
            <w:pPr>
              <w:spacing w:after="20"/>
              <w:ind w:left="20"/>
              <w:jc w:val="both"/>
            </w:pPr>
            <w:r>
              <w:rPr>
                <w:rFonts w:ascii="Times New Roman"/>
                <w:b w:val="false"/>
                <w:i w:val="false"/>
                <w:color w:val="000000"/>
                <w:sz w:val="20"/>
              </w:rPr>
              <w:t>
Представляют органы государственного управления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есептік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не позднее 30 числа первого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4" w:id="142"/>
    <w:p>
      <w:pPr>
        <w:spacing w:after="0"/>
        <w:ind w:left="0"/>
        <w:jc w:val="both"/>
      </w:pPr>
      <w:r>
        <w:rPr>
          <w:rFonts w:ascii="Times New Roman"/>
          <w:b w:val="false"/>
          <w:i w:val="false"/>
          <w:color w:val="000000"/>
          <w:sz w:val="28"/>
        </w:rPr>
        <w:t>
      1-бөлім. Резидент еместерден алынған (резидент еместерге ұсынылған) қызметтер және трансферттер</w:t>
      </w:r>
    </w:p>
    <w:bookmarkEnd w:id="142"/>
    <w:p>
      <w:pPr>
        <w:spacing w:after="0"/>
        <w:ind w:left="0"/>
        <w:jc w:val="both"/>
      </w:pPr>
      <w:r>
        <w:rPr>
          <w:rFonts w:ascii="Times New Roman"/>
          <w:b w:val="false"/>
          <w:i w:val="false"/>
          <w:color w:val="000000"/>
          <w:sz w:val="28"/>
        </w:rPr>
        <w:t>
      Раздел 1. Услуги и трансферты, полученные от нерезидентов (предоставленные нерезидентам)</w:t>
      </w:r>
    </w:p>
    <w:bookmarkStart w:name="z245" w:id="143"/>
    <w:p>
      <w:pPr>
        <w:spacing w:after="0"/>
        <w:ind w:left="0"/>
        <w:jc w:val="both"/>
      </w:pPr>
      <w:r>
        <w:rPr>
          <w:rFonts w:ascii="Times New Roman"/>
          <w:b w:val="false"/>
          <w:i w:val="false"/>
          <w:color w:val="000000"/>
          <w:sz w:val="28"/>
        </w:rPr>
        <w:t>
            А бөлігі. Ресми қызметтер                     мың АҚШ долл.</w:t>
      </w:r>
    </w:p>
    <w:bookmarkEnd w:id="143"/>
    <w:p>
      <w:pPr>
        <w:spacing w:after="0"/>
        <w:ind w:left="0"/>
        <w:jc w:val="both"/>
      </w:pPr>
      <w:r>
        <w:rPr>
          <w:rFonts w:ascii="Times New Roman"/>
          <w:b w:val="false"/>
          <w:i w:val="false"/>
          <w:color w:val="000000"/>
          <w:sz w:val="28"/>
        </w:rPr>
        <w:t xml:space="preserve">
            Часть А. Официальные услуги                   в тыс. долл.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1"/>
        <w:gridCol w:w="1555"/>
        <w:gridCol w:w="1002"/>
        <w:gridCol w:w="1002"/>
        <w:gridCol w:w="445"/>
        <w:gridCol w:w="445"/>
        <w:gridCol w:w="445"/>
        <w:gridCol w:w="445"/>
        <w:gridCol w:w="445"/>
        <w:gridCol w:w="445"/>
        <w:gridCol w:w="445"/>
        <w:gridCol w:w="445"/>
      </w:tblGrid>
      <w:tr>
        <w:trPr>
          <w:trHeight w:val="30" w:hRule="atLeast"/>
        </w:trPr>
        <w:tc>
          <w:tcPr>
            <w:tcW w:w="5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қызметтер</w:t>
            </w:r>
          </w:p>
          <w:p>
            <w:pPr>
              <w:spacing w:after="20"/>
              <w:ind w:left="20"/>
              <w:jc w:val="both"/>
            </w:pPr>
            <w:r>
              <w:rPr>
                <w:rFonts w:ascii="Times New Roman"/>
                <w:b w:val="false"/>
                <w:i w:val="false"/>
                <w:color w:val="000000"/>
                <w:sz w:val="20"/>
              </w:rPr>
              <w:t>
Услуги, полученные от нерезидентов</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елшіліктер және осындай мекемелер үшін жылжымайтын мүлік объектілерінің құрылысы үшін жер телімдерін сатып алуға жұмсалған шығыстар</w:t>
            </w:r>
          </w:p>
          <w:p>
            <w:pPr>
              <w:spacing w:after="20"/>
              <w:ind w:left="20"/>
              <w:jc w:val="both"/>
            </w:pPr>
            <w:r>
              <w:rPr>
                <w:rFonts w:ascii="Times New Roman"/>
                <w:b w:val="false"/>
                <w:i w:val="false"/>
                <w:color w:val="000000"/>
                <w:sz w:val="20"/>
              </w:rPr>
              <w:t>
Расходы на приобретение земельных участков для строительства объектов недвижимости для посольств и аналогичных учреждений за рубежом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елшіліктер және осындай мекемелер үшін жылжымайтын мүлік объектілерін сатып алуға жұмсалған шығыстар</w:t>
            </w:r>
          </w:p>
          <w:p>
            <w:pPr>
              <w:spacing w:after="20"/>
              <w:ind w:left="20"/>
              <w:jc w:val="both"/>
            </w:pPr>
            <w:r>
              <w:rPr>
                <w:rFonts w:ascii="Times New Roman"/>
                <w:b w:val="false"/>
                <w:i w:val="false"/>
                <w:color w:val="000000"/>
                <w:sz w:val="20"/>
              </w:rPr>
              <w:t>
Расходы на приобретение объектов недвижимости для посольств и аналогичных учреждений за рубежом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елшіліктерді және осындай мекемелерді күтіп-ұстауға жұмсалған шығыстар (жалақыны қоспағанда)</w:t>
            </w:r>
          </w:p>
          <w:p>
            <w:pPr>
              <w:spacing w:after="20"/>
              <w:ind w:left="20"/>
              <w:jc w:val="both"/>
            </w:pPr>
            <w:r>
              <w:rPr>
                <w:rFonts w:ascii="Times New Roman"/>
                <w:b w:val="false"/>
                <w:i w:val="false"/>
                <w:color w:val="000000"/>
                <w:sz w:val="20"/>
              </w:rPr>
              <w:t>
Расходы на содержание посольств и аналогичных учреждений за рубежом (за исключением заработной платы)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шетелдегі елшіліктерде және осындай мекемелерде жұмыс істейтін мемлекеттік қызметкерлер алған жалақы және басқа да төлемдер</w:t>
            </w:r>
          </w:p>
          <w:p>
            <w:pPr>
              <w:spacing w:after="20"/>
              <w:ind w:left="20"/>
              <w:jc w:val="both"/>
            </w:pPr>
            <w:r>
              <w:rPr>
                <w:rFonts w:ascii="Times New Roman"/>
                <w:b w:val="false"/>
                <w:i w:val="false"/>
                <w:color w:val="000000"/>
                <w:sz w:val="20"/>
              </w:rPr>
              <w:t>
Заработная плата и другие выплаты, полученные госслужащими Казахстана, работающими в посольствах и аналогичных учреждениях за рубежом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шетелдегі елшіліктерінде және осындай мекемелерінде жұмыс істейтін резидент емес қызметкерлерге жалақы және басқа да төлемдер</w:t>
            </w:r>
          </w:p>
          <w:p>
            <w:pPr>
              <w:spacing w:after="20"/>
              <w:ind w:left="20"/>
              <w:jc w:val="both"/>
            </w:pPr>
            <w:r>
              <w:rPr>
                <w:rFonts w:ascii="Times New Roman"/>
                <w:b w:val="false"/>
                <w:i w:val="false"/>
                <w:color w:val="000000"/>
                <w:sz w:val="20"/>
              </w:rPr>
              <w:t>
Заработная плата и другие выплаты нерезидентским сотрудникам посольств и аналогичных учреждений Казахстана за рубежом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жалға алу (пайдалану) үшін төлемдер</w:t>
            </w:r>
          </w:p>
          <w:p>
            <w:pPr>
              <w:spacing w:after="20"/>
              <w:ind w:left="20"/>
              <w:jc w:val="both"/>
            </w:pPr>
            <w:r>
              <w:rPr>
                <w:rFonts w:ascii="Times New Roman"/>
                <w:b w:val="false"/>
                <w:i w:val="false"/>
                <w:color w:val="000000"/>
                <w:sz w:val="20"/>
              </w:rPr>
              <w:t>
Платежи за аренду (использование) природных ресурсов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көрсетілген қызметтер</w:t>
            </w:r>
          </w:p>
          <w:p>
            <w:pPr>
              <w:spacing w:after="20"/>
              <w:ind w:left="20"/>
              <w:jc w:val="both"/>
            </w:pPr>
            <w:r>
              <w:rPr>
                <w:rFonts w:ascii="Times New Roman"/>
                <w:b w:val="false"/>
                <w:i w:val="false"/>
                <w:color w:val="000000"/>
                <w:sz w:val="20"/>
              </w:rPr>
              <w:t>
Услуги, оказанные нерезидентам</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елшіліктер және осындай мекемелер үшін жылжымайтын мүлік объектілерінің құрылысы үшін жер телімдерін сатудан түскен түсімдер</w:t>
            </w:r>
          </w:p>
          <w:p>
            <w:pPr>
              <w:spacing w:after="20"/>
              <w:ind w:left="20"/>
              <w:jc w:val="both"/>
            </w:pPr>
            <w:r>
              <w:rPr>
                <w:rFonts w:ascii="Times New Roman"/>
                <w:b w:val="false"/>
                <w:i w:val="false"/>
                <w:color w:val="000000"/>
                <w:sz w:val="20"/>
              </w:rPr>
              <w:t>
Поступления от продажи земельных участков для строительства объектов недвижимости для посольств и аналогичных учреждений в Казахстане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елшіліктер және осындай мекемелер үшін жылжымайтын мүлік объектілерін сатудан түскен түсімдер</w:t>
            </w:r>
          </w:p>
          <w:p>
            <w:pPr>
              <w:spacing w:after="20"/>
              <w:ind w:left="20"/>
              <w:jc w:val="both"/>
            </w:pPr>
            <w:r>
              <w:rPr>
                <w:rFonts w:ascii="Times New Roman"/>
                <w:b w:val="false"/>
                <w:i w:val="false"/>
                <w:color w:val="000000"/>
                <w:sz w:val="20"/>
              </w:rPr>
              <w:t>
Поступления от продажи объектов недвижимости для посольств и аналогичных учреждений в Казахстане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жалға (пайдалануға) беруден түскен түсімдер</w:t>
            </w:r>
          </w:p>
          <w:p>
            <w:pPr>
              <w:spacing w:after="20"/>
              <w:ind w:left="20"/>
              <w:jc w:val="both"/>
            </w:pPr>
            <w:r>
              <w:rPr>
                <w:rFonts w:ascii="Times New Roman"/>
                <w:b w:val="false"/>
                <w:i w:val="false"/>
                <w:color w:val="000000"/>
                <w:sz w:val="20"/>
              </w:rPr>
              <w:t>
Поступления от предоставления в аренду (пользование) природных ресурсов</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6" w:id="144"/>
    <w:p>
      <w:pPr>
        <w:spacing w:after="0"/>
        <w:ind w:left="0"/>
        <w:jc w:val="both"/>
      </w:pPr>
      <w:r>
        <w:rPr>
          <w:rFonts w:ascii="Times New Roman"/>
          <w:b w:val="false"/>
          <w:i w:val="false"/>
          <w:color w:val="000000"/>
          <w:sz w:val="28"/>
        </w:rPr>
        <w:t>
      Б бөлігі. Резидент еместерден алынған басқа қызметтер</w:t>
      </w:r>
    </w:p>
    <w:bookmarkEnd w:id="144"/>
    <w:p>
      <w:pPr>
        <w:spacing w:after="0"/>
        <w:ind w:left="0"/>
        <w:jc w:val="both"/>
      </w:pPr>
      <w:r>
        <w:rPr>
          <w:rFonts w:ascii="Times New Roman"/>
          <w:b w:val="false"/>
          <w:i w:val="false"/>
          <w:color w:val="000000"/>
          <w:sz w:val="28"/>
        </w:rPr>
        <w:t>
      Часть Б. Другие услуги, полученные от нерезидентов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3"/>
        <w:gridCol w:w="2679"/>
        <w:gridCol w:w="1271"/>
        <w:gridCol w:w="1271"/>
        <w:gridCol w:w="564"/>
        <w:gridCol w:w="564"/>
        <w:gridCol w:w="564"/>
        <w:gridCol w:w="564"/>
        <w:gridCol w:w="565"/>
        <w:gridCol w:w="565"/>
        <w:gridCol w:w="565"/>
        <w:gridCol w:w="565"/>
      </w:tblGrid>
      <w:tr>
        <w:trPr>
          <w:trHeight w:val="30" w:hRule="atLeast"/>
        </w:trPr>
        <w:tc>
          <w:tcPr>
            <w:tcW w:w="2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азаматтарын шет елде оқыту</w:t>
            </w:r>
          </w:p>
          <w:p>
            <w:pPr>
              <w:spacing w:after="20"/>
              <w:ind w:left="20"/>
              <w:jc w:val="both"/>
            </w:pPr>
            <w:r>
              <w:rPr>
                <w:rFonts w:ascii="Times New Roman"/>
                <w:b w:val="false"/>
                <w:i w:val="false"/>
                <w:color w:val="000000"/>
                <w:sz w:val="20"/>
              </w:rPr>
              <w:t>
Обучение граждан Казахстана за рубежом</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қызметтері</w:t>
            </w:r>
          </w:p>
          <w:p>
            <w:pPr>
              <w:spacing w:after="20"/>
              <w:ind w:left="20"/>
              <w:jc w:val="both"/>
            </w:pPr>
            <w:r>
              <w:rPr>
                <w:rFonts w:ascii="Times New Roman"/>
                <w:b w:val="false"/>
                <w:i w:val="false"/>
                <w:color w:val="000000"/>
                <w:sz w:val="20"/>
              </w:rPr>
              <w:t>
Строительные услуги</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саласындағы консультациялық қызметтер</w:t>
            </w:r>
          </w:p>
          <w:p>
            <w:pPr>
              <w:spacing w:after="20"/>
              <w:ind w:left="20"/>
              <w:jc w:val="both"/>
            </w:pPr>
            <w:r>
              <w:rPr>
                <w:rFonts w:ascii="Times New Roman"/>
                <w:b w:val="false"/>
                <w:i w:val="false"/>
                <w:color w:val="000000"/>
                <w:sz w:val="20"/>
              </w:rPr>
              <w:t>
Консультационные услуги в области управления</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қызметтер</w:t>
            </w:r>
          </w:p>
          <w:p>
            <w:pPr>
              <w:spacing w:after="20"/>
              <w:ind w:left="20"/>
              <w:jc w:val="both"/>
            </w:pPr>
            <w:r>
              <w:rPr>
                <w:rFonts w:ascii="Times New Roman"/>
                <w:b w:val="false"/>
                <w:i w:val="false"/>
                <w:color w:val="000000"/>
                <w:sz w:val="20"/>
              </w:rPr>
              <w:t>
Компьютерные услуги</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қызметтер (нақты көрсетіңіз)</w:t>
            </w:r>
          </w:p>
          <w:p>
            <w:pPr>
              <w:spacing w:after="20"/>
              <w:ind w:left="20"/>
              <w:jc w:val="both"/>
            </w:pPr>
            <w:r>
              <w:rPr>
                <w:rFonts w:ascii="Times New Roman"/>
                <w:b w:val="false"/>
                <w:i w:val="false"/>
                <w:color w:val="000000"/>
                <w:sz w:val="20"/>
              </w:rPr>
              <w:t>
Прочие услуги (укажите подробно)</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7" w:id="145"/>
    <w:p>
      <w:pPr>
        <w:spacing w:after="0"/>
        <w:ind w:left="0"/>
        <w:jc w:val="both"/>
      </w:pPr>
      <w:r>
        <w:rPr>
          <w:rFonts w:ascii="Times New Roman"/>
          <w:b w:val="false"/>
          <w:i w:val="false"/>
          <w:color w:val="000000"/>
          <w:sz w:val="28"/>
        </w:rPr>
        <w:t>
      В бөлігі. Ағымдағы және күрделі трансферттер</w:t>
      </w:r>
    </w:p>
    <w:bookmarkEnd w:id="145"/>
    <w:p>
      <w:pPr>
        <w:spacing w:after="0"/>
        <w:ind w:left="0"/>
        <w:jc w:val="both"/>
      </w:pPr>
      <w:r>
        <w:rPr>
          <w:rFonts w:ascii="Times New Roman"/>
          <w:b w:val="false"/>
          <w:i w:val="false"/>
          <w:color w:val="000000"/>
          <w:sz w:val="28"/>
        </w:rPr>
        <w:t>
      Часть В. Текущие и капитальные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9"/>
        <w:gridCol w:w="2322"/>
        <w:gridCol w:w="1102"/>
        <w:gridCol w:w="1102"/>
        <w:gridCol w:w="489"/>
        <w:gridCol w:w="489"/>
        <w:gridCol w:w="489"/>
        <w:gridCol w:w="489"/>
        <w:gridCol w:w="489"/>
        <w:gridCol w:w="490"/>
        <w:gridCol w:w="490"/>
        <w:gridCol w:w="490"/>
      </w:tblGrid>
      <w:tr>
        <w:trPr>
          <w:trHeight w:val="30" w:hRule="atLeast"/>
        </w:trPr>
        <w:tc>
          <w:tcPr>
            <w:tcW w:w="3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халықаралық ұйымдардың және донорлардың атауы</w:t>
            </w:r>
          </w:p>
          <w:p>
            <w:pPr>
              <w:spacing w:after="20"/>
              <w:ind w:left="20"/>
              <w:jc w:val="both"/>
            </w:pPr>
            <w:r>
              <w:rPr>
                <w:rFonts w:ascii="Times New Roman"/>
                <w:b w:val="false"/>
                <w:i w:val="false"/>
                <w:color w:val="000000"/>
                <w:sz w:val="20"/>
              </w:rPr>
              <w:t>
Наименование стран-партнеров, международных организаций и доноров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ұсынылған трансферттер</w:t>
            </w:r>
          </w:p>
          <w:p>
            <w:pPr>
              <w:spacing w:after="20"/>
              <w:ind w:left="20"/>
              <w:jc w:val="both"/>
            </w:pPr>
            <w:r>
              <w:rPr>
                <w:rFonts w:ascii="Times New Roman"/>
                <w:b w:val="false"/>
                <w:i w:val="false"/>
                <w:color w:val="000000"/>
                <w:sz w:val="20"/>
              </w:rPr>
              <w:t xml:space="preserve">
Трансферты, предоставленные нерезидентам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мемлекетаралық органдарға төленген мүшелік жарналар</w:t>
            </w:r>
          </w:p>
          <w:p>
            <w:pPr>
              <w:spacing w:after="20"/>
              <w:ind w:left="20"/>
              <w:jc w:val="both"/>
            </w:pPr>
            <w:r>
              <w:rPr>
                <w:rFonts w:ascii="Times New Roman"/>
                <w:b w:val="false"/>
                <w:i w:val="false"/>
                <w:color w:val="000000"/>
                <w:sz w:val="20"/>
              </w:rPr>
              <w:t>
Членские взносы, выплаченные в международные организации и межгосударственные органы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мақсаттарға арналған трансферттер</w:t>
            </w:r>
          </w:p>
          <w:p>
            <w:pPr>
              <w:spacing w:after="20"/>
              <w:ind w:left="20"/>
              <w:jc w:val="both"/>
            </w:pPr>
            <w:r>
              <w:rPr>
                <w:rFonts w:ascii="Times New Roman"/>
                <w:b w:val="false"/>
                <w:i w:val="false"/>
                <w:color w:val="000000"/>
                <w:sz w:val="20"/>
              </w:rPr>
              <w:t>
Трансферты на инвестиционные цели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активтерге келтірілген зиянға және басқа бұзушылықтарға байланысты өтемақы төлемдері</w:t>
            </w:r>
          </w:p>
          <w:p>
            <w:pPr>
              <w:spacing w:after="20"/>
              <w:ind w:left="20"/>
              <w:jc w:val="both"/>
            </w:pPr>
            <w:r>
              <w:rPr>
                <w:rFonts w:ascii="Times New Roman"/>
                <w:b w:val="false"/>
                <w:i w:val="false"/>
                <w:color w:val="000000"/>
                <w:sz w:val="20"/>
              </w:rPr>
              <w:t>
Компенсационные выплаты в связи с нанесением ущерба капитальным активам и другими повреждениями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 (нақты көрсетіңіз)</w:t>
            </w:r>
          </w:p>
          <w:p>
            <w:pPr>
              <w:spacing w:after="20"/>
              <w:ind w:left="20"/>
              <w:jc w:val="both"/>
            </w:pPr>
            <w:r>
              <w:rPr>
                <w:rFonts w:ascii="Times New Roman"/>
                <w:b w:val="false"/>
                <w:i w:val="false"/>
                <w:color w:val="000000"/>
                <w:sz w:val="20"/>
              </w:rPr>
              <w:t>
Прочие трансферты (укажите подробно)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трансферттер</w:t>
            </w:r>
          </w:p>
          <w:p>
            <w:pPr>
              <w:spacing w:after="20"/>
              <w:ind w:left="20"/>
              <w:jc w:val="both"/>
            </w:pPr>
            <w:r>
              <w:rPr>
                <w:rFonts w:ascii="Times New Roman"/>
                <w:b w:val="false"/>
                <w:i w:val="false"/>
                <w:color w:val="000000"/>
                <w:sz w:val="20"/>
              </w:rPr>
              <w:t xml:space="preserve">
Трансферты, полученные от нерезидентов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мақсаттарға арналған трансферттер</w:t>
            </w:r>
          </w:p>
          <w:p>
            <w:pPr>
              <w:spacing w:after="20"/>
              <w:ind w:left="20"/>
              <w:jc w:val="both"/>
            </w:pPr>
            <w:r>
              <w:rPr>
                <w:rFonts w:ascii="Times New Roman"/>
                <w:b w:val="false"/>
                <w:i w:val="false"/>
                <w:color w:val="000000"/>
                <w:sz w:val="20"/>
              </w:rPr>
              <w:t>
Трансферты на инвестиционные цели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активтерге келтірілген зиянға және басқа бұзушылықтарға байланысты өтемақы төлемдері</w:t>
            </w:r>
          </w:p>
          <w:p>
            <w:pPr>
              <w:spacing w:after="20"/>
              <w:ind w:left="20"/>
              <w:jc w:val="both"/>
            </w:pPr>
            <w:r>
              <w:rPr>
                <w:rFonts w:ascii="Times New Roman"/>
                <w:b w:val="false"/>
                <w:i w:val="false"/>
                <w:color w:val="000000"/>
                <w:sz w:val="20"/>
              </w:rPr>
              <w:t>
Компенсационные выплаты в связи с нанесением ущерба капитальным активам и другими повреждениями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 (нақты көрсетіңіз)</w:t>
            </w:r>
          </w:p>
          <w:p>
            <w:pPr>
              <w:spacing w:after="20"/>
              <w:ind w:left="20"/>
              <w:jc w:val="both"/>
            </w:pPr>
            <w:r>
              <w:rPr>
                <w:rFonts w:ascii="Times New Roman"/>
                <w:b w:val="false"/>
                <w:i w:val="false"/>
                <w:color w:val="000000"/>
                <w:sz w:val="20"/>
              </w:rPr>
              <w:t>
Прочие трансферты (укажите подробно)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48" w:id="146"/>
    <w:p>
      <w:pPr>
        <w:spacing w:after="0"/>
        <w:ind w:left="0"/>
        <w:jc w:val="both"/>
      </w:pPr>
      <w:r>
        <w:rPr>
          <w:rFonts w:ascii="Times New Roman"/>
          <w:b w:val="false"/>
          <w:i w:val="false"/>
          <w:color w:val="000000"/>
          <w:sz w:val="28"/>
        </w:rPr>
        <w:t>
      2-бөлім. Резиденттерге қойылатын қаржылық талаптар және олардың алдындағы міндеттемелер</w:t>
      </w:r>
    </w:p>
    <w:bookmarkEnd w:id="146"/>
    <w:p>
      <w:pPr>
        <w:spacing w:after="0"/>
        <w:ind w:left="0"/>
        <w:jc w:val="both"/>
      </w:pPr>
      <w:r>
        <w:rPr>
          <w:rFonts w:ascii="Times New Roman"/>
          <w:b w:val="false"/>
          <w:i w:val="false"/>
          <w:color w:val="000000"/>
          <w:sz w:val="28"/>
        </w:rPr>
        <w:t>
      Раздел 2. Финансовые требования к нерезидентам и обязательства перед ними</w:t>
      </w:r>
    </w:p>
    <w:bookmarkStart w:name="z249" w:id="147"/>
    <w:p>
      <w:pPr>
        <w:spacing w:after="0"/>
        <w:ind w:left="0"/>
        <w:jc w:val="both"/>
      </w:pPr>
      <w:r>
        <w:rPr>
          <w:rFonts w:ascii="Times New Roman"/>
          <w:b w:val="false"/>
          <w:i w:val="false"/>
          <w:color w:val="000000"/>
          <w:sz w:val="28"/>
        </w:rPr>
        <w:t>
            А бөлігі. Халықаралық ұйымдарға қатыс             мың АҚШ долл.</w:t>
      </w:r>
    </w:p>
    <w:bookmarkEnd w:id="147"/>
    <w:p>
      <w:pPr>
        <w:spacing w:after="0"/>
        <w:ind w:left="0"/>
        <w:jc w:val="both"/>
      </w:pPr>
      <w:r>
        <w:rPr>
          <w:rFonts w:ascii="Times New Roman"/>
          <w:b w:val="false"/>
          <w:i w:val="false"/>
          <w:color w:val="000000"/>
          <w:sz w:val="28"/>
        </w:rPr>
        <w:t xml:space="preserve">
            Часть А. Участие в международных организациях     в тыс. долл.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4"/>
        <w:gridCol w:w="1911"/>
        <w:gridCol w:w="906"/>
        <w:gridCol w:w="907"/>
        <w:gridCol w:w="402"/>
        <w:gridCol w:w="402"/>
        <w:gridCol w:w="403"/>
        <w:gridCol w:w="403"/>
        <w:gridCol w:w="403"/>
        <w:gridCol w:w="403"/>
        <w:gridCol w:w="403"/>
        <w:gridCol w:w="403"/>
      </w:tblGrid>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ұйымның атауы</w:t>
            </w:r>
          </w:p>
          <w:p>
            <w:pPr>
              <w:spacing w:after="20"/>
              <w:ind w:left="20"/>
              <w:jc w:val="both"/>
            </w:pPr>
            <w:r>
              <w:rPr>
                <w:rFonts w:ascii="Times New Roman"/>
                <w:b w:val="false"/>
                <w:i w:val="false"/>
                <w:color w:val="000000"/>
                <w:sz w:val="20"/>
              </w:rPr>
              <w:t>
Наименование международной организации</w:t>
            </w: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ұйымға қатысу немесе салым (жарна) үлесі % (қолданылатын болса)</w:t>
            </w:r>
          </w:p>
          <w:p>
            <w:pPr>
              <w:spacing w:after="20"/>
              <w:ind w:left="20"/>
              <w:jc w:val="both"/>
            </w:pPr>
            <w:r>
              <w:rPr>
                <w:rFonts w:ascii="Times New Roman"/>
                <w:b w:val="false"/>
                <w:i w:val="false"/>
                <w:color w:val="000000"/>
                <w:sz w:val="20"/>
              </w:rPr>
              <w:t>
Доля участия или вклада (взноса) в международную организацию, % (если применимо)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қатысу (салым, жарна) үлесінің құны</w:t>
            </w:r>
          </w:p>
          <w:p>
            <w:pPr>
              <w:spacing w:after="20"/>
              <w:ind w:left="20"/>
              <w:jc w:val="both"/>
            </w:pPr>
            <w:r>
              <w:rPr>
                <w:rFonts w:ascii="Times New Roman"/>
                <w:b w:val="false"/>
                <w:i w:val="false"/>
                <w:color w:val="000000"/>
                <w:sz w:val="20"/>
              </w:rPr>
              <w:t>
Стоимость доли участия (вклада, взноса) на начало отчетного периода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үлесті (салымды, жарнаны) енгізу</w:t>
            </w:r>
          </w:p>
          <w:p>
            <w:pPr>
              <w:spacing w:after="20"/>
              <w:ind w:left="20"/>
              <w:jc w:val="both"/>
            </w:pPr>
            <w:r>
              <w:rPr>
                <w:rFonts w:ascii="Times New Roman"/>
                <w:b w:val="false"/>
                <w:i w:val="false"/>
                <w:color w:val="000000"/>
                <w:sz w:val="20"/>
              </w:rPr>
              <w:t>
Внесение доли (вклада, взноса) в отчетном периоде</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(қолданылатын болса)</w:t>
            </w:r>
          </w:p>
          <w:p>
            <w:pPr>
              <w:spacing w:after="20"/>
              <w:ind w:left="20"/>
              <w:jc w:val="both"/>
            </w:pPr>
            <w:r>
              <w:rPr>
                <w:rFonts w:ascii="Times New Roman"/>
                <w:b w:val="false"/>
                <w:i w:val="false"/>
                <w:color w:val="000000"/>
                <w:sz w:val="20"/>
              </w:rPr>
              <w:t>
Переоценка (если применимо)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қатысу (салым, жарна) үлесінің құны</w:t>
            </w:r>
          </w:p>
          <w:p>
            <w:pPr>
              <w:spacing w:after="20"/>
              <w:ind w:left="20"/>
              <w:jc w:val="both"/>
            </w:pPr>
            <w:r>
              <w:rPr>
                <w:rFonts w:ascii="Times New Roman"/>
                <w:b w:val="false"/>
                <w:i w:val="false"/>
                <w:color w:val="000000"/>
                <w:sz w:val="20"/>
              </w:rPr>
              <w:t>
Стоимость доли участия (вклада, взноса) на конец отчетного периода</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алынған дивиденттер (қолданылатын болса)</w:t>
            </w:r>
          </w:p>
          <w:p>
            <w:pPr>
              <w:spacing w:after="20"/>
              <w:ind w:left="20"/>
              <w:jc w:val="both"/>
            </w:pPr>
            <w:r>
              <w:rPr>
                <w:rFonts w:ascii="Times New Roman"/>
                <w:b w:val="false"/>
                <w:i w:val="false"/>
                <w:color w:val="000000"/>
                <w:sz w:val="20"/>
              </w:rPr>
              <w:t>
Дивиденды, полученные в отчетном периоде (если применимо)</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0" w:id="148"/>
    <w:p>
      <w:pPr>
        <w:spacing w:after="0"/>
        <w:ind w:left="0"/>
        <w:jc w:val="both"/>
      </w:pPr>
      <w:r>
        <w:rPr>
          <w:rFonts w:ascii="Times New Roman"/>
          <w:b w:val="false"/>
          <w:i w:val="false"/>
          <w:color w:val="000000"/>
          <w:sz w:val="28"/>
        </w:rPr>
        <w:t>
      Б бөлігі. Резидент еместердің: шетелдік заңды тұлғалардың, инвестициялық қорлардың капиталына қатысу</w:t>
      </w:r>
    </w:p>
    <w:bookmarkEnd w:id="148"/>
    <w:p>
      <w:pPr>
        <w:spacing w:after="0"/>
        <w:ind w:left="0"/>
        <w:jc w:val="both"/>
      </w:pPr>
      <w:r>
        <w:rPr>
          <w:rFonts w:ascii="Times New Roman"/>
          <w:b w:val="false"/>
          <w:i w:val="false"/>
          <w:color w:val="000000"/>
          <w:sz w:val="28"/>
        </w:rPr>
        <w:t>
      Часть Б. Участие в капитале нерезидентов: иностранных юридических лиц, инвестиционных фондов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1"/>
        <w:gridCol w:w="884"/>
        <w:gridCol w:w="419"/>
        <w:gridCol w:w="6694"/>
        <w:gridCol w:w="536"/>
        <w:gridCol w:w="186"/>
        <w:gridCol w:w="186"/>
        <w:gridCol w:w="187"/>
        <w:gridCol w:w="187"/>
      </w:tblGrid>
      <w:tr>
        <w:trPr>
          <w:trHeight w:val="30" w:hRule="atLeast"/>
        </w:trPr>
        <w:tc>
          <w:tcPr>
            <w:tcW w:w="3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және елдердің атауы</w:t>
            </w:r>
          </w:p>
          <w:p>
            <w:pPr>
              <w:spacing w:after="20"/>
              <w:ind w:left="20"/>
              <w:jc w:val="both"/>
            </w:pPr>
            <w:r>
              <w:rPr>
                <w:rFonts w:ascii="Times New Roman"/>
                <w:b w:val="false"/>
                <w:i w:val="false"/>
                <w:color w:val="000000"/>
                <w:sz w:val="20"/>
              </w:rPr>
              <w:t>
Наименование нерезидентов и стран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атауы</w:t>
            </w:r>
          </w:p>
          <w:p>
            <w:pPr>
              <w:spacing w:after="20"/>
              <w:ind w:left="20"/>
              <w:jc w:val="both"/>
            </w:pPr>
            <w:r>
              <w:rPr>
                <w:rFonts w:ascii="Times New Roman"/>
                <w:b w:val="false"/>
                <w:i w:val="false"/>
                <w:color w:val="000000"/>
                <w:sz w:val="20"/>
              </w:rPr>
              <w:t>
Наименование нерезидента</w:t>
            </w:r>
          </w:p>
          <w:p>
            <w:pPr>
              <w:spacing w:after="20"/>
              <w:ind w:left="20"/>
              <w:jc w:val="both"/>
            </w:pPr>
            <w:r>
              <w:rPr>
                <w:rFonts w:ascii="Times New Roman"/>
                <w:b w:val="false"/>
                <w:i w:val="false"/>
                <w:color w:val="000000"/>
                <w:sz w:val="20"/>
              </w:rPr>
              <w:t>
____________________________</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p>
            <w:pPr>
              <w:spacing w:after="20"/>
              <w:ind w:left="20"/>
              <w:jc w:val="both"/>
            </w:pPr>
            <w:r>
              <w:rPr>
                <w:rFonts w:ascii="Times New Roman"/>
                <w:b w:val="false"/>
                <w:i w:val="false"/>
                <w:color w:val="000000"/>
                <w:sz w:val="20"/>
              </w:rPr>
              <w:t>
Наименование страны</w:t>
            </w:r>
          </w:p>
          <w:p>
            <w:pPr>
              <w:spacing w:after="20"/>
              <w:ind w:left="20"/>
              <w:jc w:val="both"/>
            </w:pPr>
            <w:r>
              <w:rPr>
                <w:rFonts w:ascii="Times New Roman"/>
                <w:b w:val="false"/>
                <w:i w:val="false"/>
                <w:color w:val="000000"/>
                <w:sz w:val="20"/>
              </w:rPr>
              <w:t>
____________________________</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капиталына қатысу немесе салым (жарна) үлесі % (қолданылатын болса)</w:t>
            </w:r>
          </w:p>
          <w:p>
            <w:pPr>
              <w:spacing w:after="20"/>
              <w:ind w:left="20"/>
              <w:jc w:val="both"/>
            </w:pPr>
            <w:r>
              <w:rPr>
                <w:rFonts w:ascii="Times New Roman"/>
                <w:b w:val="false"/>
                <w:i w:val="false"/>
                <w:color w:val="000000"/>
                <w:sz w:val="20"/>
              </w:rPr>
              <w:t>
Доля участия или вклада (взноса) в капитале нерезидента, % (если применимо)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резидент еместің капиталына қатысу (салым, жарна) үлесінің құны</w:t>
            </w:r>
          </w:p>
          <w:p>
            <w:pPr>
              <w:spacing w:after="20"/>
              <w:ind w:left="20"/>
              <w:jc w:val="both"/>
            </w:pPr>
            <w:r>
              <w:rPr>
                <w:rFonts w:ascii="Times New Roman"/>
                <w:b w:val="false"/>
                <w:i w:val="false"/>
                <w:color w:val="000000"/>
                <w:sz w:val="20"/>
              </w:rPr>
              <w:t xml:space="preserve">
Стоимость доли участия (вклада, взноса) в капитале нерезидента на начало отчетного периода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капиталды (үлесті, салымды, жарнаны) енгізу, жай акцияларды (қатысушылардың дауыстарын) сатып алу</w:t>
            </w:r>
          </w:p>
          <w:p>
            <w:pPr>
              <w:spacing w:after="20"/>
              <w:ind w:left="20"/>
              <w:jc w:val="both"/>
            </w:pPr>
            <w:r>
              <w:rPr>
                <w:rFonts w:ascii="Times New Roman"/>
                <w:b w:val="false"/>
                <w:i w:val="false"/>
                <w:color w:val="000000"/>
                <w:sz w:val="20"/>
              </w:rPr>
              <w:t>
Внесение капитала (доли, вклада, взноса), покупка простых акций (голосов участников) в отчетном периоде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капиталды (үлесті, салымды, жарнаны) айырып алу, жай акцияларды (қатысушылардың дауыстарын) сату</w:t>
            </w:r>
          </w:p>
          <w:p>
            <w:pPr>
              <w:spacing w:after="20"/>
              <w:ind w:left="20"/>
              <w:jc w:val="both"/>
            </w:pPr>
            <w:r>
              <w:rPr>
                <w:rFonts w:ascii="Times New Roman"/>
                <w:b w:val="false"/>
                <w:i w:val="false"/>
                <w:color w:val="000000"/>
                <w:sz w:val="20"/>
              </w:rPr>
              <w:t xml:space="preserve">
Изъятие капитала (доли, вклада, взноса), продажа простых акций (голосов участников) в отчетном периоде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(қолданылатын болса)</w:t>
            </w:r>
          </w:p>
          <w:p>
            <w:pPr>
              <w:spacing w:after="20"/>
              <w:ind w:left="20"/>
              <w:jc w:val="both"/>
            </w:pPr>
            <w:r>
              <w:rPr>
                <w:rFonts w:ascii="Times New Roman"/>
                <w:b w:val="false"/>
                <w:i w:val="false"/>
                <w:color w:val="000000"/>
                <w:sz w:val="20"/>
              </w:rPr>
              <w:t>
Переоценка (если применимо)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қатысу (салым, жарна) үлесінің құны</w:t>
            </w:r>
          </w:p>
          <w:p>
            <w:pPr>
              <w:spacing w:after="20"/>
              <w:ind w:left="20"/>
              <w:jc w:val="both"/>
            </w:pPr>
            <w:r>
              <w:rPr>
                <w:rFonts w:ascii="Times New Roman"/>
                <w:b w:val="false"/>
                <w:i w:val="false"/>
                <w:color w:val="000000"/>
                <w:sz w:val="20"/>
              </w:rPr>
              <w:t xml:space="preserve">
Стоимость доли участия (вклада, взноса) на конец отчетного периода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Сіздің ұйымыңыздың қатысу үлесіне келетін салықтарды төлегеннен кейінгі есептік кезеңдегі таза пайдасы (шығыны) (қолданылатын болса)</w:t>
            </w:r>
          </w:p>
          <w:p>
            <w:pPr>
              <w:spacing w:after="20"/>
              <w:ind w:left="20"/>
              <w:jc w:val="both"/>
            </w:pPr>
            <w:r>
              <w:rPr>
                <w:rFonts w:ascii="Times New Roman"/>
                <w:b w:val="false"/>
                <w:i w:val="false"/>
                <w:color w:val="000000"/>
                <w:sz w:val="20"/>
              </w:rPr>
              <w:t>
Чистая прибыль (убыток) нерезидента за отчетный период, после уплаты налогов, приходящаяся на долю участия Вашей организации (если применимо)</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еместің есептік кезеңде Сіздің ұйымыңызға төлеуге жататын жариялаған дивидендтері</w:t>
            </w:r>
          </w:p>
          <w:p>
            <w:pPr>
              <w:spacing w:after="20"/>
              <w:ind w:left="20"/>
              <w:jc w:val="both"/>
            </w:pPr>
            <w:r>
              <w:rPr>
                <w:rFonts w:ascii="Times New Roman"/>
                <w:b w:val="false"/>
                <w:i w:val="false"/>
                <w:color w:val="000000"/>
                <w:sz w:val="20"/>
              </w:rPr>
              <w:t>
Объявленные нерезидентом в отчетном периоде дивиденды, подлежащие оплате Вашей организации</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ұйымыңыздың резидент еместен алған дивидендтері</w:t>
            </w:r>
          </w:p>
          <w:p>
            <w:pPr>
              <w:spacing w:after="20"/>
              <w:ind w:left="20"/>
              <w:jc w:val="both"/>
            </w:pPr>
            <w:r>
              <w:rPr>
                <w:rFonts w:ascii="Times New Roman"/>
                <w:b w:val="false"/>
                <w:i w:val="false"/>
                <w:color w:val="000000"/>
                <w:sz w:val="20"/>
              </w:rPr>
              <w:t>
Дивиденды, полученные в отчетном периоде Вашей организацией от нерезидента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1" w:id="149"/>
    <w:p>
      <w:pPr>
        <w:spacing w:after="0"/>
        <w:ind w:left="0"/>
        <w:jc w:val="both"/>
      </w:pPr>
      <w:r>
        <w:rPr>
          <w:rFonts w:ascii="Times New Roman"/>
          <w:b w:val="false"/>
          <w:i w:val="false"/>
          <w:color w:val="000000"/>
          <w:sz w:val="28"/>
        </w:rPr>
        <w:t>
      В бөлігі. Резидент еместерге өзге де талаптар</w:t>
      </w:r>
    </w:p>
    <w:bookmarkEnd w:id="149"/>
    <w:p>
      <w:pPr>
        <w:spacing w:after="0"/>
        <w:ind w:left="0"/>
        <w:jc w:val="both"/>
      </w:pPr>
      <w:r>
        <w:rPr>
          <w:rFonts w:ascii="Times New Roman"/>
          <w:b w:val="false"/>
          <w:i w:val="false"/>
          <w:color w:val="000000"/>
          <w:sz w:val="28"/>
        </w:rPr>
        <w:t>
      Часть В. Иные требования к 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2449"/>
        <w:gridCol w:w="1162"/>
        <w:gridCol w:w="1162"/>
        <w:gridCol w:w="516"/>
        <w:gridCol w:w="516"/>
        <w:gridCol w:w="516"/>
        <w:gridCol w:w="516"/>
        <w:gridCol w:w="516"/>
        <w:gridCol w:w="516"/>
        <w:gridCol w:w="516"/>
        <w:gridCol w:w="516"/>
        <w:gridCol w:w="516"/>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қатысты дебиторлық берешек және резидент еместерге берілген аванстар</w:t>
            </w:r>
          </w:p>
          <w:p>
            <w:pPr>
              <w:spacing w:after="20"/>
              <w:ind w:left="20"/>
              <w:jc w:val="both"/>
            </w:pPr>
            <w:r>
              <w:rPr>
                <w:rFonts w:ascii="Times New Roman"/>
                <w:b w:val="false"/>
                <w:i w:val="false"/>
                <w:color w:val="000000"/>
                <w:sz w:val="20"/>
              </w:rPr>
              <w:t>
Дебиторская задолженность по отношению к нерезидентам и авансы, выданные нерезидентам</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берілген несиелер мен қарыздар</w:t>
            </w:r>
          </w:p>
          <w:p>
            <w:pPr>
              <w:spacing w:after="20"/>
              <w:ind w:left="20"/>
              <w:jc w:val="both"/>
            </w:pPr>
            <w:r>
              <w:rPr>
                <w:rFonts w:ascii="Times New Roman"/>
                <w:b w:val="false"/>
                <w:i w:val="false"/>
                <w:color w:val="000000"/>
                <w:sz w:val="20"/>
              </w:rPr>
              <w:t>
Ссуды и займы, предоставленные нерезидентам</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сыйақы көлемі</w:t>
            </w:r>
          </w:p>
          <w:p>
            <w:pPr>
              <w:spacing w:after="20"/>
              <w:ind w:left="20"/>
              <w:jc w:val="both"/>
            </w:pPr>
            <w:r>
              <w:rPr>
                <w:rFonts w:ascii="Times New Roman"/>
                <w:b w:val="false"/>
                <w:i w:val="false"/>
                <w:color w:val="000000"/>
                <w:sz w:val="20"/>
              </w:rPr>
              <w:t>
Объем вознаграждения на начало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сыйақы</w:t>
            </w:r>
          </w:p>
          <w:p>
            <w:pPr>
              <w:spacing w:after="20"/>
              <w:ind w:left="20"/>
              <w:jc w:val="both"/>
            </w:pPr>
            <w:r>
              <w:rPr>
                <w:rFonts w:ascii="Times New Roman"/>
                <w:b w:val="false"/>
                <w:i w:val="false"/>
                <w:color w:val="000000"/>
                <w:sz w:val="20"/>
              </w:rPr>
              <w:t>
Вознаграждение, полученное Вашей организацией в отчетном периоде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басқа да өзгерістер</w:t>
            </w:r>
          </w:p>
          <w:p>
            <w:pPr>
              <w:spacing w:after="20"/>
              <w:ind w:left="20"/>
              <w:jc w:val="both"/>
            </w:pPr>
            <w:r>
              <w:rPr>
                <w:rFonts w:ascii="Times New Roman"/>
                <w:b w:val="false"/>
                <w:i w:val="false"/>
                <w:color w:val="000000"/>
                <w:sz w:val="20"/>
              </w:rPr>
              <w:t>
Переоценка, прочие изменения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сыйақы көлемі</w:t>
            </w:r>
          </w:p>
          <w:p>
            <w:pPr>
              <w:spacing w:after="20"/>
              <w:ind w:left="20"/>
              <w:jc w:val="both"/>
            </w:pPr>
            <w:r>
              <w:rPr>
                <w:rFonts w:ascii="Times New Roman"/>
                <w:b w:val="false"/>
                <w:i w:val="false"/>
                <w:color w:val="000000"/>
                <w:sz w:val="20"/>
              </w:rPr>
              <w:t>
Объем вознаграждения на конец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 шетел банктеріндегі шоттар (ағымдағы шоттар, талап ету бойынша шоттар, салымдар)</w:t>
            </w:r>
          </w:p>
          <w:p>
            <w:pPr>
              <w:spacing w:after="20"/>
              <w:ind w:left="20"/>
              <w:jc w:val="both"/>
            </w:pPr>
            <w:r>
              <w:rPr>
                <w:rFonts w:ascii="Times New Roman"/>
                <w:b w:val="false"/>
                <w:i w:val="false"/>
                <w:color w:val="000000"/>
                <w:sz w:val="20"/>
              </w:rPr>
              <w:t>
Наличная иностранная валюта, счета в банках за рубежом (текущие счета, счета до востребования, вклады)</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көлем</w:t>
            </w:r>
          </w:p>
          <w:p>
            <w:pPr>
              <w:spacing w:after="20"/>
              <w:ind w:left="20"/>
              <w:jc w:val="both"/>
            </w:pPr>
            <w:r>
              <w:rPr>
                <w:rFonts w:ascii="Times New Roman"/>
                <w:b w:val="false"/>
                <w:i w:val="false"/>
                <w:color w:val="000000"/>
                <w:sz w:val="20"/>
              </w:rPr>
              <w:t>
Объем на начало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валютаны сатып алу, шоттарға түсімдер</w:t>
            </w:r>
          </w:p>
          <w:p>
            <w:pPr>
              <w:spacing w:after="20"/>
              <w:ind w:left="20"/>
              <w:jc w:val="both"/>
            </w:pPr>
            <w:r>
              <w:rPr>
                <w:rFonts w:ascii="Times New Roman"/>
                <w:b w:val="false"/>
                <w:i w:val="false"/>
                <w:color w:val="000000"/>
                <w:sz w:val="20"/>
              </w:rPr>
              <w:t>
Покупка наличной валюты, поступление на счета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валютаны сату, шоттардан шығыстар</w:t>
            </w:r>
          </w:p>
          <w:p>
            <w:pPr>
              <w:spacing w:after="20"/>
              <w:ind w:left="20"/>
              <w:jc w:val="both"/>
            </w:pPr>
            <w:r>
              <w:rPr>
                <w:rFonts w:ascii="Times New Roman"/>
                <w:b w:val="false"/>
                <w:i w:val="false"/>
                <w:color w:val="000000"/>
                <w:sz w:val="20"/>
              </w:rPr>
              <w:t>
Продажа наличной валюты, израсходовано со счетов</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басқа да өзгерістер</w:t>
            </w:r>
          </w:p>
          <w:p>
            <w:pPr>
              <w:spacing w:after="20"/>
              <w:ind w:left="20"/>
              <w:jc w:val="both"/>
            </w:pPr>
            <w:r>
              <w:rPr>
                <w:rFonts w:ascii="Times New Roman"/>
                <w:b w:val="false"/>
                <w:i w:val="false"/>
                <w:color w:val="000000"/>
                <w:sz w:val="20"/>
              </w:rPr>
              <w:t>
Переоценка, прочие изменения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есептелген сыйақы</w:t>
            </w:r>
          </w:p>
          <w:p>
            <w:pPr>
              <w:spacing w:after="20"/>
              <w:ind w:left="20"/>
              <w:jc w:val="both"/>
            </w:pPr>
            <w:r>
              <w:rPr>
                <w:rFonts w:ascii="Times New Roman"/>
                <w:b w:val="false"/>
                <w:i w:val="false"/>
                <w:color w:val="000000"/>
                <w:sz w:val="20"/>
              </w:rPr>
              <w:t>
Вознаграждение, начисленное в отчетном периоде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жылжымайтын мүлік (елшіліктер және шетелдегі осындай мекемелерді қоспағанда, 1-бөлімнің, А бөлігі)</w:t>
            </w:r>
          </w:p>
          <w:p>
            <w:pPr>
              <w:spacing w:after="20"/>
              <w:ind w:left="20"/>
              <w:jc w:val="both"/>
            </w:pPr>
            <w:r>
              <w:rPr>
                <w:rFonts w:ascii="Times New Roman"/>
                <w:b w:val="false"/>
                <w:i w:val="false"/>
                <w:color w:val="000000"/>
                <w:sz w:val="20"/>
              </w:rPr>
              <w:t>
Недвижимость за рубежом (за исключением недвижимости для посольств и аналогичных учреждений за рубежом, часть А Раздела 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құн</w:t>
            </w:r>
          </w:p>
          <w:p>
            <w:pPr>
              <w:spacing w:after="20"/>
              <w:ind w:left="20"/>
              <w:jc w:val="both"/>
            </w:pPr>
            <w:r>
              <w:rPr>
                <w:rFonts w:ascii="Times New Roman"/>
                <w:b w:val="false"/>
                <w:i w:val="false"/>
                <w:color w:val="000000"/>
                <w:sz w:val="20"/>
              </w:rPr>
              <w:t>
Стоимость на начало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сатып алу</w:t>
            </w:r>
          </w:p>
          <w:p>
            <w:pPr>
              <w:spacing w:after="20"/>
              <w:ind w:left="20"/>
              <w:jc w:val="both"/>
            </w:pPr>
            <w:r>
              <w:rPr>
                <w:rFonts w:ascii="Times New Roman"/>
                <w:b w:val="false"/>
                <w:i w:val="false"/>
                <w:color w:val="000000"/>
                <w:sz w:val="20"/>
              </w:rPr>
              <w:t>
Приобретение недвижимости</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w:t>
            </w:r>
          </w:p>
          <w:p>
            <w:pPr>
              <w:spacing w:after="20"/>
              <w:ind w:left="20"/>
              <w:jc w:val="both"/>
            </w:pPr>
            <w:r>
              <w:rPr>
                <w:rFonts w:ascii="Times New Roman"/>
                <w:b w:val="false"/>
                <w:i w:val="false"/>
                <w:color w:val="000000"/>
                <w:sz w:val="20"/>
              </w:rPr>
              <w:t>
Продажа недвижимости</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құн</w:t>
            </w:r>
          </w:p>
          <w:p>
            <w:pPr>
              <w:spacing w:after="20"/>
              <w:ind w:left="20"/>
              <w:jc w:val="both"/>
            </w:pPr>
            <w:r>
              <w:rPr>
                <w:rFonts w:ascii="Times New Roman"/>
                <w:b w:val="false"/>
                <w:i w:val="false"/>
                <w:color w:val="000000"/>
                <w:sz w:val="20"/>
              </w:rPr>
              <w:t>
Стоимость на конец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Сіздің ұйымыңыз алған кіріс</w:t>
            </w:r>
          </w:p>
          <w:p>
            <w:pPr>
              <w:spacing w:after="20"/>
              <w:ind w:left="20"/>
              <w:jc w:val="both"/>
            </w:pPr>
            <w:r>
              <w:rPr>
                <w:rFonts w:ascii="Times New Roman"/>
                <w:b w:val="false"/>
                <w:i w:val="false"/>
                <w:color w:val="000000"/>
                <w:sz w:val="20"/>
              </w:rPr>
              <w:t>
Доход, полученный Вашей организацией в отчетном периоде</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басқа талаптар</w:t>
            </w:r>
          </w:p>
          <w:p>
            <w:pPr>
              <w:spacing w:after="20"/>
              <w:ind w:left="20"/>
              <w:jc w:val="both"/>
            </w:pPr>
            <w:r>
              <w:rPr>
                <w:rFonts w:ascii="Times New Roman"/>
                <w:b w:val="false"/>
                <w:i w:val="false"/>
                <w:color w:val="000000"/>
                <w:sz w:val="20"/>
              </w:rPr>
              <w:t>
Другие требования к нерезидентам</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көлем</w:t>
            </w:r>
          </w:p>
          <w:p>
            <w:pPr>
              <w:spacing w:after="20"/>
              <w:ind w:left="20"/>
              <w:jc w:val="both"/>
            </w:pPr>
            <w:r>
              <w:rPr>
                <w:rFonts w:ascii="Times New Roman"/>
                <w:b w:val="false"/>
                <w:i w:val="false"/>
                <w:color w:val="000000"/>
                <w:sz w:val="20"/>
              </w:rPr>
              <w:t>
Объем на начало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2" w:id="150"/>
    <w:p>
      <w:pPr>
        <w:spacing w:after="0"/>
        <w:ind w:left="0"/>
        <w:jc w:val="both"/>
      </w:pPr>
      <w:r>
        <w:rPr>
          <w:rFonts w:ascii="Times New Roman"/>
          <w:b w:val="false"/>
          <w:i w:val="false"/>
          <w:color w:val="000000"/>
          <w:sz w:val="28"/>
        </w:rPr>
        <w:t>
      Г бөлігі. Резидент еместер алдындағы міндеттемелер (Қазақстан Республикасы Үкіметінің ресми сыртқы қарыздарын және еурооблигацияларды қоспағанда)</w:t>
      </w:r>
    </w:p>
    <w:bookmarkEnd w:id="150"/>
    <w:p>
      <w:pPr>
        <w:spacing w:after="0"/>
        <w:ind w:left="0"/>
        <w:jc w:val="both"/>
      </w:pPr>
      <w:r>
        <w:rPr>
          <w:rFonts w:ascii="Times New Roman"/>
          <w:b w:val="false"/>
          <w:i w:val="false"/>
          <w:color w:val="000000"/>
          <w:sz w:val="28"/>
        </w:rPr>
        <w:t>
      Часть Г. Обязательства перед нерезидентами (за исключением официальных внешних займов и еврооблигаций Правительства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6"/>
        <w:gridCol w:w="2813"/>
        <w:gridCol w:w="1334"/>
        <w:gridCol w:w="1335"/>
        <w:gridCol w:w="592"/>
        <w:gridCol w:w="592"/>
        <w:gridCol w:w="593"/>
        <w:gridCol w:w="593"/>
        <w:gridCol w:w="593"/>
        <w:gridCol w:w="593"/>
        <w:gridCol w:w="593"/>
        <w:gridCol w:w="593"/>
      </w:tblGrid>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кредиторлық берешек және резидент еместерден алынған аванстар</w:t>
            </w:r>
          </w:p>
          <w:p>
            <w:pPr>
              <w:spacing w:after="20"/>
              <w:ind w:left="20"/>
              <w:jc w:val="both"/>
            </w:pPr>
            <w:r>
              <w:rPr>
                <w:rFonts w:ascii="Times New Roman"/>
                <w:b w:val="false"/>
                <w:i w:val="false"/>
                <w:color w:val="000000"/>
                <w:sz w:val="20"/>
              </w:rPr>
              <w:t>
Кредиторская задолженность перед нерезидентами и авансы, полученные от нерезидентов</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берешек</w:t>
            </w:r>
          </w:p>
          <w:p>
            <w:pPr>
              <w:spacing w:after="20"/>
              <w:ind w:left="20"/>
              <w:jc w:val="both"/>
            </w:pPr>
            <w:r>
              <w:rPr>
                <w:rFonts w:ascii="Times New Roman"/>
                <w:b w:val="false"/>
                <w:i w:val="false"/>
                <w:color w:val="000000"/>
                <w:sz w:val="20"/>
              </w:rPr>
              <w:t>
Задолженность на начало отчетного периода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p>
            <w:pPr>
              <w:spacing w:after="20"/>
              <w:ind w:left="20"/>
              <w:jc w:val="both"/>
            </w:pPr>
            <w:r>
              <w:rPr>
                <w:rFonts w:ascii="Times New Roman"/>
                <w:b w:val="false"/>
                <w:i w:val="false"/>
                <w:color w:val="000000"/>
                <w:sz w:val="20"/>
              </w:rPr>
              <w:t>
Прочие изменения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берешек</w:t>
            </w:r>
          </w:p>
          <w:p>
            <w:pPr>
              <w:spacing w:after="20"/>
              <w:ind w:left="20"/>
              <w:jc w:val="both"/>
            </w:pPr>
            <w:r>
              <w:rPr>
                <w:rFonts w:ascii="Times New Roman"/>
                <w:b w:val="false"/>
                <w:i w:val="false"/>
                <w:color w:val="000000"/>
                <w:sz w:val="20"/>
              </w:rPr>
              <w:t>
Задолженность на конец отчетного периода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алдындағы басқа міндеттемелер</w:t>
            </w:r>
          </w:p>
          <w:p>
            <w:pPr>
              <w:spacing w:after="20"/>
              <w:ind w:left="20"/>
              <w:jc w:val="both"/>
            </w:pPr>
            <w:r>
              <w:rPr>
                <w:rFonts w:ascii="Times New Roman"/>
                <w:b w:val="false"/>
                <w:i w:val="false"/>
                <w:color w:val="000000"/>
                <w:sz w:val="20"/>
              </w:rPr>
              <w:t>
Другие обязательства перед нерезидентами</w:t>
            </w: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көлем</w:t>
            </w:r>
          </w:p>
          <w:p>
            <w:pPr>
              <w:spacing w:after="20"/>
              <w:ind w:left="20"/>
              <w:jc w:val="both"/>
            </w:pPr>
            <w:r>
              <w:rPr>
                <w:rFonts w:ascii="Times New Roman"/>
                <w:b w:val="false"/>
                <w:i w:val="false"/>
                <w:color w:val="000000"/>
                <w:sz w:val="20"/>
              </w:rPr>
              <w:t>
Объем на начало отчетного периода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ұлғаюы</w:t>
            </w:r>
          </w:p>
          <w:p>
            <w:pPr>
              <w:spacing w:after="20"/>
              <w:ind w:left="20"/>
              <w:jc w:val="both"/>
            </w:pPr>
            <w:r>
              <w:rPr>
                <w:rFonts w:ascii="Times New Roman"/>
                <w:b w:val="false"/>
                <w:i w:val="false"/>
                <w:color w:val="000000"/>
                <w:sz w:val="20"/>
              </w:rPr>
              <w:t>
Увеличение в результате операций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нәтижесінде азаюы</w:t>
            </w:r>
          </w:p>
          <w:p>
            <w:pPr>
              <w:spacing w:after="20"/>
              <w:ind w:left="20"/>
              <w:jc w:val="both"/>
            </w:pPr>
            <w:r>
              <w:rPr>
                <w:rFonts w:ascii="Times New Roman"/>
                <w:b w:val="false"/>
                <w:i w:val="false"/>
                <w:color w:val="000000"/>
                <w:sz w:val="20"/>
              </w:rPr>
              <w:t>
Уменьшение в результате операций</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w:t>
            </w:r>
          </w:p>
          <w:p>
            <w:pPr>
              <w:spacing w:after="20"/>
              <w:ind w:left="20"/>
              <w:jc w:val="both"/>
            </w:pPr>
            <w:r>
              <w:rPr>
                <w:rFonts w:ascii="Times New Roman"/>
                <w:b w:val="false"/>
                <w:i w:val="false"/>
                <w:color w:val="000000"/>
                <w:sz w:val="20"/>
              </w:rPr>
              <w:t>
Переоценка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өзгерістер</w:t>
            </w:r>
          </w:p>
          <w:p>
            <w:pPr>
              <w:spacing w:after="20"/>
              <w:ind w:left="20"/>
              <w:jc w:val="both"/>
            </w:pPr>
            <w:r>
              <w:rPr>
                <w:rFonts w:ascii="Times New Roman"/>
                <w:b w:val="false"/>
                <w:i w:val="false"/>
                <w:color w:val="000000"/>
                <w:sz w:val="20"/>
              </w:rPr>
              <w:t>
Прочие изменения</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көлем</w:t>
            </w:r>
          </w:p>
          <w:p>
            <w:pPr>
              <w:spacing w:after="20"/>
              <w:ind w:left="20"/>
              <w:jc w:val="both"/>
            </w:pPr>
            <w:r>
              <w:rPr>
                <w:rFonts w:ascii="Times New Roman"/>
                <w:b w:val="false"/>
                <w:i w:val="false"/>
                <w:color w:val="000000"/>
                <w:sz w:val="20"/>
              </w:rPr>
              <w:t>
Объем на конец отчетного периода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_____________________________       Адрес ______________</w:t>
      </w:r>
    </w:p>
    <w:p>
      <w:pPr>
        <w:spacing w:after="0"/>
        <w:ind w:left="0"/>
        <w:jc w:val="both"/>
      </w:pPr>
      <w:r>
        <w:rPr>
          <w:rFonts w:ascii="Times New Roman"/>
          <w:b w:val="false"/>
          <w:i w:val="false"/>
          <w:color w:val="000000"/>
          <w:sz w:val="28"/>
        </w:rPr>
        <w:t>
                   _____________________________             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 ___________________</w:t>
      </w:r>
    </w:p>
    <w:p>
      <w:pPr>
        <w:spacing w:after="0"/>
        <w:ind w:left="0"/>
        <w:jc w:val="both"/>
      </w:pPr>
      <w:r>
        <w:rPr>
          <w:rFonts w:ascii="Times New Roman"/>
          <w:b w:val="false"/>
          <w:i w:val="false"/>
          <w:color w:val="000000"/>
          <w:sz w:val="28"/>
        </w:rPr>
        <w:t>
                                  аты-жөні                    телефон</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 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2014 жылғы 9 қаңтардағы</w:t>
            </w:r>
            <w:r>
              <w:br/>
            </w:r>
            <w:r>
              <w:rPr>
                <w:rFonts w:ascii="Times New Roman"/>
                <w:b w:val="false"/>
                <w:i w:val="false"/>
                <w:color w:val="000000"/>
                <w:sz w:val="20"/>
              </w:rPr>
              <w:t>№ 3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28-қосымша</w:t>
            </w:r>
          </w:p>
        </w:tc>
      </w:tr>
    </w:tbl>
    <w:bookmarkStart w:name="z48" w:id="151"/>
    <w:p>
      <w:pPr>
        <w:spacing w:after="0"/>
        <w:ind w:left="0"/>
        <w:jc w:val="left"/>
      </w:pPr>
      <w:r>
        <w:rPr>
          <w:rFonts w:ascii="Times New Roman"/>
          <w:b/>
          <w:i w:val="false"/>
          <w:color w:val="000000"/>
        </w:rPr>
        <w:t xml:space="preserve"> "Мемлекеттік басқару секторының халықаралық операциялары,</w:t>
      </w:r>
      <w:r>
        <w:br/>
      </w:r>
      <w:r>
        <w:rPr>
          <w:rFonts w:ascii="Times New Roman"/>
          <w:b/>
          <w:i w:val="false"/>
          <w:color w:val="000000"/>
        </w:rPr>
        <w:t>сыртқы активтері және міндеттемелері туралы есеп" ведомстволық</w:t>
      </w:r>
      <w:r>
        <w:br/>
      </w:r>
      <w:r>
        <w:rPr>
          <w:rFonts w:ascii="Times New Roman"/>
          <w:b/>
          <w:i w:val="false"/>
          <w:color w:val="000000"/>
        </w:rPr>
        <w:t>статистикалық байқаудың статистикалық нысанын (коды 7381202,</w:t>
      </w:r>
      <w:r>
        <w:br/>
      </w:r>
      <w:r>
        <w:rPr>
          <w:rFonts w:ascii="Times New Roman"/>
          <w:b/>
          <w:i w:val="false"/>
          <w:color w:val="000000"/>
        </w:rPr>
        <w:t>индексі 7-ТБ, кезеңділігі тоқсандық) толтыру жөніндегі</w:t>
      </w:r>
      <w:r>
        <w:br/>
      </w:r>
      <w:r>
        <w:rPr>
          <w:rFonts w:ascii="Times New Roman"/>
          <w:b/>
          <w:i w:val="false"/>
          <w:color w:val="000000"/>
        </w:rPr>
        <w:t>нұсқаулық</w:t>
      </w:r>
    </w:p>
    <w:bookmarkEnd w:id="151"/>
    <w:bookmarkStart w:name="z49" w:id="152"/>
    <w:p>
      <w:pPr>
        <w:spacing w:after="0"/>
        <w:ind w:left="0"/>
        <w:jc w:val="both"/>
      </w:pPr>
      <w:r>
        <w:rPr>
          <w:rFonts w:ascii="Times New Roman"/>
          <w:b w:val="false"/>
          <w:i w:val="false"/>
          <w:color w:val="000000"/>
          <w:sz w:val="28"/>
        </w:rPr>
        <w:t>
      1. Осы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нысанын (коды 7381202, индексі 7-ТБ, кезеңділігі тоқсандық) толтыру жөніндегі нұсқаулық "Мемлекеттік басқару секторының халықаралық операциялары, сыртқы активтері және міндеттемелері туралы есеп" ведомстволық статистикалық байқаудың статистикалық нысанын (коды 7381202, индексі 7-ТБ, кезеңділігі тоқсандық) толтыру тәртібін нақтылайды.</w:t>
      </w:r>
    </w:p>
    <w:bookmarkEnd w:id="152"/>
    <w:bookmarkStart w:name="z50" w:id="153"/>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53"/>
    <w:bookmarkStart w:name="z51" w:id="154"/>
    <w:p>
      <w:pPr>
        <w:spacing w:after="0"/>
        <w:ind w:left="0"/>
        <w:jc w:val="both"/>
      </w:pPr>
      <w:r>
        <w:rPr>
          <w:rFonts w:ascii="Times New Roman"/>
          <w:b w:val="false"/>
          <w:i w:val="false"/>
          <w:color w:val="000000"/>
          <w:sz w:val="28"/>
        </w:rPr>
        <w:t>
      1) резиденттер:</w:t>
      </w:r>
    </w:p>
    <w:bookmarkEnd w:id="154"/>
    <w:p>
      <w:pPr>
        <w:spacing w:after="0"/>
        <w:ind w:left="0"/>
        <w:jc w:val="both"/>
      </w:pPr>
      <w:r>
        <w:rPr>
          <w:rFonts w:ascii="Times New Roman"/>
          <w:b w:val="false"/>
          <w:i w:val="false"/>
          <w:color w:val="000000"/>
          <w:sz w:val="28"/>
        </w:rPr>
        <w:t>
      азаматтығына қарамастан Қазақстан Республикасында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емделу мақсатында жүрген азаматтар, олардың басқа елдердің аумағында болу мерзімдеріне қарамастан;</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аумағындағы филиалдары және өкілдіктері резиденттер болып табылады;</w:t>
      </w:r>
    </w:p>
    <w:bookmarkStart w:name="z52" w:id="155"/>
    <w:p>
      <w:pPr>
        <w:spacing w:after="0"/>
        <w:ind w:left="0"/>
        <w:jc w:val="both"/>
      </w:pPr>
      <w:r>
        <w:rPr>
          <w:rFonts w:ascii="Times New Roman"/>
          <w:b w:val="false"/>
          <w:i w:val="false"/>
          <w:color w:val="000000"/>
          <w:sz w:val="28"/>
        </w:rPr>
        <w:t>
      2) резидент еместер:</w:t>
      </w:r>
    </w:p>
    <w:bookmarkEnd w:id="155"/>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 аумағында бір жылдан кем тұратын шетелдік азаматтар. Республика аумағында мемлекеттік қызмет, білім алу және емделу мақсатында жүрген шет мемлекеттердің азаматтары олардың республика аумағында болу мерзімдеріне қарамастан;</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үшінші абзацында көрсетілген заңды тұлғалардың басқа мемлекеттер аумағындағы филиалдары және өкілдіктері резиденттер еместер болып табылады;</w:t>
      </w:r>
    </w:p>
    <w:bookmarkStart w:name="z53" w:id="156"/>
    <w:p>
      <w:pPr>
        <w:spacing w:after="0"/>
        <w:ind w:left="0"/>
        <w:jc w:val="both"/>
      </w:pPr>
      <w:r>
        <w:rPr>
          <w:rFonts w:ascii="Times New Roman"/>
          <w:b w:val="false"/>
          <w:i w:val="false"/>
          <w:color w:val="000000"/>
          <w:sz w:val="28"/>
        </w:rPr>
        <w:t>
      3) қайта бағалау – есепті кезеңде валюта бағамдарының, қаржы құралы бағасының өзгеруі нәтижесінде қаржы құралы құнының (көлемінің) өзгеруі;</w:t>
      </w:r>
    </w:p>
    <w:bookmarkEnd w:id="156"/>
    <w:bookmarkStart w:name="z54" w:id="157"/>
    <w:p>
      <w:pPr>
        <w:spacing w:after="0"/>
        <w:ind w:left="0"/>
        <w:jc w:val="both"/>
      </w:pPr>
      <w:r>
        <w:rPr>
          <w:rFonts w:ascii="Times New Roman"/>
          <w:b w:val="false"/>
          <w:i w:val="false"/>
          <w:color w:val="000000"/>
          <w:sz w:val="28"/>
        </w:rPr>
        <w:t xml:space="preserve">
      4) басқа да өзгерістер – есепті кезеңде қаржы құралының бір жақты тәртіппен (кредитордың берешекті есептен шығаруы, әріптестің резиденттігін өзгертуі және тағы басқа) қаржы құралы құнының (көлемінің) өзгеруі, сондай-ақ есепті толтырған кезде бұрын жіберілген қателерді түзету. </w:t>
      </w:r>
    </w:p>
    <w:bookmarkEnd w:id="157"/>
    <w:p>
      <w:pPr>
        <w:spacing w:after="0"/>
        <w:ind w:left="0"/>
        <w:jc w:val="both"/>
      </w:pPr>
      <w:r>
        <w:rPr>
          <w:rFonts w:ascii="Times New Roman"/>
          <w:b w:val="false"/>
          <w:i w:val="false"/>
          <w:color w:val="000000"/>
          <w:sz w:val="28"/>
        </w:rPr>
        <w:t>
      Есепті кезеңде қайта бағалаудың және басқа да өзгерістердің мәндері оң да, теріс те болуы мүмкін. Халықаралық ұйымдар (2-бөлімнің А бөлігі), резидент емес кәсіпорындар (2-бөлімнің Б бөлігі), әріптес елдер (2-бөлімнің В және Г бөліктері) бойынша қайта бағалауды және басқа да өзгерістерді жіктеу мүмкін болмаған кезде қайта бағалауды және басқа да өзгерістерді жиынтық түрінде ғана 1-бағанда көрсетуге жол беріледі.</w:t>
      </w:r>
    </w:p>
    <w:bookmarkStart w:name="z55" w:id="158"/>
    <w:p>
      <w:pPr>
        <w:spacing w:after="0"/>
        <w:ind w:left="0"/>
        <w:jc w:val="both"/>
      </w:pPr>
      <w:r>
        <w:rPr>
          <w:rFonts w:ascii="Times New Roman"/>
          <w:b w:val="false"/>
          <w:i w:val="false"/>
          <w:color w:val="000000"/>
          <w:sz w:val="28"/>
        </w:rPr>
        <w:t>
      3. Осы нысанда сұратылатын ақпарат Қазақстан Республикасының төлем балансын, халықаралық инвестициялық позициясын қалыптастыруға және сыртқы борышын бағалауға арналған.</w:t>
      </w:r>
    </w:p>
    <w:bookmarkEnd w:id="158"/>
    <w:bookmarkStart w:name="z56" w:id="159"/>
    <w:p>
      <w:pPr>
        <w:spacing w:after="0"/>
        <w:ind w:left="0"/>
        <w:jc w:val="both"/>
      </w:pPr>
      <w:r>
        <w:rPr>
          <w:rFonts w:ascii="Times New Roman"/>
          <w:b w:val="false"/>
          <w:i w:val="false"/>
          <w:color w:val="000000"/>
          <w:sz w:val="28"/>
        </w:rPr>
        <w:t>
      4. Есепте барлық сомалар мың АҚШ долларымен бүтін санмен көрсетіледі. Теңдегеі және шетел валютасындағы сомалар АҚШ долларына ауыстырылады. Айырбастау үшін Қазақстан Республикасының заңнамасына сәйкес қаржылық есептілікті қалыптастыру мақсатында қолданылатын нарықтық валюта айырбастау бағамдары пайдаланылады. Операцияларды айырбастау үшін операция жасалған күндегі тиісті бағамдар пайдаланылады. Есепті кезең соңындағы қорларды (қалдықтарды) айырбастау үшін есепті кезең аяғындағы тиісті бағамдар пайдаланылады.</w:t>
      </w:r>
    </w:p>
    <w:bookmarkEnd w:id="159"/>
    <w:bookmarkStart w:name="z57" w:id="160"/>
    <w:p>
      <w:pPr>
        <w:spacing w:after="0"/>
        <w:ind w:left="0"/>
        <w:jc w:val="both"/>
      </w:pPr>
      <w:r>
        <w:rPr>
          <w:rFonts w:ascii="Times New Roman"/>
          <w:b w:val="false"/>
          <w:i w:val="false"/>
          <w:color w:val="000000"/>
          <w:sz w:val="28"/>
        </w:rPr>
        <w:t>
      5. Есептік деректер барлық әріптес елдер (1-бөлім, 2-бөлімнің В және Г бөліктері), халықаралық ұйымдар (1-бөлімнің В бөлігі, 2-бөлімнің А бөлігі), резидент емес кәсіпорындар (2-бөлімнің Б бөлігі) бойынша көрсетілеті. Бұл ретте 2-бөлімнің Б бөлігінің В жолында резидент еместің атауы, ал Г жолында - ол тіркелген ел көрсетіледі. Егер әріптес елдердің, халықаралық ұйымдардың немесе резидент емес кәсіпорындардың саны нысанда бар бағандар санынан асып кетсе, жетіспейтін бағандар қосылады.</w:t>
      </w:r>
    </w:p>
    <w:bookmarkEnd w:id="160"/>
    <w:bookmarkStart w:name="z58" w:id="161"/>
    <w:p>
      <w:pPr>
        <w:spacing w:after="0"/>
        <w:ind w:left="0"/>
        <w:jc w:val="both"/>
      </w:pPr>
      <w:r>
        <w:rPr>
          <w:rFonts w:ascii="Times New Roman"/>
          <w:b w:val="false"/>
          <w:i w:val="false"/>
          <w:color w:val="000000"/>
          <w:sz w:val="28"/>
        </w:rPr>
        <w:t>
      6. 1-бөлімде қызметтердің құны нақты ақы төлеу уақыты бойынша емес, ал оны есептеу сәтіне (нақты қызмет көрсетілген күніне) көрсетіледі.</w:t>
      </w:r>
    </w:p>
    <w:bookmarkEnd w:id="161"/>
    <w:bookmarkStart w:name="z59" w:id="162"/>
    <w:p>
      <w:pPr>
        <w:spacing w:after="0"/>
        <w:ind w:left="0"/>
        <w:jc w:val="both"/>
      </w:pPr>
      <w:r>
        <w:rPr>
          <w:rFonts w:ascii="Times New Roman"/>
          <w:b w:val="false"/>
          <w:i w:val="false"/>
          <w:color w:val="000000"/>
          <w:sz w:val="28"/>
        </w:rPr>
        <w:t>
      7. 1-бөлімнің жекелеген көрсеткіштерін түсіндіру:</w:t>
      </w:r>
    </w:p>
    <w:bookmarkEnd w:id="162"/>
    <w:p>
      <w:pPr>
        <w:spacing w:after="0"/>
        <w:ind w:left="0"/>
        <w:jc w:val="both"/>
      </w:pPr>
      <w:r>
        <w:rPr>
          <w:rFonts w:ascii="Times New Roman"/>
          <w:b w:val="false"/>
          <w:i w:val="false"/>
          <w:color w:val="000000"/>
          <w:sz w:val="28"/>
        </w:rPr>
        <w:t>
      Табиғи ресурстарды жалға алу (60; 90-жолдар) жер, орман, қорықтар, су сияқты табиғи ресурстарды уақытша пайдалануға беруді, сондай-ақ пайдалы қазбаларды өндіру және балық аулау құқығын қамтиды;</w:t>
      </w:r>
    </w:p>
    <w:p>
      <w:pPr>
        <w:spacing w:after="0"/>
        <w:ind w:left="0"/>
        <w:jc w:val="both"/>
      </w:pPr>
      <w:r>
        <w:rPr>
          <w:rFonts w:ascii="Times New Roman"/>
          <w:b w:val="false"/>
          <w:i w:val="false"/>
          <w:color w:val="000000"/>
          <w:sz w:val="28"/>
        </w:rPr>
        <w:t>
      Компьютерлік қызмет көрсетулерге(30-жол): тапсырыс берілген және тапсырыс берілмеген, электрондық байланыс арналары (электрондық почта) арқылы жеткізілетін бағдарламалық қамтамасыз етуді (жаппай шығарылатын) және осыған байланысты лицензияларды сату (сатып алу); техникалық құралдарды және бағдарламалық қамтамасыз етуді орнату; компьтерлік техника және бағдарламалық қамтамасыз ету саласындағы консалтинг; компьютерлерді және қосалқы құрылғыларды жөндеу және техникалық қызмет көрсету, деректерді өңдеу және оларды серверге орналастыру кіреді. Материалдық тасымалдағыштарда (дискілерде және басқа да алынып салынатын тасымалдағыштарда немесе компьютерлік жабдықтың бір бөлігі) жеткізілетін тапсырыс берілген және тапсырыс берілмеген бағдарламалық қамтамасыз ету тауарларға жатқызылады;</w:t>
      </w:r>
    </w:p>
    <w:p>
      <w:pPr>
        <w:spacing w:after="0"/>
        <w:ind w:left="0"/>
        <w:jc w:val="both"/>
      </w:pPr>
      <w:r>
        <w:rPr>
          <w:rFonts w:ascii="Times New Roman"/>
          <w:b w:val="false"/>
          <w:i w:val="false"/>
          <w:color w:val="000000"/>
          <w:sz w:val="28"/>
        </w:rPr>
        <w:t>
      Инвестициялық мақсаттарға арналған трансферттерге (160; 190-жолдар) негізгі қорларды сатып алуға гранттар (ақшалай және заттай нысанда) кіреді және көбінесе нақты инвестициялық жобалармен байланысты болады (мысалы, ірі құрылыс жобалармен);</w:t>
      </w:r>
    </w:p>
    <w:p>
      <w:pPr>
        <w:spacing w:after="0"/>
        <w:ind w:left="0"/>
        <w:jc w:val="both"/>
      </w:pPr>
      <w:r>
        <w:rPr>
          <w:rFonts w:ascii="Times New Roman"/>
          <w:b w:val="false"/>
          <w:i w:val="false"/>
          <w:color w:val="000000"/>
          <w:sz w:val="28"/>
        </w:rPr>
        <w:t>
      Күрделі активтерге зиян келтіруге және басқа да бүлінумен байланысты өтемақы төлемдеріне (170; 200-жолдар) мұнайдың ағып кетуімен, күшті жарылыстармен және т.б. келтірілген зиянды өтеу есебіндегі төлемдер кіреді.</w:t>
      </w:r>
    </w:p>
    <w:bookmarkStart w:name="z60" w:id="163"/>
    <w:p>
      <w:pPr>
        <w:spacing w:after="0"/>
        <w:ind w:left="0"/>
        <w:jc w:val="both"/>
      </w:pPr>
      <w:r>
        <w:rPr>
          <w:rFonts w:ascii="Times New Roman"/>
          <w:b w:val="false"/>
          <w:i w:val="false"/>
          <w:color w:val="000000"/>
          <w:sz w:val="28"/>
        </w:rPr>
        <w:t>
      8. 2-бөлімнің Б бөлігінің 340-жол коды бойынша ұйымның қатысу үлесіне келетін резидент еместің таза пайдасы (шығыны) мынадай жолмен есептеледі: шетелдік заңды тұлғаның есепті кезеңдегі салық төленгеннен кейінгі таза пайдасы (шығыны) 2-бөлімнің Б бөлігінің 270-жол коды бойынша көрсетілген ұйымның осы заңды тұлғаның капиталына қатысу үлесіне көбейтіледі.</w:t>
      </w:r>
    </w:p>
    <w:bookmarkEnd w:id="163"/>
    <w:p>
      <w:pPr>
        <w:spacing w:after="0"/>
        <w:ind w:left="0"/>
        <w:jc w:val="both"/>
      </w:pPr>
      <w:r>
        <w:rPr>
          <w:rFonts w:ascii="Times New Roman"/>
          <w:b w:val="false"/>
          <w:i w:val="false"/>
          <w:color w:val="000000"/>
          <w:sz w:val="28"/>
        </w:rPr>
        <w:t>
      Егер осындай тәсіл заңды тұлға емес нысанда ұйымдастырылған шетелдік инвестициялық қорға қолданылатын болса, онда осы инвестициялық қорға респондент ұйымының қатысу үлесіне келетін шетелдік инвестициялық қордың таза пайдасы (шығыны) да осылайша есептеледі.</w:t>
      </w:r>
    </w:p>
    <w:bookmarkStart w:name="z61" w:id="164"/>
    <w:p>
      <w:pPr>
        <w:spacing w:after="0"/>
        <w:ind w:left="0"/>
        <w:jc w:val="both"/>
      </w:pPr>
      <w:r>
        <w:rPr>
          <w:rFonts w:ascii="Times New Roman"/>
          <w:b w:val="false"/>
          <w:i w:val="false"/>
          <w:color w:val="000000"/>
          <w:sz w:val="28"/>
        </w:rPr>
        <w:t>
      9. Қолма-қол еуроны көрсету үшін 2-бөлімнің В бөлігінің 540-590 жолдары бойынша "Әріптес елдердің атауы" бағандарында "Басқа елдер" деп көрсету қажет.</w:t>
      </w:r>
    </w:p>
    <w:bookmarkEnd w:id="164"/>
    <w:bookmarkStart w:name="z62" w:id="165"/>
    <w:p>
      <w:pPr>
        <w:spacing w:after="0"/>
        <w:ind w:left="0"/>
        <w:jc w:val="both"/>
      </w:pPr>
      <w:r>
        <w:rPr>
          <w:rFonts w:ascii="Times New Roman"/>
          <w:b w:val="false"/>
          <w:i w:val="false"/>
          <w:color w:val="000000"/>
          <w:sz w:val="28"/>
        </w:rPr>
        <w:t>
      10. "Мемлекеттік,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14-ПБ нысанының болуына байланысты 2-бөлімнің Г бөлігінен Қазақстан Республикасы Үкіметінің ресми сыртқы қарыздары және еурооблигациялар алып тасталды.</w:t>
      </w:r>
    </w:p>
    <w:bookmarkEnd w:id="165"/>
    <w:bookmarkStart w:name="z63" w:id="166"/>
    <w:p>
      <w:pPr>
        <w:spacing w:after="0"/>
        <w:ind w:left="0"/>
        <w:jc w:val="both"/>
      </w:pPr>
      <w:r>
        <w:rPr>
          <w:rFonts w:ascii="Times New Roman"/>
          <w:b w:val="false"/>
          <w:i w:val="false"/>
          <w:color w:val="000000"/>
          <w:sz w:val="28"/>
        </w:rPr>
        <w:t>
      11. Арифметикалық-логикалық бақылау:</w:t>
      </w:r>
    </w:p>
    <w:bookmarkEnd w:id="166"/>
    <w:bookmarkStart w:name="z64" w:id="167"/>
    <w:p>
      <w:pPr>
        <w:spacing w:after="0"/>
        <w:ind w:left="0"/>
        <w:jc w:val="both"/>
      </w:pPr>
      <w:r>
        <w:rPr>
          <w:rFonts w:ascii="Times New Roman"/>
          <w:b w:val="false"/>
          <w:i w:val="false"/>
          <w:color w:val="000000"/>
          <w:sz w:val="28"/>
        </w:rPr>
        <w:t>
      1) 1-бөлім Б бөлігі "Резидент еместерден алынған басқа қызметтер":</w:t>
      </w:r>
    </w:p>
    <w:bookmarkEnd w:id="167"/>
    <w:p>
      <w:pPr>
        <w:spacing w:after="0"/>
        <w:ind w:left="0"/>
        <w:jc w:val="both"/>
      </w:pPr>
      <w:r>
        <w:rPr>
          <w:rFonts w:ascii="Times New Roman"/>
          <w:b w:val="false"/>
          <w:i w:val="false"/>
          <w:color w:val="000000"/>
          <w:sz w:val="28"/>
        </w:rPr>
        <w:t>
      140-жол = 140/1+…..+ 140/n жолдарының қосындысы барлық бағандар үшін;</w:t>
      </w:r>
    </w:p>
    <w:bookmarkStart w:name="z65" w:id="168"/>
    <w:p>
      <w:pPr>
        <w:spacing w:after="0"/>
        <w:ind w:left="0"/>
        <w:jc w:val="both"/>
      </w:pPr>
      <w:r>
        <w:rPr>
          <w:rFonts w:ascii="Times New Roman"/>
          <w:b w:val="false"/>
          <w:i w:val="false"/>
          <w:color w:val="000000"/>
          <w:sz w:val="28"/>
        </w:rPr>
        <w:t>
      2) 1-бөлім В бөлігі "Ағымдағы және күрделі трансферттер":</w:t>
      </w:r>
    </w:p>
    <w:bookmarkEnd w:id="168"/>
    <w:p>
      <w:pPr>
        <w:spacing w:after="0"/>
        <w:ind w:left="0"/>
        <w:jc w:val="both"/>
      </w:pPr>
      <w:r>
        <w:rPr>
          <w:rFonts w:ascii="Times New Roman"/>
          <w:b w:val="false"/>
          <w:i w:val="false"/>
          <w:color w:val="000000"/>
          <w:sz w:val="28"/>
        </w:rPr>
        <w:t>
      180-жол = 180/1+…..+ 180/n жолдарының қосындысы барлық бағандар үшін;</w:t>
      </w:r>
    </w:p>
    <w:bookmarkStart w:name="z66" w:id="169"/>
    <w:p>
      <w:pPr>
        <w:spacing w:after="0"/>
        <w:ind w:left="0"/>
        <w:jc w:val="both"/>
      </w:pPr>
      <w:r>
        <w:rPr>
          <w:rFonts w:ascii="Times New Roman"/>
          <w:b w:val="false"/>
          <w:i w:val="false"/>
          <w:color w:val="000000"/>
          <w:sz w:val="28"/>
        </w:rPr>
        <w:t>
      3) 1-бөлім В бөлігі "Ағымдағы және күрделі трансферттер":</w:t>
      </w:r>
    </w:p>
    <w:bookmarkEnd w:id="169"/>
    <w:p>
      <w:pPr>
        <w:spacing w:after="0"/>
        <w:ind w:left="0"/>
        <w:jc w:val="both"/>
      </w:pPr>
      <w:r>
        <w:rPr>
          <w:rFonts w:ascii="Times New Roman"/>
          <w:b w:val="false"/>
          <w:i w:val="false"/>
          <w:color w:val="000000"/>
          <w:sz w:val="28"/>
        </w:rPr>
        <w:t>
      210-жол = 210/1+…..+ 210/n жолдарының қосындысы барлық бағандар үшін;</w:t>
      </w:r>
    </w:p>
    <w:bookmarkStart w:name="z67" w:id="170"/>
    <w:p>
      <w:pPr>
        <w:spacing w:after="0"/>
        <w:ind w:left="0"/>
        <w:jc w:val="both"/>
      </w:pPr>
      <w:r>
        <w:rPr>
          <w:rFonts w:ascii="Times New Roman"/>
          <w:b w:val="false"/>
          <w:i w:val="false"/>
          <w:color w:val="000000"/>
          <w:sz w:val="28"/>
        </w:rPr>
        <w:t>
      4) 2-бөлім. Резиденттерге қойылатын қаржылық талаптар және олардың алдындағы міндеттемелер:</w:t>
      </w:r>
    </w:p>
    <w:bookmarkEnd w:id="170"/>
    <w:p>
      <w:pPr>
        <w:spacing w:after="0"/>
        <w:ind w:left="0"/>
        <w:jc w:val="both"/>
      </w:pPr>
      <w:r>
        <w:rPr>
          <w:rFonts w:ascii="Times New Roman"/>
          <w:b w:val="false"/>
          <w:i w:val="false"/>
          <w:color w:val="000000"/>
          <w:sz w:val="28"/>
        </w:rPr>
        <w:t>
      баған 1 = 2+…..+n бағандарының қосындысы барлық жолдар үшін;</w:t>
      </w:r>
    </w:p>
    <w:p>
      <w:pPr>
        <w:spacing w:after="0"/>
        <w:ind w:left="0"/>
        <w:jc w:val="both"/>
      </w:pPr>
      <w:r>
        <w:rPr>
          <w:rFonts w:ascii="Times New Roman"/>
          <w:b w:val="false"/>
          <w:i w:val="false"/>
          <w:color w:val="000000"/>
          <w:sz w:val="28"/>
        </w:rPr>
        <w:t>
      Есептік кезеңдегі 210, 280, 370, 430, 490, 540, 600, 670, 730, 790 бағандар = алдыңғы кезеңдегі 250, 330, 420, 480, 530, 580, 650, 720, 780, 840 бағандар;</w:t>
      </w:r>
    </w:p>
    <w:p>
      <w:pPr>
        <w:spacing w:after="0"/>
        <w:ind w:left="0"/>
        <w:jc w:val="both"/>
      </w:pPr>
      <w:r>
        <w:rPr>
          <w:rFonts w:ascii="Times New Roman"/>
          <w:b w:val="false"/>
          <w:i w:val="false"/>
          <w:color w:val="000000"/>
          <w:sz w:val="28"/>
        </w:rPr>
        <w:t>
      А бөлігі. Әрбір баған үшін 270-жол = 230+ 240+ 250+260;</w:t>
      </w:r>
    </w:p>
    <w:p>
      <w:pPr>
        <w:spacing w:after="0"/>
        <w:ind w:left="0"/>
        <w:jc w:val="both"/>
      </w:pPr>
      <w:r>
        <w:rPr>
          <w:rFonts w:ascii="Times New Roman"/>
          <w:b w:val="false"/>
          <w:i w:val="false"/>
          <w:color w:val="000000"/>
          <w:sz w:val="28"/>
        </w:rPr>
        <w:t>
      Б бөлігі. Әрбір баған үшін 350-жол = 300+310-320+330+340;</w:t>
      </w:r>
    </w:p>
    <w:p>
      <w:pPr>
        <w:spacing w:after="0"/>
        <w:ind w:left="0"/>
        <w:jc w:val="both"/>
      </w:pPr>
      <w:r>
        <w:rPr>
          <w:rFonts w:ascii="Times New Roman"/>
          <w:b w:val="false"/>
          <w:i w:val="false"/>
          <w:color w:val="000000"/>
          <w:sz w:val="28"/>
        </w:rPr>
        <w:t>
      В бөлігі. Әрбір баған үшін 440-жол = 390+400-410+420+430;</w:t>
      </w:r>
    </w:p>
    <w:p>
      <w:pPr>
        <w:spacing w:after="0"/>
        <w:ind w:left="0"/>
        <w:jc w:val="both"/>
      </w:pPr>
      <w:r>
        <w:rPr>
          <w:rFonts w:ascii="Times New Roman"/>
          <w:b w:val="false"/>
          <w:i w:val="false"/>
          <w:color w:val="000000"/>
          <w:sz w:val="28"/>
        </w:rPr>
        <w:t>
      В бөлігі. Әрбір баған үшін 500-жол = 450+460-470+480+490;</w:t>
      </w:r>
    </w:p>
    <w:p>
      <w:pPr>
        <w:spacing w:after="0"/>
        <w:ind w:left="0"/>
        <w:jc w:val="both"/>
      </w:pPr>
      <w:r>
        <w:rPr>
          <w:rFonts w:ascii="Times New Roman"/>
          <w:b w:val="false"/>
          <w:i w:val="false"/>
          <w:color w:val="000000"/>
          <w:sz w:val="28"/>
        </w:rPr>
        <w:t>
      В бөлігі. Әрбір баған үшін 550-жол = 510+520-530+540;</w:t>
      </w:r>
    </w:p>
    <w:p>
      <w:pPr>
        <w:spacing w:after="0"/>
        <w:ind w:left="0"/>
        <w:jc w:val="both"/>
      </w:pPr>
      <w:r>
        <w:rPr>
          <w:rFonts w:ascii="Times New Roman"/>
          <w:b w:val="false"/>
          <w:i w:val="false"/>
          <w:color w:val="000000"/>
          <w:sz w:val="28"/>
        </w:rPr>
        <w:t>
      В бөлігі. Әрбір баған үшін 600-жол = 560+570-580+590;</w:t>
      </w:r>
    </w:p>
    <w:p>
      <w:pPr>
        <w:spacing w:after="0"/>
        <w:ind w:left="0"/>
        <w:jc w:val="both"/>
      </w:pPr>
      <w:r>
        <w:rPr>
          <w:rFonts w:ascii="Times New Roman"/>
          <w:b w:val="false"/>
          <w:i w:val="false"/>
          <w:color w:val="000000"/>
          <w:sz w:val="28"/>
        </w:rPr>
        <w:t>
      В бөлігі. Әрбір баған үшін 670-жол = 620+630-640+650+660;</w:t>
      </w:r>
    </w:p>
    <w:p>
      <w:pPr>
        <w:spacing w:after="0"/>
        <w:ind w:left="0"/>
        <w:jc w:val="both"/>
      </w:pPr>
      <w:r>
        <w:rPr>
          <w:rFonts w:ascii="Times New Roman"/>
          <w:b w:val="false"/>
          <w:i w:val="false"/>
          <w:color w:val="000000"/>
          <w:sz w:val="28"/>
        </w:rPr>
        <w:t>
      В бөлігі. Әрбір баған үшін 740-жол = 690+700-710+720+730;</w:t>
      </w:r>
    </w:p>
    <w:p>
      <w:pPr>
        <w:spacing w:after="0"/>
        <w:ind w:left="0"/>
        <w:jc w:val="both"/>
      </w:pPr>
      <w:r>
        <w:rPr>
          <w:rFonts w:ascii="Times New Roman"/>
          <w:b w:val="false"/>
          <w:i w:val="false"/>
          <w:color w:val="000000"/>
          <w:sz w:val="28"/>
        </w:rPr>
        <w:t>
      В бөлігі. Әрбір баған үшін 800-жол = 750+760-770+780+790;</w:t>
      </w:r>
    </w:p>
    <w:p>
      <w:pPr>
        <w:spacing w:after="0"/>
        <w:ind w:left="0"/>
        <w:jc w:val="both"/>
      </w:pPr>
      <w:r>
        <w:rPr>
          <w:rFonts w:ascii="Times New Roman"/>
          <w:b w:val="false"/>
          <w:i w:val="false"/>
          <w:color w:val="000000"/>
          <w:sz w:val="28"/>
        </w:rPr>
        <w:t>
      В бөлігі. Әрбір баған үшін 860-жол = 810+820-830+840+850.</w:t>
      </w:r>
    </w:p>
    <w:bookmarkStart w:name="z68" w:id="171"/>
    <w:p>
      <w:pPr>
        <w:spacing w:after="0"/>
        <w:ind w:left="0"/>
        <w:jc w:val="both"/>
      </w:pPr>
      <w:r>
        <w:rPr>
          <w:rFonts w:ascii="Times New Roman"/>
          <w:b w:val="false"/>
          <w:i w:val="false"/>
          <w:color w:val="000000"/>
          <w:sz w:val="28"/>
        </w:rPr>
        <w:t xml:space="preserve">
       </w:t>
      </w:r>
    </w:p>
    <w:bookmarkEnd w:id="171"/>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47"/>
        <w:gridCol w:w="47"/>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2014 жылғы 9 қаңтардағы № 3 бұйрығына 5-қосымша</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міндетін атқарушының 2013 жылғы 21 желтоқсандағы № 351 бұйрығына 31-қосымша</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31к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филиалына респонденттің орналасқан жері бойынша тапсырылады.</w:t>
            </w:r>
          </w:p>
          <w:p>
            <w:pPr>
              <w:spacing w:after="20"/>
              <w:ind w:left="20"/>
              <w:jc w:val="both"/>
            </w:pPr>
            <w:r>
              <w:rPr>
                <w:rFonts w:ascii="Times New Roman"/>
                <w:b w:val="false"/>
                <w:i w:val="false"/>
                <w:color w:val="000000"/>
                <w:sz w:val="20"/>
              </w:rPr>
              <w:t>
Представляется территориальному филиалу Национального Банка Республики Казахстан по месту нахождения респондента.</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Статистикалықнысан коды 7401202</w:t>
            </w:r>
          </w:p>
          <w:p>
            <w:pPr>
              <w:spacing w:after="20"/>
              <w:ind w:left="20"/>
              <w:jc w:val="both"/>
            </w:pPr>
            <w:r>
              <w:rPr>
                <w:rFonts w:ascii="Times New Roman"/>
                <w:b w:val="false"/>
                <w:i w:val="false"/>
                <w:color w:val="000000"/>
                <w:sz w:val="20"/>
              </w:rPr>
              <w:t>
Код статистической формы 7401202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 мен халықаралық операциялар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10-ТБ</w:t>
            </w:r>
          </w:p>
          <w:p>
            <w:pPr>
              <w:spacing w:after="20"/>
              <w:ind w:left="20"/>
              <w:jc w:val="both"/>
            </w:pPr>
            <w:r>
              <w:rPr>
                <w:rFonts w:ascii="Times New Roman"/>
                <w:b w:val="false"/>
                <w:i w:val="false"/>
                <w:color w:val="000000"/>
                <w:sz w:val="20"/>
              </w:rPr>
              <w:t>
10-ПБ</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с нерезидентами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экономикалық операцияларды жүзеге асыратын заңды тұлғалар-резиденттер және Қазақстан Республикасы аумағында құрылыс және бұрғылау жұмыстарын жүзеге асыратын резидент емес заңды тұлғалардың филиалдарын қоспағанда, Қазақстан Республикасы аумағында орналдасқан резидент емес заңды тұлғалар филиалдары тапсырады.</w:t>
            </w:r>
          </w:p>
          <w:p>
            <w:pPr>
              <w:spacing w:after="20"/>
              <w:ind w:left="20"/>
              <w:jc w:val="both"/>
            </w:pPr>
            <w:r>
              <w:rPr>
                <w:rFonts w:ascii="Times New Roman"/>
                <w:b w:val="false"/>
                <w:i w:val="false"/>
                <w:color w:val="000000"/>
                <w:sz w:val="20"/>
              </w:rPr>
              <w:t>
Представляют организации,осуществляющие внешнеэкономические операции юридические лица-резиденты и находящиеся на территории Республики Казахстан филиалы юридических лиц-нерезидентов, за исключением филиалов юридических лиц-нерезидентов, осуществляющих строительные и буровые работы на территории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есептік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не позднее 30 числа первого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3" w:id="172"/>
    <w:p>
      <w:pPr>
        <w:spacing w:after="0"/>
        <w:ind w:left="0"/>
        <w:jc w:val="both"/>
      </w:pPr>
      <w:r>
        <w:rPr>
          <w:rFonts w:ascii="Times New Roman"/>
          <w:b w:val="false"/>
          <w:i w:val="false"/>
          <w:color w:val="000000"/>
          <w:sz w:val="28"/>
        </w:rPr>
        <w:t>
      1-бөлік. Қызмет көрсету бойынша операциялар</w:t>
      </w:r>
    </w:p>
    <w:bookmarkEnd w:id="172"/>
    <w:p>
      <w:pPr>
        <w:spacing w:after="0"/>
        <w:ind w:left="0"/>
        <w:jc w:val="both"/>
      </w:pPr>
      <w:r>
        <w:rPr>
          <w:rFonts w:ascii="Times New Roman"/>
          <w:b w:val="false"/>
          <w:i w:val="false"/>
          <w:color w:val="000000"/>
          <w:sz w:val="28"/>
        </w:rPr>
        <w:t xml:space="preserve">
            Часть 1. Операции по оказанию услуг </w:t>
      </w:r>
      <w:r>
        <w:rPr>
          <w:rFonts w:ascii="Times New Roman"/>
          <w:b w:val="false"/>
          <w:i w:val="false"/>
          <w:color w:val="000000"/>
          <w:vertAlign w:val="superscript"/>
        </w:rPr>
        <w:t>1</w:t>
      </w:r>
      <w:r>
        <w:rPr>
          <w:rFonts w:ascii="Times New Roman"/>
          <w:b w:val="false"/>
          <w:i w:val="false"/>
          <w:color w:val="000000"/>
          <w:sz w:val="28"/>
        </w:rPr>
        <w:t xml:space="preserve">             мың АҚШ долл.</w:t>
      </w:r>
    </w:p>
    <w:p>
      <w:pPr>
        <w:spacing w:after="0"/>
        <w:ind w:left="0"/>
        <w:jc w:val="both"/>
      </w:pPr>
      <w:r>
        <w:rPr>
          <w:rFonts w:ascii="Times New Roman"/>
          <w:b w:val="false"/>
          <w:i w:val="false"/>
          <w:color w:val="000000"/>
          <w:sz w:val="28"/>
        </w:rPr>
        <w:t>
                                                        в тыс. долл.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1"/>
        <w:gridCol w:w="2178"/>
        <w:gridCol w:w="1020"/>
        <w:gridCol w:w="12"/>
        <w:gridCol w:w="1033"/>
        <w:gridCol w:w="458"/>
        <w:gridCol w:w="459"/>
        <w:gridCol w:w="459"/>
        <w:gridCol w:w="459"/>
        <w:gridCol w:w="4"/>
        <w:gridCol w:w="459"/>
        <w:gridCol w:w="459"/>
        <w:gridCol w:w="459"/>
        <w:gridCol w:w="460"/>
      </w:tblGrid>
      <w:tr>
        <w:trPr>
          <w:trHeight w:val="30" w:hRule="atLeast"/>
        </w:trPr>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 резидент еместерге көрсеткен қызметтері</w:t>
            </w:r>
          </w:p>
          <w:p>
            <w:pPr>
              <w:spacing w:after="20"/>
              <w:ind w:left="20"/>
              <w:jc w:val="both"/>
            </w:pPr>
            <w:r>
              <w:rPr>
                <w:rFonts w:ascii="Times New Roman"/>
                <w:b w:val="false"/>
                <w:i w:val="false"/>
                <w:color w:val="000000"/>
                <w:sz w:val="20"/>
              </w:rPr>
              <w:t>
Услуги, оказанные Вашей организацией нерезидентам</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қызметін көрсету</w:t>
            </w:r>
          </w:p>
          <w:p>
            <w:pPr>
              <w:spacing w:after="20"/>
              <w:ind w:left="20"/>
              <w:jc w:val="both"/>
            </w:pPr>
            <w:r>
              <w:rPr>
                <w:rFonts w:ascii="Times New Roman"/>
                <w:b w:val="false"/>
                <w:i w:val="false"/>
                <w:color w:val="000000"/>
                <w:sz w:val="20"/>
              </w:rPr>
              <w:t>
Строительные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 көрсету</w:t>
            </w:r>
          </w:p>
          <w:p>
            <w:pPr>
              <w:spacing w:after="20"/>
              <w:ind w:left="20"/>
              <w:jc w:val="both"/>
            </w:pPr>
            <w:r>
              <w:rPr>
                <w:rFonts w:ascii="Times New Roman"/>
                <w:b w:val="false"/>
                <w:i w:val="false"/>
                <w:color w:val="000000"/>
                <w:sz w:val="20"/>
              </w:rPr>
              <w:t>
Финансовые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 көрсету</w:t>
            </w:r>
          </w:p>
          <w:p>
            <w:pPr>
              <w:spacing w:after="20"/>
              <w:ind w:left="20"/>
              <w:jc w:val="both"/>
            </w:pPr>
            <w:r>
              <w:rPr>
                <w:rFonts w:ascii="Times New Roman"/>
                <w:b w:val="false"/>
                <w:i w:val="false"/>
                <w:color w:val="000000"/>
                <w:sz w:val="20"/>
              </w:rPr>
              <w:t>
Компьютерные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w:t>
            </w:r>
          </w:p>
          <w:p>
            <w:pPr>
              <w:spacing w:after="20"/>
              <w:ind w:left="20"/>
              <w:jc w:val="both"/>
            </w:pPr>
            <w:r>
              <w:rPr>
                <w:rFonts w:ascii="Times New Roman"/>
                <w:b w:val="false"/>
                <w:i w:val="false"/>
                <w:color w:val="000000"/>
                <w:sz w:val="20"/>
              </w:rPr>
              <w:t>
Информационные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бойынша қызмет көрсету</w:t>
            </w:r>
          </w:p>
          <w:p>
            <w:pPr>
              <w:spacing w:after="20"/>
              <w:ind w:left="20"/>
              <w:jc w:val="both"/>
            </w:pPr>
            <w:r>
              <w:rPr>
                <w:rFonts w:ascii="Times New Roman"/>
                <w:b w:val="false"/>
                <w:i w:val="false"/>
                <w:color w:val="000000"/>
                <w:sz w:val="20"/>
              </w:rPr>
              <w:t>
Услуги по переработке товаров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w:t>
            </w:r>
          </w:p>
          <w:p>
            <w:pPr>
              <w:spacing w:after="20"/>
              <w:ind w:left="20"/>
              <w:jc w:val="both"/>
            </w:pPr>
            <w:r>
              <w:rPr>
                <w:rFonts w:ascii="Times New Roman"/>
                <w:b w:val="false"/>
                <w:i w:val="false"/>
                <w:color w:val="000000"/>
                <w:sz w:val="20"/>
              </w:rPr>
              <w:t>
Услуги по ремонту и техническому обслуживанию</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пайдалануға төлем</w:t>
            </w:r>
          </w:p>
          <w:p>
            <w:pPr>
              <w:spacing w:after="20"/>
              <w:ind w:left="20"/>
              <w:jc w:val="both"/>
            </w:pPr>
            <w:r>
              <w:rPr>
                <w:rFonts w:ascii="Times New Roman"/>
                <w:b w:val="false"/>
                <w:i w:val="false"/>
                <w:color w:val="000000"/>
                <w:sz w:val="20"/>
              </w:rPr>
              <w:t xml:space="preserve">
Плата за использование интеллектуальной собственности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іскерлік қызмет көрсету, оның ішінде:</w:t>
            </w:r>
          </w:p>
          <w:p>
            <w:pPr>
              <w:spacing w:after="20"/>
              <w:ind w:left="20"/>
              <w:jc w:val="both"/>
            </w:pPr>
            <w:r>
              <w:rPr>
                <w:rFonts w:ascii="Times New Roman"/>
                <w:b w:val="false"/>
                <w:i w:val="false"/>
                <w:color w:val="000000"/>
                <w:sz w:val="20"/>
              </w:rPr>
              <w:t>
Разные деловые услуги, в том числе: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әзірлемелер</w:t>
            </w:r>
          </w:p>
          <w:p>
            <w:pPr>
              <w:spacing w:after="20"/>
              <w:ind w:left="20"/>
              <w:jc w:val="both"/>
            </w:pPr>
            <w:r>
              <w:rPr>
                <w:rFonts w:ascii="Times New Roman"/>
                <w:b w:val="false"/>
                <w:i w:val="false"/>
                <w:color w:val="000000"/>
                <w:sz w:val="20"/>
              </w:rPr>
              <w:t xml:space="preserve">
научно-исследовательские и опытно-конструкторские разработки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w:t>
            </w:r>
          </w:p>
          <w:p>
            <w:pPr>
              <w:spacing w:after="20"/>
              <w:ind w:left="20"/>
              <w:jc w:val="both"/>
            </w:pPr>
            <w:r>
              <w:rPr>
                <w:rFonts w:ascii="Times New Roman"/>
                <w:b w:val="false"/>
                <w:i w:val="false"/>
                <w:color w:val="000000"/>
                <w:sz w:val="20"/>
              </w:rPr>
              <w:t xml:space="preserve">
юридические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аудиторлық</w:t>
            </w:r>
          </w:p>
          <w:p>
            <w:pPr>
              <w:spacing w:after="20"/>
              <w:ind w:left="20"/>
              <w:jc w:val="both"/>
            </w:pPr>
            <w:r>
              <w:rPr>
                <w:rFonts w:ascii="Times New Roman"/>
                <w:b w:val="false"/>
                <w:i w:val="false"/>
                <w:color w:val="000000"/>
                <w:sz w:val="20"/>
              </w:rPr>
              <w:t xml:space="preserve">
бухгалтерские, аудиторские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бойынша консультациялық қызмет көрсету</w:t>
            </w:r>
          </w:p>
          <w:p>
            <w:pPr>
              <w:spacing w:after="20"/>
              <w:ind w:left="20"/>
              <w:jc w:val="both"/>
            </w:pPr>
            <w:r>
              <w:rPr>
                <w:rFonts w:ascii="Times New Roman"/>
                <w:b w:val="false"/>
                <w:i w:val="false"/>
                <w:color w:val="000000"/>
                <w:sz w:val="20"/>
              </w:rPr>
              <w:t>
услуги по консультации бизнеса и управления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коньюнктурасын зерделеу саласындағы қызмет көрсету</w:t>
            </w:r>
          </w:p>
          <w:p>
            <w:pPr>
              <w:spacing w:after="20"/>
              <w:ind w:left="20"/>
              <w:jc w:val="both"/>
            </w:pPr>
            <w:r>
              <w:rPr>
                <w:rFonts w:ascii="Times New Roman"/>
                <w:b w:val="false"/>
                <w:i w:val="false"/>
                <w:color w:val="000000"/>
                <w:sz w:val="20"/>
              </w:rPr>
              <w:t>
услуги в области рекламы и изучения конъюнктуры рынка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және басқа да техникалық қызмет көрсету</w:t>
            </w:r>
          </w:p>
          <w:p>
            <w:pPr>
              <w:spacing w:after="20"/>
              <w:ind w:left="20"/>
              <w:jc w:val="both"/>
            </w:pPr>
            <w:r>
              <w:rPr>
                <w:rFonts w:ascii="Times New Roman"/>
                <w:b w:val="false"/>
                <w:i w:val="false"/>
                <w:color w:val="000000"/>
                <w:sz w:val="20"/>
              </w:rPr>
              <w:t>
архитектурные, инженерные и прочие технические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қоршаған ортаны тазарту</w:t>
            </w:r>
          </w:p>
          <w:p>
            <w:pPr>
              <w:spacing w:after="20"/>
              <w:ind w:left="20"/>
              <w:jc w:val="both"/>
            </w:pPr>
            <w:r>
              <w:rPr>
                <w:rFonts w:ascii="Times New Roman"/>
                <w:b w:val="false"/>
                <w:i w:val="false"/>
                <w:color w:val="000000"/>
                <w:sz w:val="20"/>
              </w:rPr>
              <w:t>
переработка отходов и очистка окружающей среды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пайдалы қазбаларды өндіру саласындағы қызмет көрсету</w:t>
            </w:r>
          </w:p>
          <w:p>
            <w:pPr>
              <w:spacing w:after="20"/>
              <w:ind w:left="20"/>
              <w:jc w:val="both"/>
            </w:pPr>
            <w:r>
              <w:rPr>
                <w:rFonts w:ascii="Times New Roman"/>
                <w:b w:val="false"/>
                <w:i w:val="false"/>
                <w:color w:val="000000"/>
                <w:sz w:val="20"/>
              </w:rPr>
              <w:t xml:space="preserve">
услуги в области сельского хозяйства и добычи полезных ископаемых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қызметкерсіз операциялық лизингі (жалдау)</w:t>
            </w:r>
          </w:p>
          <w:p>
            <w:pPr>
              <w:spacing w:after="20"/>
              <w:ind w:left="20"/>
              <w:jc w:val="both"/>
            </w:pPr>
            <w:r>
              <w:rPr>
                <w:rFonts w:ascii="Times New Roman"/>
                <w:b w:val="false"/>
                <w:i w:val="false"/>
                <w:color w:val="000000"/>
                <w:sz w:val="20"/>
              </w:rPr>
              <w:t>
операционный лизинг (аренда)</w:t>
            </w:r>
          </w:p>
          <w:p>
            <w:pPr>
              <w:spacing w:after="20"/>
              <w:ind w:left="20"/>
              <w:jc w:val="both"/>
            </w:pPr>
            <w:r>
              <w:rPr>
                <w:rFonts w:ascii="Times New Roman"/>
                <w:b w:val="false"/>
                <w:i w:val="false"/>
                <w:color w:val="000000"/>
                <w:sz w:val="20"/>
              </w:rPr>
              <w:t>
оборудования без персонала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саудамен байланысты қызмет көрсету</w:t>
            </w:r>
          </w:p>
          <w:p>
            <w:pPr>
              <w:spacing w:after="20"/>
              <w:ind w:left="20"/>
              <w:jc w:val="both"/>
            </w:pPr>
            <w:r>
              <w:rPr>
                <w:rFonts w:ascii="Times New Roman"/>
                <w:b w:val="false"/>
                <w:i w:val="false"/>
                <w:color w:val="000000"/>
                <w:sz w:val="20"/>
              </w:rPr>
              <w:t>
связанные с торговлей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іскерлік қызметтер (көрсетіңіз)</w:t>
            </w:r>
          </w:p>
          <w:p>
            <w:pPr>
              <w:spacing w:after="20"/>
              <w:ind w:left="20"/>
              <w:jc w:val="both"/>
            </w:pPr>
            <w:r>
              <w:rPr>
                <w:rFonts w:ascii="Times New Roman"/>
                <w:b w:val="false"/>
                <w:i w:val="false"/>
                <w:color w:val="000000"/>
                <w:sz w:val="20"/>
              </w:rPr>
              <w:t>
прочие деловые услуги (укажите)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қызмет көрсету және мәдениет пен демалыс саласындағы қызмет көрсету (көрсетіңіз)</w:t>
            </w:r>
          </w:p>
          <w:p>
            <w:pPr>
              <w:spacing w:after="20"/>
              <w:ind w:left="20"/>
              <w:jc w:val="both"/>
            </w:pPr>
            <w:r>
              <w:rPr>
                <w:rFonts w:ascii="Times New Roman"/>
                <w:b w:val="false"/>
                <w:i w:val="false"/>
                <w:color w:val="000000"/>
                <w:sz w:val="20"/>
              </w:rPr>
              <w:t>
Услуги частным лицам и услуги в сфере культуры и отдыха (укажите)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 Сіздің кәсіпорынға көрсеткен қызметтер</w:t>
            </w:r>
          </w:p>
          <w:p>
            <w:pPr>
              <w:spacing w:after="20"/>
              <w:ind w:left="20"/>
              <w:jc w:val="both"/>
            </w:pPr>
            <w:r>
              <w:rPr>
                <w:rFonts w:ascii="Times New Roman"/>
                <w:b w:val="false"/>
                <w:i w:val="false"/>
                <w:color w:val="000000"/>
                <w:sz w:val="20"/>
              </w:rPr>
              <w:t>
Услуги, оказанные Вашей организации нерезидентами</w:t>
            </w: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қызметін көрсету</w:t>
            </w:r>
          </w:p>
          <w:p>
            <w:pPr>
              <w:spacing w:after="20"/>
              <w:ind w:left="20"/>
              <w:jc w:val="both"/>
            </w:pPr>
            <w:r>
              <w:rPr>
                <w:rFonts w:ascii="Times New Roman"/>
                <w:b w:val="false"/>
                <w:i w:val="false"/>
                <w:color w:val="000000"/>
                <w:sz w:val="20"/>
              </w:rPr>
              <w:t>
Строительные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 көрсету</w:t>
            </w:r>
          </w:p>
          <w:p>
            <w:pPr>
              <w:spacing w:after="20"/>
              <w:ind w:left="20"/>
              <w:jc w:val="both"/>
            </w:pPr>
            <w:r>
              <w:rPr>
                <w:rFonts w:ascii="Times New Roman"/>
                <w:b w:val="false"/>
                <w:i w:val="false"/>
                <w:color w:val="000000"/>
                <w:sz w:val="20"/>
              </w:rPr>
              <w:t>
Финансовые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қызметін көрсету:</w:t>
            </w:r>
          </w:p>
          <w:p>
            <w:pPr>
              <w:spacing w:after="20"/>
              <w:ind w:left="20"/>
              <w:jc w:val="both"/>
            </w:pPr>
            <w:r>
              <w:rPr>
                <w:rFonts w:ascii="Times New Roman"/>
                <w:b w:val="false"/>
                <w:i w:val="false"/>
                <w:color w:val="000000"/>
                <w:sz w:val="20"/>
              </w:rPr>
              <w:t>
Страховые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келісімі бойынша төленген сақтандыру сыйақысы</w:t>
            </w:r>
          </w:p>
          <w:p>
            <w:pPr>
              <w:spacing w:after="20"/>
              <w:ind w:left="20"/>
              <w:jc w:val="both"/>
            </w:pPr>
            <w:r>
              <w:rPr>
                <w:rFonts w:ascii="Times New Roman"/>
                <w:b w:val="false"/>
                <w:i w:val="false"/>
                <w:color w:val="000000"/>
                <w:sz w:val="20"/>
              </w:rPr>
              <w:t>
выплаченные страховые премии по договорам страхования с нерезидентами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 сақтандыру келісімі бойынша алынған сақтандыру төлемдері</w:t>
            </w:r>
          </w:p>
          <w:p>
            <w:pPr>
              <w:spacing w:after="20"/>
              <w:ind w:left="20"/>
              <w:jc w:val="both"/>
            </w:pPr>
            <w:r>
              <w:rPr>
                <w:rFonts w:ascii="Times New Roman"/>
                <w:b w:val="false"/>
                <w:i w:val="false"/>
                <w:color w:val="000000"/>
                <w:sz w:val="20"/>
              </w:rPr>
              <w:t>
страховые выплаты, полученные по договорам страхования с нерезидентами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қызмет көрсету</w:t>
            </w:r>
          </w:p>
          <w:p>
            <w:pPr>
              <w:spacing w:after="20"/>
              <w:ind w:left="20"/>
              <w:jc w:val="both"/>
            </w:pPr>
            <w:r>
              <w:rPr>
                <w:rFonts w:ascii="Times New Roman"/>
                <w:b w:val="false"/>
                <w:i w:val="false"/>
                <w:color w:val="000000"/>
                <w:sz w:val="20"/>
              </w:rPr>
              <w:t>
Компьютерные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Ақпараттыққызмет көрсету</w:t>
            </w:r>
          </w:p>
          <w:p>
            <w:pPr>
              <w:spacing w:after="20"/>
              <w:ind w:left="20"/>
              <w:jc w:val="both"/>
            </w:pPr>
            <w:r>
              <w:rPr>
                <w:rFonts w:ascii="Times New Roman"/>
                <w:b w:val="false"/>
                <w:i w:val="false"/>
                <w:color w:val="000000"/>
                <w:sz w:val="20"/>
              </w:rPr>
              <w:t>
Информационные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бойынша қызмет көрсету</w:t>
            </w:r>
          </w:p>
          <w:p>
            <w:pPr>
              <w:spacing w:after="20"/>
              <w:ind w:left="20"/>
              <w:jc w:val="both"/>
            </w:pPr>
            <w:r>
              <w:rPr>
                <w:rFonts w:ascii="Times New Roman"/>
                <w:b w:val="false"/>
                <w:i w:val="false"/>
                <w:color w:val="000000"/>
                <w:sz w:val="20"/>
              </w:rPr>
              <w:t>
Услуги по переработке товаров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w:t>
            </w:r>
          </w:p>
          <w:p>
            <w:pPr>
              <w:spacing w:after="20"/>
              <w:ind w:left="20"/>
              <w:jc w:val="both"/>
            </w:pPr>
            <w:r>
              <w:rPr>
                <w:rFonts w:ascii="Times New Roman"/>
                <w:b w:val="false"/>
                <w:i w:val="false"/>
                <w:color w:val="000000"/>
                <w:sz w:val="20"/>
              </w:rPr>
              <w:t>
Услуги по ремонту и техническому обслуживанию</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меншікті пайдалануға төлем</w:t>
            </w:r>
          </w:p>
          <w:p>
            <w:pPr>
              <w:spacing w:after="20"/>
              <w:ind w:left="20"/>
              <w:jc w:val="both"/>
            </w:pPr>
            <w:r>
              <w:rPr>
                <w:rFonts w:ascii="Times New Roman"/>
                <w:b w:val="false"/>
                <w:i w:val="false"/>
                <w:color w:val="000000"/>
                <w:sz w:val="20"/>
              </w:rPr>
              <w:t xml:space="preserve">
Плата за использование интеллектуальной собственности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іскерлік қызмет көрсету, оның ішінде:</w:t>
            </w:r>
          </w:p>
          <w:p>
            <w:pPr>
              <w:spacing w:after="20"/>
              <w:ind w:left="20"/>
              <w:jc w:val="both"/>
            </w:pPr>
            <w:r>
              <w:rPr>
                <w:rFonts w:ascii="Times New Roman"/>
                <w:b w:val="false"/>
                <w:i w:val="false"/>
                <w:color w:val="000000"/>
                <w:sz w:val="20"/>
              </w:rPr>
              <w:t>
Разные деловые услуги, в том числе: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әзірлемелер</w:t>
            </w:r>
          </w:p>
          <w:p>
            <w:pPr>
              <w:spacing w:after="20"/>
              <w:ind w:left="20"/>
              <w:jc w:val="both"/>
            </w:pPr>
            <w:r>
              <w:rPr>
                <w:rFonts w:ascii="Times New Roman"/>
                <w:b w:val="false"/>
                <w:i w:val="false"/>
                <w:color w:val="000000"/>
                <w:sz w:val="20"/>
              </w:rPr>
              <w:t xml:space="preserve">
научно-исследовательские и опытно-конструкторские разработки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w:t>
            </w:r>
          </w:p>
          <w:p>
            <w:pPr>
              <w:spacing w:after="20"/>
              <w:ind w:left="20"/>
              <w:jc w:val="both"/>
            </w:pPr>
            <w:r>
              <w:rPr>
                <w:rFonts w:ascii="Times New Roman"/>
                <w:b w:val="false"/>
                <w:i w:val="false"/>
                <w:color w:val="000000"/>
                <w:sz w:val="20"/>
              </w:rPr>
              <w:t xml:space="preserve">
юридические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аудиторлық</w:t>
            </w:r>
          </w:p>
          <w:p>
            <w:pPr>
              <w:spacing w:after="20"/>
              <w:ind w:left="20"/>
              <w:jc w:val="both"/>
            </w:pPr>
            <w:r>
              <w:rPr>
                <w:rFonts w:ascii="Times New Roman"/>
                <w:b w:val="false"/>
                <w:i w:val="false"/>
                <w:color w:val="000000"/>
                <w:sz w:val="20"/>
              </w:rPr>
              <w:t xml:space="preserve">
бухгалтерские, аудиторские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және басқару бойынша консультациялық қызмет көрсету</w:t>
            </w:r>
          </w:p>
          <w:p>
            <w:pPr>
              <w:spacing w:after="20"/>
              <w:ind w:left="20"/>
              <w:jc w:val="both"/>
            </w:pPr>
            <w:r>
              <w:rPr>
                <w:rFonts w:ascii="Times New Roman"/>
                <w:b w:val="false"/>
                <w:i w:val="false"/>
                <w:color w:val="000000"/>
                <w:sz w:val="20"/>
              </w:rPr>
              <w:t>
услуги по консультации бизнеса и управления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 және нарық коньюнктурасын зерделеу саласындағы қызмет көрсету</w:t>
            </w:r>
          </w:p>
          <w:p>
            <w:pPr>
              <w:spacing w:after="20"/>
              <w:ind w:left="20"/>
              <w:jc w:val="both"/>
            </w:pPr>
            <w:r>
              <w:rPr>
                <w:rFonts w:ascii="Times New Roman"/>
                <w:b w:val="false"/>
                <w:i w:val="false"/>
                <w:color w:val="000000"/>
                <w:sz w:val="20"/>
              </w:rPr>
              <w:t>
услуги в области рекламы и изучения конъюнктуры рынка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және басқа да техникалық қызмет көрсету</w:t>
            </w:r>
          </w:p>
          <w:p>
            <w:pPr>
              <w:spacing w:after="20"/>
              <w:ind w:left="20"/>
              <w:jc w:val="both"/>
            </w:pPr>
            <w:r>
              <w:rPr>
                <w:rFonts w:ascii="Times New Roman"/>
                <w:b w:val="false"/>
                <w:i w:val="false"/>
                <w:color w:val="000000"/>
                <w:sz w:val="20"/>
              </w:rPr>
              <w:t>
архитектурные, инженерные и прочие технические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 және қоршаған ортаны тазарту</w:t>
            </w:r>
          </w:p>
          <w:p>
            <w:pPr>
              <w:spacing w:after="20"/>
              <w:ind w:left="20"/>
              <w:jc w:val="both"/>
            </w:pPr>
            <w:r>
              <w:rPr>
                <w:rFonts w:ascii="Times New Roman"/>
                <w:b w:val="false"/>
                <w:i w:val="false"/>
                <w:color w:val="000000"/>
                <w:sz w:val="20"/>
              </w:rPr>
              <w:t>
переработка отходов и очистка окружающей среды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пайдалы қазбаларды өндіру саласындағы қызмет көрсету</w:t>
            </w:r>
          </w:p>
          <w:p>
            <w:pPr>
              <w:spacing w:after="20"/>
              <w:ind w:left="20"/>
              <w:jc w:val="both"/>
            </w:pPr>
            <w:r>
              <w:rPr>
                <w:rFonts w:ascii="Times New Roman"/>
                <w:b w:val="false"/>
                <w:i w:val="false"/>
                <w:color w:val="000000"/>
                <w:sz w:val="20"/>
              </w:rPr>
              <w:t xml:space="preserve">
услуги в области сельского хозяйства и добычи полезных ископаемых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қызметкерсіз операциялық лизингі (жалдау)</w:t>
            </w:r>
          </w:p>
          <w:p>
            <w:pPr>
              <w:spacing w:after="20"/>
              <w:ind w:left="20"/>
              <w:jc w:val="both"/>
            </w:pPr>
            <w:r>
              <w:rPr>
                <w:rFonts w:ascii="Times New Roman"/>
                <w:b w:val="false"/>
                <w:i w:val="false"/>
                <w:color w:val="000000"/>
                <w:sz w:val="20"/>
              </w:rPr>
              <w:t>
операционный лизинг (аренда) оборудования без персонала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саудамен байланысты қызмет көрсету</w:t>
            </w:r>
          </w:p>
          <w:p>
            <w:pPr>
              <w:spacing w:after="20"/>
              <w:ind w:left="20"/>
              <w:jc w:val="both"/>
            </w:pPr>
            <w:r>
              <w:rPr>
                <w:rFonts w:ascii="Times New Roman"/>
                <w:b w:val="false"/>
                <w:i w:val="false"/>
                <w:color w:val="000000"/>
                <w:sz w:val="20"/>
              </w:rPr>
              <w:t>
связанные с торговлей услуги</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іскер қызметтер (көрсетіңіз)</w:t>
            </w:r>
          </w:p>
          <w:p>
            <w:pPr>
              <w:spacing w:after="20"/>
              <w:ind w:left="20"/>
              <w:jc w:val="both"/>
            </w:pPr>
            <w:r>
              <w:rPr>
                <w:rFonts w:ascii="Times New Roman"/>
                <w:b w:val="false"/>
                <w:i w:val="false"/>
                <w:color w:val="000000"/>
                <w:sz w:val="20"/>
              </w:rPr>
              <w:t>
прочие деловые услуги (укажите)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қызмет көрсетуге және мәдениет пен демалыс саласындағы қызмет көрсету(көрсетіңіз)</w:t>
            </w:r>
          </w:p>
          <w:p>
            <w:pPr>
              <w:spacing w:after="20"/>
              <w:ind w:left="20"/>
              <w:jc w:val="both"/>
            </w:pPr>
            <w:r>
              <w:rPr>
                <w:rFonts w:ascii="Times New Roman"/>
                <w:b w:val="false"/>
                <w:i w:val="false"/>
                <w:color w:val="000000"/>
                <w:sz w:val="20"/>
              </w:rPr>
              <w:t>
Услуги частным лицам и услуги в сфере культуры и отдыха (укажите)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Берілген нысанның 2,3,4 және 5 бөліктерінде көрсетілген операциялар қосылмайды</w:t>
      </w:r>
    </w:p>
    <w:p>
      <w:pPr>
        <w:spacing w:after="0"/>
        <w:ind w:left="0"/>
        <w:jc w:val="both"/>
      </w:pPr>
      <w:r>
        <w:rPr>
          <w:rFonts w:ascii="Times New Roman"/>
          <w:b w:val="false"/>
          <w:i w:val="false"/>
          <w:color w:val="000000"/>
          <w:sz w:val="28"/>
        </w:rPr>
        <w:t>
      Не включается операции, указанные в частях 2,3,4 и 5 статистической формы</w:t>
      </w:r>
    </w:p>
    <w:bookmarkStart w:name="z254" w:id="173"/>
    <w:p>
      <w:pPr>
        <w:spacing w:after="0"/>
        <w:ind w:left="0"/>
        <w:jc w:val="both"/>
      </w:pPr>
      <w:r>
        <w:rPr>
          <w:rFonts w:ascii="Times New Roman"/>
          <w:b w:val="false"/>
          <w:i w:val="false"/>
          <w:color w:val="000000"/>
          <w:sz w:val="28"/>
        </w:rPr>
        <w:t>
      2-бөлік. Қазақстан аумағында құрылыстық және бұрғылау жұмыстарын жүргізетін резидент емес заңды тұлғалардың филиалдарымен операциялар</w:t>
      </w:r>
    </w:p>
    <w:bookmarkEnd w:id="173"/>
    <w:p>
      <w:pPr>
        <w:spacing w:after="0"/>
        <w:ind w:left="0"/>
        <w:jc w:val="both"/>
      </w:pPr>
      <w:r>
        <w:rPr>
          <w:rFonts w:ascii="Times New Roman"/>
          <w:b w:val="false"/>
          <w:i w:val="false"/>
          <w:color w:val="000000"/>
          <w:sz w:val="28"/>
        </w:rPr>
        <w:t>
      Часть 2. Операции с филиалами юридических лиц-нерезидентов, осуществляющих строительные и буровые работы на территории Казахстана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9"/>
        <w:gridCol w:w="2322"/>
        <w:gridCol w:w="1102"/>
        <w:gridCol w:w="1102"/>
        <w:gridCol w:w="489"/>
        <w:gridCol w:w="489"/>
        <w:gridCol w:w="489"/>
        <w:gridCol w:w="489"/>
        <w:gridCol w:w="489"/>
        <w:gridCol w:w="490"/>
        <w:gridCol w:w="490"/>
        <w:gridCol w:w="490"/>
      </w:tblGrid>
      <w:tr>
        <w:trPr>
          <w:trHeight w:val="30" w:hRule="atLeast"/>
        </w:trPr>
        <w:tc>
          <w:tcPr>
            <w:tcW w:w="3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Филиалдардың атауы</w:t>
            </w:r>
          </w:p>
          <w:p>
            <w:pPr>
              <w:spacing w:after="20"/>
              <w:ind w:left="20"/>
              <w:jc w:val="both"/>
            </w:pPr>
            <w:r>
              <w:rPr>
                <w:rFonts w:ascii="Times New Roman"/>
                <w:b w:val="false"/>
                <w:i w:val="false"/>
                <w:color w:val="000000"/>
                <w:sz w:val="20"/>
              </w:rPr>
              <w:t xml:space="preserve">
Наименование филиалов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филиалдары Сіздің ұйымға көрсеткен қызметтер</w:t>
            </w:r>
          </w:p>
          <w:p>
            <w:pPr>
              <w:spacing w:after="20"/>
              <w:ind w:left="20"/>
              <w:jc w:val="both"/>
            </w:pPr>
            <w:r>
              <w:rPr>
                <w:rFonts w:ascii="Times New Roman"/>
                <w:b w:val="false"/>
                <w:i w:val="false"/>
                <w:color w:val="000000"/>
                <w:sz w:val="20"/>
              </w:rPr>
              <w:t xml:space="preserve">
Услуги, оказанные Вашей организации филиалами нерезидентов </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қызметін көрсету</w:t>
            </w:r>
          </w:p>
          <w:p>
            <w:pPr>
              <w:spacing w:after="20"/>
              <w:ind w:left="20"/>
              <w:jc w:val="both"/>
            </w:pPr>
            <w:r>
              <w:rPr>
                <w:rFonts w:ascii="Times New Roman"/>
                <w:b w:val="false"/>
                <w:i w:val="false"/>
                <w:color w:val="000000"/>
                <w:sz w:val="20"/>
              </w:rPr>
              <w:t>
Строительные услуги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p>
            <w:pPr>
              <w:spacing w:after="20"/>
              <w:ind w:left="20"/>
              <w:jc w:val="both"/>
            </w:pPr>
            <w:r>
              <w:rPr>
                <w:rFonts w:ascii="Times New Roman"/>
                <w:b w:val="false"/>
                <w:i w:val="false"/>
                <w:color w:val="000000"/>
                <w:sz w:val="20"/>
              </w:rPr>
              <w:t>
Буровые работы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филиалдарына Сіздің ұйым ұсынған тауарлар мен қызметтер</w:t>
            </w:r>
          </w:p>
          <w:p>
            <w:pPr>
              <w:spacing w:after="20"/>
              <w:ind w:left="20"/>
              <w:jc w:val="both"/>
            </w:pPr>
            <w:r>
              <w:rPr>
                <w:rFonts w:ascii="Times New Roman"/>
                <w:b w:val="false"/>
                <w:i w:val="false"/>
                <w:color w:val="000000"/>
                <w:sz w:val="20"/>
              </w:rPr>
              <w:t>
Товары и услуги, предоставленные Вашей организацией филиалам нерезидентов</w:t>
            </w: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материалдар, жанар май, энергия және басқа да тауарлар</w:t>
            </w:r>
          </w:p>
          <w:p>
            <w:pPr>
              <w:spacing w:after="20"/>
              <w:ind w:left="20"/>
              <w:jc w:val="both"/>
            </w:pPr>
            <w:r>
              <w:rPr>
                <w:rFonts w:ascii="Times New Roman"/>
                <w:b w:val="false"/>
                <w:i w:val="false"/>
                <w:color w:val="000000"/>
                <w:sz w:val="20"/>
              </w:rPr>
              <w:t>
Сырье, материалы, топливо, энергия и другие товары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қызметін көрсету</w:t>
            </w:r>
          </w:p>
          <w:p>
            <w:pPr>
              <w:spacing w:after="20"/>
              <w:ind w:left="20"/>
              <w:jc w:val="both"/>
            </w:pPr>
            <w:r>
              <w:rPr>
                <w:rFonts w:ascii="Times New Roman"/>
                <w:b w:val="false"/>
                <w:i w:val="false"/>
                <w:color w:val="000000"/>
                <w:sz w:val="20"/>
              </w:rPr>
              <w:t>
Строительные услуги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p>
            <w:pPr>
              <w:spacing w:after="20"/>
              <w:ind w:left="20"/>
              <w:jc w:val="both"/>
            </w:pPr>
            <w:r>
              <w:rPr>
                <w:rFonts w:ascii="Times New Roman"/>
                <w:b w:val="false"/>
                <w:i w:val="false"/>
                <w:color w:val="000000"/>
                <w:sz w:val="20"/>
              </w:rPr>
              <w:t>
Буровые работы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 көрсетулер</w:t>
            </w:r>
          </w:p>
          <w:p>
            <w:pPr>
              <w:spacing w:after="20"/>
              <w:ind w:left="20"/>
              <w:jc w:val="both"/>
            </w:pPr>
            <w:r>
              <w:rPr>
                <w:rFonts w:ascii="Times New Roman"/>
                <w:b w:val="false"/>
                <w:i w:val="false"/>
                <w:color w:val="000000"/>
                <w:sz w:val="20"/>
              </w:rPr>
              <w:t>
Прочие услуги</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5" w:id="174"/>
    <w:p>
      <w:pPr>
        <w:spacing w:after="0"/>
        <w:ind w:left="0"/>
        <w:jc w:val="both"/>
      </w:pPr>
      <w:r>
        <w:rPr>
          <w:rFonts w:ascii="Times New Roman"/>
          <w:b w:val="false"/>
          <w:i w:val="false"/>
          <w:color w:val="000000"/>
          <w:sz w:val="28"/>
        </w:rPr>
        <w:t>
      3-бөлік. Қазақстанда орналасқан халықаралық ұйымдарға, шетел елшіліктеріне және басқа да шетел дипломатиялық және ресми өкілдіктерге ұсынылған тауарлар мен қызметтер</w:t>
      </w:r>
    </w:p>
    <w:bookmarkEnd w:id="174"/>
    <w:p>
      <w:pPr>
        <w:spacing w:after="0"/>
        <w:ind w:left="0"/>
        <w:jc w:val="both"/>
      </w:pPr>
      <w:r>
        <w:rPr>
          <w:rFonts w:ascii="Times New Roman"/>
          <w:b w:val="false"/>
          <w:i w:val="false"/>
          <w:color w:val="000000"/>
          <w:sz w:val="28"/>
        </w:rPr>
        <w:t>
      Часть 3. Товары и услуги, предоставленные находящимся в Казахстане международным организациям, иностранным посольствам, консульствам и другим иностранным дипломатическим и официальным представительствам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6"/>
        <w:gridCol w:w="2444"/>
        <w:gridCol w:w="1159"/>
        <w:gridCol w:w="1160"/>
        <w:gridCol w:w="515"/>
        <w:gridCol w:w="515"/>
        <w:gridCol w:w="515"/>
        <w:gridCol w:w="515"/>
        <w:gridCol w:w="515"/>
        <w:gridCol w:w="515"/>
        <w:gridCol w:w="515"/>
        <w:gridCol w:w="516"/>
      </w:tblGrid>
      <w:tr>
        <w:trPr>
          <w:trHeight w:val="30" w:hRule="atLeast"/>
        </w:trPr>
        <w:tc>
          <w:tcPr>
            <w:tcW w:w="3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халықаралық үйымдардың атауы</w:t>
            </w:r>
          </w:p>
          <w:p>
            <w:pPr>
              <w:spacing w:after="20"/>
              <w:ind w:left="20"/>
              <w:jc w:val="both"/>
            </w:pPr>
            <w:r>
              <w:rPr>
                <w:rFonts w:ascii="Times New Roman"/>
                <w:b w:val="false"/>
                <w:i w:val="false"/>
                <w:color w:val="000000"/>
                <w:sz w:val="20"/>
              </w:rPr>
              <w:t>
Наименование стран-партнеров, международных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жылу энергиясымен, сумен, газбен қамтамасыз ету</w:t>
            </w:r>
          </w:p>
          <w:p>
            <w:pPr>
              <w:spacing w:after="20"/>
              <w:ind w:left="20"/>
              <w:jc w:val="both"/>
            </w:pPr>
            <w:r>
              <w:rPr>
                <w:rFonts w:ascii="Times New Roman"/>
                <w:b w:val="false"/>
                <w:i w:val="false"/>
                <w:color w:val="000000"/>
                <w:sz w:val="20"/>
              </w:rPr>
              <w:t>
Снабжение электро и теплоэнергией, водой, газом</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 сату</w:t>
            </w:r>
          </w:p>
          <w:p>
            <w:pPr>
              <w:spacing w:after="20"/>
              <w:ind w:left="20"/>
              <w:jc w:val="both"/>
            </w:pPr>
            <w:r>
              <w:rPr>
                <w:rFonts w:ascii="Times New Roman"/>
                <w:b w:val="false"/>
                <w:i w:val="false"/>
                <w:color w:val="000000"/>
                <w:sz w:val="20"/>
              </w:rPr>
              <w:t>
Продажа объектов недвижимости</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жалдау</w:t>
            </w:r>
          </w:p>
          <w:p>
            <w:pPr>
              <w:spacing w:after="20"/>
              <w:ind w:left="20"/>
              <w:jc w:val="both"/>
            </w:pPr>
            <w:r>
              <w:rPr>
                <w:rFonts w:ascii="Times New Roman"/>
                <w:b w:val="false"/>
                <w:i w:val="false"/>
                <w:color w:val="000000"/>
                <w:sz w:val="20"/>
              </w:rPr>
              <w:t>
Аренда недвижимости</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қызметін көрсету</w:t>
            </w:r>
          </w:p>
          <w:p>
            <w:pPr>
              <w:spacing w:after="20"/>
              <w:ind w:left="20"/>
              <w:jc w:val="both"/>
            </w:pPr>
            <w:r>
              <w:rPr>
                <w:rFonts w:ascii="Times New Roman"/>
                <w:b w:val="false"/>
                <w:i w:val="false"/>
                <w:color w:val="000000"/>
                <w:sz w:val="20"/>
              </w:rPr>
              <w:t>
Строительные услуги</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техникалық қызмет көрсету</w:t>
            </w:r>
          </w:p>
          <w:p>
            <w:pPr>
              <w:spacing w:after="20"/>
              <w:ind w:left="20"/>
              <w:jc w:val="both"/>
            </w:pPr>
            <w:r>
              <w:rPr>
                <w:rFonts w:ascii="Times New Roman"/>
                <w:b w:val="false"/>
                <w:i w:val="false"/>
                <w:color w:val="000000"/>
                <w:sz w:val="20"/>
              </w:rPr>
              <w:t>
Услуги по ремонту и техническому обслуживанию</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тауарлар мен қызмет көрсетулер</w:t>
            </w:r>
          </w:p>
          <w:p>
            <w:pPr>
              <w:spacing w:after="20"/>
              <w:ind w:left="20"/>
              <w:jc w:val="both"/>
            </w:pPr>
            <w:r>
              <w:rPr>
                <w:rFonts w:ascii="Times New Roman"/>
                <w:b w:val="false"/>
                <w:i w:val="false"/>
                <w:color w:val="000000"/>
                <w:sz w:val="20"/>
              </w:rPr>
              <w:t>
Прочие товары и услуги</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6" w:id="175"/>
    <w:p>
      <w:pPr>
        <w:spacing w:after="0"/>
        <w:ind w:left="0"/>
        <w:jc w:val="both"/>
      </w:pPr>
      <w:r>
        <w:rPr>
          <w:rFonts w:ascii="Times New Roman"/>
          <w:b w:val="false"/>
          <w:i w:val="false"/>
          <w:color w:val="000000"/>
          <w:sz w:val="28"/>
        </w:rPr>
        <w:t>
      4-бөлік. Көлік қызмет көрсету</w:t>
      </w:r>
    </w:p>
    <w:bookmarkEnd w:id="175"/>
    <w:p>
      <w:pPr>
        <w:spacing w:after="0"/>
        <w:ind w:left="0"/>
        <w:jc w:val="both"/>
      </w:pPr>
      <w:r>
        <w:rPr>
          <w:rFonts w:ascii="Times New Roman"/>
          <w:b w:val="false"/>
          <w:i w:val="false"/>
          <w:color w:val="000000"/>
          <w:sz w:val="28"/>
        </w:rPr>
        <w:t>
      Часть 4. Транспортные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2265"/>
        <w:gridCol w:w="1074"/>
        <w:gridCol w:w="1338"/>
        <w:gridCol w:w="1338"/>
        <w:gridCol w:w="1338"/>
        <w:gridCol w:w="1338"/>
        <w:gridCol w:w="1339"/>
      </w:tblGrid>
      <w:tr>
        <w:trPr>
          <w:trHeight w:val="30" w:hRule="atLeast"/>
        </w:trPr>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көлік түрлері бойынша</w:t>
            </w:r>
          </w:p>
          <w:p>
            <w:pPr>
              <w:spacing w:after="20"/>
              <w:ind w:left="20"/>
              <w:jc w:val="both"/>
            </w:pPr>
            <w:r>
              <w:rPr>
                <w:rFonts w:ascii="Times New Roman"/>
                <w:b w:val="false"/>
                <w:i w:val="false"/>
                <w:color w:val="000000"/>
                <w:sz w:val="20"/>
              </w:rPr>
              <w:t>
В том числе по видам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w:t>
            </w:r>
          </w:p>
          <w:p>
            <w:pPr>
              <w:spacing w:after="20"/>
              <w:ind w:left="20"/>
              <w:jc w:val="both"/>
            </w:pPr>
            <w:r>
              <w:rPr>
                <w:rFonts w:ascii="Times New Roman"/>
                <w:b w:val="false"/>
                <w:i w:val="false"/>
                <w:color w:val="000000"/>
                <w:sz w:val="20"/>
              </w:rPr>
              <w:t xml:space="preserve">
автомобильный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воздушный</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железнодорожный</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трубопроводный</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p>
            <w:pPr>
              <w:spacing w:after="20"/>
              <w:ind w:left="20"/>
              <w:jc w:val="both"/>
            </w:pPr>
            <w:r>
              <w:rPr>
                <w:rFonts w:ascii="Times New Roman"/>
                <w:b w:val="false"/>
                <w:i w:val="false"/>
                <w:color w:val="000000"/>
                <w:sz w:val="20"/>
              </w:rPr>
              <w:t>
морской</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экспорты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Экспорт товаров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ұйымның экспорттық тауарларды тасымалдауға шығарған шығындары</w:t>
            </w:r>
          </w:p>
          <w:p>
            <w:pPr>
              <w:spacing w:after="20"/>
              <w:ind w:left="20"/>
              <w:jc w:val="both"/>
            </w:pPr>
            <w:r>
              <w:rPr>
                <w:rFonts w:ascii="Times New Roman"/>
                <w:b w:val="false"/>
                <w:i w:val="false"/>
                <w:color w:val="000000"/>
                <w:sz w:val="20"/>
              </w:rPr>
              <w:t>
Расходы Вашей организацией на транспортировку экспортных товаров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p>
            <w:pPr>
              <w:spacing w:after="20"/>
              <w:ind w:left="20"/>
              <w:jc w:val="both"/>
            </w:pPr>
            <w:r>
              <w:rPr>
                <w:rFonts w:ascii="Times New Roman"/>
                <w:b w:val="false"/>
                <w:i w:val="false"/>
                <w:color w:val="000000"/>
                <w:sz w:val="20"/>
              </w:rPr>
              <w:t xml:space="preserve">
резидентами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p>
            <w:pPr>
              <w:spacing w:after="20"/>
              <w:ind w:left="20"/>
              <w:jc w:val="both"/>
            </w:pPr>
            <w:r>
              <w:rPr>
                <w:rFonts w:ascii="Times New Roman"/>
                <w:b w:val="false"/>
                <w:i w:val="false"/>
                <w:color w:val="000000"/>
                <w:sz w:val="20"/>
              </w:rPr>
              <w:t>
нерезидентами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импорты</w:t>
            </w:r>
          </w:p>
          <w:p>
            <w:pPr>
              <w:spacing w:after="20"/>
              <w:ind w:left="20"/>
              <w:jc w:val="both"/>
            </w:pPr>
            <w:r>
              <w:rPr>
                <w:rFonts w:ascii="Times New Roman"/>
                <w:b w:val="false"/>
                <w:i w:val="false"/>
                <w:color w:val="000000"/>
                <w:sz w:val="20"/>
              </w:rPr>
              <w:t>
Импорт товаров*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ұйымның импорттық тауарларды тасымалдауға шығарған шығындары</w:t>
            </w:r>
          </w:p>
          <w:p>
            <w:pPr>
              <w:spacing w:after="20"/>
              <w:ind w:left="20"/>
              <w:jc w:val="both"/>
            </w:pPr>
            <w:r>
              <w:rPr>
                <w:rFonts w:ascii="Times New Roman"/>
                <w:b w:val="false"/>
                <w:i w:val="false"/>
                <w:color w:val="000000"/>
                <w:sz w:val="20"/>
              </w:rPr>
              <w:t>
Расходы Вашей организации на транспортировку импортных товаров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p>
          <w:p>
            <w:pPr>
              <w:spacing w:after="20"/>
              <w:ind w:left="20"/>
              <w:jc w:val="both"/>
            </w:pPr>
            <w:r>
              <w:rPr>
                <w:rFonts w:ascii="Times New Roman"/>
                <w:b w:val="false"/>
                <w:i w:val="false"/>
                <w:color w:val="000000"/>
                <w:sz w:val="20"/>
              </w:rPr>
              <w:t xml:space="preserve">
резидентами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p>
          <w:p>
            <w:pPr>
              <w:spacing w:after="20"/>
              <w:ind w:left="20"/>
              <w:jc w:val="both"/>
            </w:pPr>
            <w:r>
              <w:rPr>
                <w:rFonts w:ascii="Times New Roman"/>
                <w:b w:val="false"/>
                <w:i w:val="false"/>
                <w:color w:val="000000"/>
                <w:sz w:val="20"/>
              </w:rPr>
              <w:t>
нерезидентами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Тауарлар декларациясының және "Кеден одағына мүше мемлекеттердің тауарлармен өзара саудасы туралы есеп" жалпымемлекеттік статистикалық байқаудың статистикалық нысанының (индексі 1-КС, кезеңділігі айлық) деректері бойынша тауарлардың статистикалық құны көрсетіледі.</w:t>
      </w:r>
    </w:p>
    <w:p>
      <w:pPr>
        <w:spacing w:after="0"/>
        <w:ind w:left="0"/>
        <w:jc w:val="both"/>
      </w:pPr>
      <w:r>
        <w:rPr>
          <w:rFonts w:ascii="Times New Roman"/>
          <w:b w:val="false"/>
          <w:i w:val="false"/>
          <w:color w:val="000000"/>
          <w:sz w:val="28"/>
        </w:rPr>
        <w:t>
      Отражается статистическая стоимость товаров по данным деклараций на товары и статистической формы общегосударственного статистического наблюдения "Отчет о взаимной торговле товарами с государствами – членами Таможенного союза" (индекс 1-ТС, периодичность месячная)</w:t>
      </w:r>
    </w:p>
    <w:bookmarkStart w:name="z257" w:id="176"/>
    <w:p>
      <w:pPr>
        <w:spacing w:after="0"/>
        <w:ind w:left="0"/>
        <w:jc w:val="both"/>
      </w:pPr>
      <w:r>
        <w:rPr>
          <w:rFonts w:ascii="Times New Roman"/>
          <w:b w:val="false"/>
          <w:i w:val="false"/>
          <w:color w:val="000000"/>
          <w:sz w:val="28"/>
        </w:rPr>
        <w:t>
      5-бөлік. Материалдық емес активтермен және табиғи ресурстарды жалдаумен операциялар</w:t>
      </w:r>
    </w:p>
    <w:bookmarkEnd w:id="176"/>
    <w:p>
      <w:pPr>
        <w:spacing w:after="0"/>
        <w:ind w:left="0"/>
        <w:jc w:val="both"/>
      </w:pPr>
      <w:r>
        <w:rPr>
          <w:rFonts w:ascii="Times New Roman"/>
          <w:b w:val="false"/>
          <w:i w:val="false"/>
          <w:color w:val="000000"/>
          <w:sz w:val="28"/>
        </w:rPr>
        <w:t>
      Часть 5. Операции с нематериальными активами и арендой природных ресурсов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6"/>
        <w:gridCol w:w="2342"/>
        <w:gridCol w:w="1111"/>
        <w:gridCol w:w="1111"/>
        <w:gridCol w:w="493"/>
        <w:gridCol w:w="493"/>
        <w:gridCol w:w="494"/>
        <w:gridCol w:w="494"/>
        <w:gridCol w:w="494"/>
        <w:gridCol w:w="494"/>
        <w:gridCol w:w="494"/>
        <w:gridCol w:w="494"/>
      </w:tblGrid>
      <w:tr>
        <w:trPr>
          <w:trHeight w:val="30" w:hRule="atLeast"/>
        </w:trPr>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материалдық емес активтерді сатудан түскен түсімдер</w:t>
            </w:r>
          </w:p>
          <w:p>
            <w:pPr>
              <w:spacing w:after="20"/>
              <w:ind w:left="20"/>
              <w:jc w:val="both"/>
            </w:pPr>
            <w:r>
              <w:rPr>
                <w:rFonts w:ascii="Times New Roman"/>
                <w:b w:val="false"/>
                <w:i w:val="false"/>
                <w:color w:val="000000"/>
                <w:sz w:val="20"/>
              </w:rPr>
              <w:t>
Поступления от продажи нерезидентам нематериальных активов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сатып алынған материалдық емес активтер үшін төлемдер</w:t>
            </w:r>
          </w:p>
          <w:p>
            <w:pPr>
              <w:spacing w:after="20"/>
              <w:ind w:left="20"/>
              <w:jc w:val="both"/>
            </w:pPr>
            <w:r>
              <w:rPr>
                <w:rFonts w:ascii="Times New Roman"/>
                <w:b w:val="false"/>
                <w:i w:val="false"/>
                <w:color w:val="000000"/>
                <w:sz w:val="20"/>
              </w:rPr>
              <w:t>
Платежи нерезидентам за приобретенные нематериальные активы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табиғи ресурстарды жалға беруден (пайдалану) түскен түсімдер</w:t>
            </w:r>
          </w:p>
          <w:p>
            <w:pPr>
              <w:spacing w:after="20"/>
              <w:ind w:left="20"/>
              <w:jc w:val="both"/>
            </w:pPr>
            <w:r>
              <w:rPr>
                <w:rFonts w:ascii="Times New Roman"/>
                <w:b w:val="false"/>
                <w:i w:val="false"/>
                <w:color w:val="000000"/>
                <w:sz w:val="20"/>
              </w:rPr>
              <w:t>
Поступления от предоставления в аренду (пользование) нерезидентам природных ресурсов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табиғи ресурстарды жалдау үшін (пайдалану) төлемдер</w:t>
            </w:r>
          </w:p>
          <w:p>
            <w:pPr>
              <w:spacing w:after="20"/>
              <w:ind w:left="20"/>
              <w:jc w:val="both"/>
            </w:pPr>
            <w:r>
              <w:rPr>
                <w:rFonts w:ascii="Times New Roman"/>
                <w:b w:val="false"/>
                <w:i w:val="false"/>
                <w:color w:val="000000"/>
                <w:sz w:val="20"/>
              </w:rPr>
              <w:t>
Платежи нерезидентам за аренду (использование) природных ресурсов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58" w:id="177"/>
    <w:p>
      <w:pPr>
        <w:spacing w:after="0"/>
        <w:ind w:left="0"/>
        <w:jc w:val="both"/>
      </w:pPr>
      <w:r>
        <w:rPr>
          <w:rFonts w:ascii="Times New Roman"/>
          <w:b w:val="false"/>
          <w:i w:val="false"/>
          <w:color w:val="000000"/>
          <w:sz w:val="28"/>
        </w:rPr>
        <w:t>
      6-бөлік. Қайта өңдеуге, жөндеуге және қайта сатуға арналған тауарлар, тауарлар кері экспорты</w:t>
      </w:r>
    </w:p>
    <w:bookmarkEnd w:id="177"/>
    <w:p>
      <w:pPr>
        <w:spacing w:after="0"/>
        <w:ind w:left="0"/>
        <w:jc w:val="both"/>
      </w:pPr>
      <w:r>
        <w:rPr>
          <w:rFonts w:ascii="Times New Roman"/>
          <w:b w:val="false"/>
          <w:i w:val="false"/>
          <w:color w:val="000000"/>
          <w:sz w:val="28"/>
        </w:rPr>
        <w:t>
      Часть 6. Товары для переработки, ремонта и перепродажи, реэкспорт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3"/>
        <w:gridCol w:w="2112"/>
        <w:gridCol w:w="1002"/>
        <w:gridCol w:w="1002"/>
        <w:gridCol w:w="445"/>
        <w:gridCol w:w="445"/>
        <w:gridCol w:w="445"/>
        <w:gridCol w:w="445"/>
        <w:gridCol w:w="445"/>
        <w:gridCol w:w="445"/>
        <w:gridCol w:w="445"/>
        <w:gridCol w:w="446"/>
      </w:tblGrid>
      <w:tr>
        <w:trPr>
          <w:trHeight w:val="30" w:hRule="atLeast"/>
        </w:trPr>
        <w:tc>
          <w:tcPr>
            <w:tcW w:w="4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қайта өңдеуге және жөндеуге арналған тауарлар</w:t>
            </w:r>
          </w:p>
          <w:p>
            <w:pPr>
              <w:spacing w:after="20"/>
              <w:ind w:left="20"/>
              <w:jc w:val="both"/>
            </w:pPr>
            <w:r>
              <w:rPr>
                <w:rFonts w:ascii="Times New Roman"/>
                <w:b w:val="false"/>
                <w:i w:val="false"/>
                <w:color w:val="000000"/>
                <w:sz w:val="20"/>
              </w:rPr>
              <w:t>
Товары для переработки и ремонта в Казахстане</w:t>
            </w: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 шетелден алынған тауарлар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Товары, полученные из-за рубежа для переработки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 шетелге жіберілген тауарлар</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Товары, отправленные за рубеж после переработки</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үшін шетелден алынған тауарлар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Товары, полученные из-за рубежа для ремонта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шетелге жіберілген тауарлар</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Товары, отправленные за рубеж после ремонта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қайта өңдеуге және жөндеуге арналған тауарлар</w:t>
            </w:r>
          </w:p>
          <w:p>
            <w:pPr>
              <w:spacing w:after="20"/>
              <w:ind w:left="20"/>
              <w:jc w:val="both"/>
            </w:pPr>
            <w:r>
              <w:rPr>
                <w:rFonts w:ascii="Times New Roman"/>
                <w:b w:val="false"/>
                <w:i w:val="false"/>
                <w:color w:val="000000"/>
                <w:sz w:val="20"/>
              </w:rPr>
              <w:t>
Товары для переработки и ремонта за рубежом</w:t>
            </w: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 шетелге жіберілген тауарлар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Товары, отправленные за рубеж для переработки</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өңдеуден кейін шетелден алынған тауарлар</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Товары, полученные из-за рубежа после переработки</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үшін шетелге жіберілген тауарлар</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Товары, отправленные за рубеж для ремонта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 шетелден алынған тауарлар</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Товары, полученные из-за рубежа после ремонта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тауарларды қайта сату</w:t>
            </w:r>
          </w:p>
          <w:p>
            <w:pPr>
              <w:spacing w:after="20"/>
              <w:ind w:left="20"/>
              <w:jc w:val="both"/>
            </w:pPr>
            <w:r>
              <w:rPr>
                <w:rFonts w:ascii="Times New Roman"/>
                <w:b w:val="false"/>
                <w:i w:val="false"/>
                <w:color w:val="000000"/>
                <w:sz w:val="20"/>
              </w:rPr>
              <w:t xml:space="preserve">
Перепродажа товаров за рубежом </w:t>
            </w: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қайта сату үшін, Қазақстан аумағына әкелусіз шетелден тауар сатып алу</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xml:space="preserve">
Приобретение товаров за рубежом без их ввоза на территорию Казахстана, для последующей перепродажи за рубежом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аумағына әкелусіз шетелде бұрынырақ сатып алынған тауарларды шетелде сату</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Продажа за рубежом ранее приобретенных за рубежом товаров без их ввоза на территорию Казахстана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кері экспорты</w:t>
            </w:r>
          </w:p>
          <w:p>
            <w:pPr>
              <w:spacing w:after="20"/>
              <w:ind w:left="20"/>
              <w:jc w:val="both"/>
            </w:pPr>
            <w:r>
              <w:rPr>
                <w:rFonts w:ascii="Times New Roman"/>
                <w:b w:val="false"/>
                <w:i w:val="false"/>
                <w:color w:val="000000"/>
                <w:sz w:val="20"/>
              </w:rPr>
              <w:t xml:space="preserve">
Реэкспорт товаров </w:t>
            </w:r>
          </w:p>
        </w:tc>
      </w:tr>
      <w:tr>
        <w:trPr>
          <w:trHeight w:val="30" w:hRule="atLeast"/>
        </w:trPr>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жағдайының өзгеріссіз шетелде өндірілген бұрынырақ импортталған тауарлардың экспорты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Экспорт ранее импортированных товаров иностранного производства без изменения их первоначального состояния</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тауарлардың шартты құны көрсетіледі</w:t>
      </w:r>
    </w:p>
    <w:p>
      <w:pPr>
        <w:spacing w:after="0"/>
        <w:ind w:left="0"/>
        <w:jc w:val="both"/>
      </w:pPr>
      <w:r>
        <w:rPr>
          <w:rFonts w:ascii="Times New Roman"/>
          <w:b w:val="false"/>
          <w:i w:val="false"/>
          <w:color w:val="000000"/>
          <w:sz w:val="28"/>
        </w:rPr>
        <w:t>
      отражается контрактная стоимость товаров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тауарларды қайта өңдеу/жөндеу үшін алынған/жіберілген тауарлардың құны және оны қайта өңдеу/жөндеу бойынша қызмет көрсету құны көрсетіледі</w:t>
      </w:r>
    </w:p>
    <w:p>
      <w:pPr>
        <w:spacing w:after="0"/>
        <w:ind w:left="0"/>
        <w:jc w:val="both"/>
      </w:pPr>
      <w:r>
        <w:rPr>
          <w:rFonts w:ascii="Times New Roman"/>
          <w:b w:val="false"/>
          <w:i w:val="false"/>
          <w:color w:val="000000"/>
          <w:sz w:val="28"/>
        </w:rPr>
        <w:t>
      отражается стоимость товара, включающая стоимость полученного/отправленного для переработки/ремонта товара и стоимость услуг по его переработке/ремонту.</w:t>
      </w:r>
    </w:p>
    <w:bookmarkStart w:name="z259" w:id="178"/>
    <w:p>
      <w:pPr>
        <w:spacing w:after="0"/>
        <w:ind w:left="0"/>
        <w:jc w:val="both"/>
      </w:pPr>
      <w:r>
        <w:rPr>
          <w:rFonts w:ascii="Times New Roman"/>
          <w:b w:val="false"/>
          <w:i w:val="false"/>
          <w:color w:val="000000"/>
          <w:sz w:val="28"/>
        </w:rPr>
        <w:t>
      7-бөлік. Резидент емес қызметкерлерге төленген жалақы</w:t>
      </w:r>
    </w:p>
    <w:bookmarkEnd w:id="178"/>
    <w:p>
      <w:pPr>
        <w:spacing w:after="0"/>
        <w:ind w:left="0"/>
        <w:jc w:val="both"/>
      </w:pPr>
      <w:r>
        <w:rPr>
          <w:rFonts w:ascii="Times New Roman"/>
          <w:b w:val="false"/>
          <w:i w:val="false"/>
          <w:color w:val="000000"/>
          <w:sz w:val="28"/>
        </w:rPr>
        <w:t>
      Часть 7. Заработная плата, выплаченная работникам-нерезидентам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9"/>
        <w:gridCol w:w="2322"/>
        <w:gridCol w:w="1102"/>
        <w:gridCol w:w="1102"/>
        <w:gridCol w:w="489"/>
        <w:gridCol w:w="489"/>
        <w:gridCol w:w="489"/>
        <w:gridCol w:w="489"/>
        <w:gridCol w:w="489"/>
        <w:gridCol w:w="490"/>
        <w:gridCol w:w="490"/>
        <w:gridCol w:w="490"/>
      </w:tblGrid>
      <w:tr>
        <w:trPr>
          <w:trHeight w:val="30" w:hRule="atLeast"/>
        </w:trPr>
        <w:tc>
          <w:tcPr>
            <w:tcW w:w="3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қызметкерлерге ақшалай түрде төленген жалақы және басқа да төлемдер</w:t>
            </w:r>
          </w:p>
          <w:p>
            <w:pPr>
              <w:spacing w:after="20"/>
              <w:ind w:left="20"/>
              <w:jc w:val="both"/>
            </w:pPr>
            <w:r>
              <w:rPr>
                <w:rFonts w:ascii="Times New Roman"/>
                <w:b w:val="false"/>
                <w:i w:val="false"/>
                <w:color w:val="000000"/>
                <w:sz w:val="20"/>
              </w:rPr>
              <w:t>
Заработная плата и другие выплаты работникам-нерезидентам в денежной форме</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қызметкерлерге заттай түрде төленген жалақы</w:t>
            </w:r>
          </w:p>
          <w:p>
            <w:pPr>
              <w:spacing w:after="20"/>
              <w:ind w:left="20"/>
              <w:jc w:val="both"/>
            </w:pPr>
            <w:r>
              <w:rPr>
                <w:rFonts w:ascii="Times New Roman"/>
                <w:b w:val="false"/>
                <w:i w:val="false"/>
                <w:color w:val="000000"/>
                <w:sz w:val="20"/>
              </w:rPr>
              <w:t xml:space="preserve">
Заработная плата работникам-нерезидентам в натуральной форме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 жалақысынан мемлекет атынан ұсталатын жеке табыс салығы</w:t>
            </w:r>
          </w:p>
          <w:p>
            <w:pPr>
              <w:spacing w:after="20"/>
              <w:ind w:left="20"/>
              <w:jc w:val="both"/>
            </w:pPr>
            <w:r>
              <w:rPr>
                <w:rFonts w:ascii="Times New Roman"/>
                <w:b w:val="false"/>
                <w:i w:val="false"/>
                <w:color w:val="000000"/>
                <w:sz w:val="20"/>
              </w:rPr>
              <w:t>
Индивидуальный подоходный налог с заработной платы нерезидентов, удержанный от имени государства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 қызметкерлердің табысынан есептелген әлеуметтік салық</w:t>
            </w:r>
          </w:p>
          <w:p>
            <w:pPr>
              <w:spacing w:after="20"/>
              <w:ind w:left="20"/>
              <w:jc w:val="both"/>
            </w:pPr>
            <w:r>
              <w:rPr>
                <w:rFonts w:ascii="Times New Roman"/>
                <w:b w:val="false"/>
                <w:i w:val="false"/>
                <w:color w:val="000000"/>
                <w:sz w:val="20"/>
              </w:rPr>
              <w:t>
Социальный налог, исчисленный с доходов работников-нерезидентов</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0" w:id="179"/>
    <w:p>
      <w:pPr>
        <w:spacing w:after="0"/>
        <w:ind w:left="0"/>
        <w:jc w:val="both"/>
      </w:pPr>
      <w:r>
        <w:rPr>
          <w:rFonts w:ascii="Times New Roman"/>
          <w:b w:val="false"/>
          <w:i w:val="false"/>
          <w:color w:val="000000"/>
          <w:sz w:val="28"/>
        </w:rPr>
        <w:t>
      8-бөлік. Ағымдағы және күрделі трансферттер</w:t>
      </w:r>
    </w:p>
    <w:bookmarkEnd w:id="179"/>
    <w:p>
      <w:pPr>
        <w:spacing w:after="0"/>
        <w:ind w:left="0"/>
        <w:jc w:val="both"/>
      </w:pPr>
      <w:r>
        <w:rPr>
          <w:rFonts w:ascii="Times New Roman"/>
          <w:b w:val="false"/>
          <w:i w:val="false"/>
          <w:color w:val="000000"/>
          <w:sz w:val="28"/>
        </w:rPr>
        <w:t>
      Часть 8. Текущие и капитальные трансферты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2212"/>
        <w:gridCol w:w="1049"/>
        <w:gridCol w:w="1050"/>
        <w:gridCol w:w="466"/>
        <w:gridCol w:w="466"/>
        <w:gridCol w:w="466"/>
        <w:gridCol w:w="466"/>
        <w:gridCol w:w="466"/>
        <w:gridCol w:w="466"/>
        <w:gridCol w:w="467"/>
        <w:gridCol w:w="467"/>
      </w:tblGrid>
      <w:tr>
        <w:trPr>
          <w:trHeight w:val="30" w:hRule="atLeast"/>
        </w:trPr>
        <w:tc>
          <w:tcPr>
            <w:tcW w:w="4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 елдердің атауы</w:t>
            </w:r>
          </w:p>
          <w:p>
            <w:pPr>
              <w:spacing w:after="20"/>
              <w:ind w:left="20"/>
              <w:jc w:val="both"/>
            </w:pPr>
            <w:r>
              <w:rPr>
                <w:rFonts w:ascii="Times New Roman"/>
                <w:b w:val="false"/>
                <w:i w:val="false"/>
                <w:color w:val="000000"/>
                <w:sz w:val="20"/>
              </w:rPr>
              <w:t>
Наименование стран-партнеров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төленген салықтар</w:t>
            </w:r>
          </w:p>
          <w:p>
            <w:pPr>
              <w:spacing w:after="20"/>
              <w:ind w:left="20"/>
              <w:jc w:val="both"/>
            </w:pPr>
            <w:r>
              <w:rPr>
                <w:rFonts w:ascii="Times New Roman"/>
                <w:b w:val="false"/>
                <w:i w:val="false"/>
                <w:color w:val="000000"/>
                <w:sz w:val="20"/>
              </w:rPr>
              <w:t>
Налоги, уплаченные нерезидентам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өсімпұл, айыппұл төлемдері және басқа да ағымдағы трансферттер түріндегі түсімдер</w:t>
            </w:r>
          </w:p>
          <w:p>
            <w:pPr>
              <w:spacing w:after="20"/>
              <w:ind w:left="20"/>
              <w:jc w:val="both"/>
            </w:pPr>
            <w:r>
              <w:rPr>
                <w:rFonts w:ascii="Times New Roman"/>
                <w:b w:val="false"/>
                <w:i w:val="false"/>
                <w:color w:val="000000"/>
                <w:sz w:val="20"/>
              </w:rPr>
              <w:t>
Поступления от нерезидентов в виде пени, штрафных платежей и прочих текущих трансферт</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өсімпұл, айыппұл төлемдері және басқа да ағымдағы трансферттер түрінде төленген төлемдер</w:t>
            </w:r>
          </w:p>
          <w:p>
            <w:pPr>
              <w:spacing w:after="20"/>
              <w:ind w:left="20"/>
              <w:jc w:val="both"/>
            </w:pPr>
            <w:r>
              <w:rPr>
                <w:rFonts w:ascii="Times New Roman"/>
                <w:b w:val="false"/>
                <w:i w:val="false"/>
                <w:color w:val="000000"/>
                <w:sz w:val="20"/>
              </w:rPr>
              <w:t>
Платежи нерезидентам в виде пени, штрафных платежей и прочих текущих трансферт</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еместерден алынған күрделі трансферттер</w:t>
            </w:r>
          </w:p>
          <w:p>
            <w:pPr>
              <w:spacing w:after="20"/>
              <w:ind w:left="20"/>
              <w:jc w:val="both"/>
            </w:pPr>
            <w:r>
              <w:rPr>
                <w:rFonts w:ascii="Times New Roman"/>
                <w:b w:val="false"/>
                <w:i w:val="false"/>
                <w:color w:val="000000"/>
                <w:sz w:val="20"/>
              </w:rPr>
              <w:t>
Капитальные трансферты, полученные от нерезидентов</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 ұсынылған күрделі трансферттер</w:t>
            </w:r>
          </w:p>
          <w:p>
            <w:pPr>
              <w:spacing w:after="20"/>
              <w:ind w:left="20"/>
              <w:jc w:val="both"/>
            </w:pPr>
            <w:r>
              <w:rPr>
                <w:rFonts w:ascii="Times New Roman"/>
                <w:b w:val="false"/>
                <w:i w:val="false"/>
                <w:color w:val="000000"/>
                <w:sz w:val="20"/>
              </w:rPr>
              <w:t>
Капитальные трансферты, предоставленные нерезидентам</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_____________________________       Адрес ______________</w:t>
      </w:r>
    </w:p>
    <w:p>
      <w:pPr>
        <w:spacing w:after="0"/>
        <w:ind w:left="0"/>
        <w:jc w:val="both"/>
      </w:pPr>
      <w:r>
        <w:rPr>
          <w:rFonts w:ascii="Times New Roman"/>
          <w:b w:val="false"/>
          <w:i w:val="false"/>
          <w:color w:val="000000"/>
          <w:sz w:val="28"/>
        </w:rPr>
        <w:t>
                   _____________________________             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 ___________________</w:t>
      </w:r>
    </w:p>
    <w:p>
      <w:pPr>
        <w:spacing w:after="0"/>
        <w:ind w:left="0"/>
        <w:jc w:val="both"/>
      </w:pPr>
      <w:r>
        <w:rPr>
          <w:rFonts w:ascii="Times New Roman"/>
          <w:b w:val="false"/>
          <w:i w:val="false"/>
          <w:color w:val="000000"/>
          <w:sz w:val="28"/>
        </w:rPr>
        <w:t>
                                  аты-жөні                    телефон</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 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2014 жылғы 9 қаңтардағы</w:t>
            </w:r>
            <w:r>
              <w:br/>
            </w:r>
            <w:r>
              <w:rPr>
                <w:rFonts w:ascii="Times New Roman"/>
                <w:b w:val="false"/>
                <w:i w:val="false"/>
                <w:color w:val="000000"/>
                <w:sz w:val="20"/>
              </w:rPr>
              <w:t>№ 3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32-қосымша</w:t>
            </w:r>
          </w:p>
        </w:tc>
      </w:tr>
    </w:tbl>
    <w:bookmarkStart w:name="z71" w:id="180"/>
    <w:p>
      <w:pPr>
        <w:spacing w:after="0"/>
        <w:ind w:left="0"/>
        <w:jc w:val="left"/>
      </w:pPr>
      <w:r>
        <w:rPr>
          <w:rFonts w:ascii="Times New Roman"/>
          <w:b/>
          <w:i w:val="false"/>
          <w:color w:val="000000"/>
        </w:rPr>
        <w:t xml:space="preserve"> "Резидент еместермен халықаралық операциялар туралы есеп"</w:t>
      </w:r>
      <w:r>
        <w:br/>
      </w:r>
      <w:r>
        <w:rPr>
          <w:rFonts w:ascii="Times New Roman"/>
          <w:b/>
          <w:i w:val="false"/>
          <w:color w:val="000000"/>
        </w:rPr>
        <w:t>ведомстволық статистикалық байқаудың статистикалық нысанын</w:t>
      </w:r>
      <w:r>
        <w:br/>
      </w:r>
      <w:r>
        <w:rPr>
          <w:rFonts w:ascii="Times New Roman"/>
          <w:b/>
          <w:i w:val="false"/>
          <w:color w:val="000000"/>
        </w:rPr>
        <w:t>(коды 7401202, индексі 10-ТБ, кезеңділігі тоқсандық)</w:t>
      </w:r>
      <w:r>
        <w:br/>
      </w:r>
      <w:r>
        <w:rPr>
          <w:rFonts w:ascii="Times New Roman"/>
          <w:b/>
          <w:i w:val="false"/>
          <w:color w:val="000000"/>
        </w:rPr>
        <w:t>толтыру жөніндегі нұсқаулық</w:t>
      </w:r>
    </w:p>
    <w:bookmarkEnd w:id="180"/>
    <w:bookmarkStart w:name="z72" w:id="181"/>
    <w:p>
      <w:pPr>
        <w:spacing w:after="0"/>
        <w:ind w:left="0"/>
        <w:jc w:val="both"/>
      </w:pPr>
      <w:r>
        <w:rPr>
          <w:rFonts w:ascii="Times New Roman"/>
          <w:b w:val="false"/>
          <w:i w:val="false"/>
          <w:color w:val="000000"/>
          <w:sz w:val="28"/>
        </w:rPr>
        <w:t>
      1. Осы "Резидент еместермен халықаралық операциялар туралы есеп" ведомстволық статистикалық байқаудың статистикалық нысанын (коды 7401202, индексі 10-ТБ, кезеңділігі тоқсандық) толтыру жөніндегі нұсқаулықты ведомстволық статистикалық байқаудың "Резидент еместермен халықаралық операциялар туралы есеп" статистикалық нысанын (коды 7401202, индексі 10-ТБ, кезеңділігі тоқсандық) толтыруды нақтылайды.</w:t>
      </w:r>
    </w:p>
    <w:bookmarkEnd w:id="181"/>
    <w:bookmarkStart w:name="z73" w:id="182"/>
    <w:p>
      <w:pPr>
        <w:spacing w:after="0"/>
        <w:ind w:left="0"/>
        <w:jc w:val="both"/>
      </w:pPr>
      <w:r>
        <w:rPr>
          <w:rFonts w:ascii="Times New Roman"/>
          <w:b w:val="false"/>
          <w:i w:val="false"/>
          <w:color w:val="000000"/>
          <w:sz w:val="28"/>
        </w:rPr>
        <w:t>
      2. Мынадай анықтамалар осы статистикалық нысанды толтыру мақсатында қолданылады:</w:t>
      </w:r>
    </w:p>
    <w:bookmarkEnd w:id="182"/>
    <w:bookmarkStart w:name="z74" w:id="183"/>
    <w:p>
      <w:pPr>
        <w:spacing w:after="0"/>
        <w:ind w:left="0"/>
        <w:jc w:val="both"/>
      </w:pPr>
      <w:r>
        <w:rPr>
          <w:rFonts w:ascii="Times New Roman"/>
          <w:b w:val="false"/>
          <w:i w:val="false"/>
          <w:color w:val="000000"/>
          <w:sz w:val="28"/>
        </w:rPr>
        <w:t>
      1) резиденттер:</w:t>
      </w:r>
    </w:p>
    <w:bookmarkEnd w:id="183"/>
    <w:p>
      <w:pPr>
        <w:spacing w:after="0"/>
        <w:ind w:left="0"/>
        <w:jc w:val="both"/>
      </w:pPr>
      <w:r>
        <w:rPr>
          <w:rFonts w:ascii="Times New Roman"/>
          <w:b w:val="false"/>
          <w:i w:val="false"/>
          <w:color w:val="000000"/>
          <w:sz w:val="28"/>
        </w:rPr>
        <w:t>
      азаматтығына қарамастан Қазақстан Республикасында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емделу мақсатында жүрген Қазақстан Республикасының азаматтар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аумағындағы филиалдары және өкілдіктері;</w:t>
      </w:r>
    </w:p>
    <w:bookmarkStart w:name="z75" w:id="184"/>
    <w:p>
      <w:pPr>
        <w:spacing w:after="0"/>
        <w:ind w:left="0"/>
        <w:jc w:val="both"/>
      </w:pPr>
      <w:r>
        <w:rPr>
          <w:rFonts w:ascii="Times New Roman"/>
          <w:b w:val="false"/>
          <w:i w:val="false"/>
          <w:color w:val="000000"/>
          <w:sz w:val="28"/>
        </w:rPr>
        <w:t>
      2) резидент еместер:</w:t>
      </w:r>
    </w:p>
    <w:bookmarkEnd w:id="184"/>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кемінде бір жыл тұратын шетелдік азаматтар. Республика аумағында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bookmarkStart w:name="z76" w:id="185"/>
    <w:p>
      <w:pPr>
        <w:spacing w:after="0"/>
        <w:ind w:left="0"/>
        <w:jc w:val="both"/>
      </w:pPr>
      <w:r>
        <w:rPr>
          <w:rFonts w:ascii="Times New Roman"/>
          <w:b w:val="false"/>
          <w:i w:val="false"/>
          <w:color w:val="000000"/>
          <w:sz w:val="28"/>
        </w:rPr>
        <w:t xml:space="preserve">
      3. Осы нысанда сұратылатын ақпарат Қазақстан Республикасының төлем балансын қалыптастыруға арналған. </w:t>
      </w:r>
    </w:p>
    <w:bookmarkEnd w:id="185"/>
    <w:bookmarkStart w:name="z77" w:id="186"/>
    <w:p>
      <w:pPr>
        <w:spacing w:after="0"/>
        <w:ind w:left="0"/>
        <w:jc w:val="both"/>
      </w:pPr>
      <w:r>
        <w:rPr>
          <w:rFonts w:ascii="Times New Roman"/>
          <w:b w:val="false"/>
          <w:i w:val="false"/>
          <w:color w:val="000000"/>
          <w:sz w:val="28"/>
        </w:rPr>
        <w:t>
      4. Операциялардың құны нақты ақы төлеу уақыты бойынша емес оны есептеу (операцияларды нақты жүзеге күні) кезінде көрсетіледі. Нақты қызмет (жұмыс) көрсету күні орындалған қызметті (қызметті) қабылдау актісіне қол қойған күн болып саналады. Егер шартта орындалған қызметті (қызметті) қабылдау актілерін жасау көзделмеген болса, қызметті көрсету күні шот-фактура (инвойс) ұсынған күн деп санау керек.</w:t>
      </w:r>
    </w:p>
    <w:bookmarkEnd w:id="186"/>
    <w:bookmarkStart w:name="z78" w:id="187"/>
    <w:p>
      <w:pPr>
        <w:spacing w:after="0"/>
        <w:ind w:left="0"/>
        <w:jc w:val="both"/>
      </w:pPr>
      <w:r>
        <w:rPr>
          <w:rFonts w:ascii="Times New Roman"/>
          <w:b w:val="false"/>
          <w:i w:val="false"/>
          <w:color w:val="000000"/>
          <w:sz w:val="28"/>
        </w:rPr>
        <w:t>
      5. Барлық операциялар мың АҚШ долларымен көрсетілуі тиіс. Басқа шетел валюталарындағы операцияларды алдымен теңгеге, содан кейін АҚШ долларына ауыстырылады. Айырбастау үшін Қазақстан Республикасының заңнамасына сәйкес қаржылық есептілікті қалыптастыру мақсатында қолданылатын валюталардың нарықтық айырбастау бағамдары пайдаланылады. Бұл ретте операцияларды айырбастау үшін операцияларды жүргізу күнгі тиісті бағамдар қолданылады. Теңгемен көрсетілген сомалар операциялар жүргізілетін күні АҚШ долларына аударылады.</w:t>
      </w:r>
    </w:p>
    <w:bookmarkEnd w:id="187"/>
    <w:bookmarkStart w:name="z79" w:id="188"/>
    <w:p>
      <w:pPr>
        <w:spacing w:after="0"/>
        <w:ind w:left="0"/>
        <w:jc w:val="both"/>
      </w:pPr>
      <w:r>
        <w:rPr>
          <w:rFonts w:ascii="Times New Roman"/>
          <w:b w:val="false"/>
          <w:i w:val="false"/>
          <w:color w:val="000000"/>
          <w:sz w:val="28"/>
        </w:rPr>
        <w:t>
      6. Барлық операциялар барлық әріптес елдер және халықаралық ұйымдар бойынша бөліп көрсетіледі. Әріптес елдердің және халықаралық ұйымдардың атаулары нысанның екінші бағанынан бастап және әрі қарай көрсетіледі. Егер респонденттің әріптес елдерінің және халықаралық ұйымдардың саны нысанның бөлімдеріндегі бағандардың санынан асатын болса, жетпейтін бағандар қосылады.</w:t>
      </w:r>
    </w:p>
    <w:bookmarkEnd w:id="188"/>
    <w:bookmarkStart w:name="z80" w:id="189"/>
    <w:p>
      <w:pPr>
        <w:spacing w:after="0"/>
        <w:ind w:left="0"/>
        <w:jc w:val="both"/>
      </w:pPr>
      <w:r>
        <w:rPr>
          <w:rFonts w:ascii="Times New Roman"/>
          <w:b w:val="false"/>
          <w:i w:val="false"/>
          <w:color w:val="000000"/>
          <w:sz w:val="28"/>
        </w:rPr>
        <w:t>
      7. Қызмет көрсетулердің түсіндірмесі:</w:t>
      </w:r>
    </w:p>
    <w:bookmarkEnd w:id="189"/>
    <w:p>
      <w:pPr>
        <w:spacing w:after="0"/>
        <w:ind w:left="0"/>
        <w:jc w:val="both"/>
      </w:pPr>
      <w:r>
        <w:rPr>
          <w:rFonts w:ascii="Times New Roman"/>
          <w:b w:val="false"/>
          <w:i w:val="false"/>
          <w:color w:val="000000"/>
          <w:sz w:val="28"/>
        </w:rPr>
        <w:t>
      Құрылыс қызметін көрсету (10; 110-жолдар) құрылыс учаскесін, объектілердің құрылысын дайындау, жинамалы құрылғылар мен жабдықтарды бөлшектеу кіретін құрылыс келісімшарттарының ажырамас бөлігі болып табылатын барлық тауарлар мен қызмет көрсетулерді қамтиды. Су ұңғымасын бұрғылау және салу және операторы бар құрылыс немесе бөлшектеу жабдығын жалға алу, құрылыс жобасын басқару, құрылысты жөндеу сияқты басқа да құрылыс қызметі қосылады;</w:t>
      </w:r>
    </w:p>
    <w:p>
      <w:pPr>
        <w:spacing w:after="0"/>
        <w:ind w:left="0"/>
        <w:jc w:val="both"/>
      </w:pPr>
      <w:r>
        <w:rPr>
          <w:rFonts w:ascii="Times New Roman"/>
          <w:b w:val="false"/>
          <w:i w:val="false"/>
          <w:color w:val="000000"/>
          <w:sz w:val="28"/>
        </w:rPr>
        <w:t>
      Қаржы қызметін көрсетуге (20; 120-жолдар) делдалдардың қаржы мәмілелері бойынша комиссиялық сыйақысы кіреді және әдетте, оны банктер және басқа да қаржы ұйымдары (сақтандыру компанияларының және зейнетақы қорларының қызмет көрсетулерін қоспағанда) ұсынады. Сонымен қатар басқа да қосалқы қаржы қызметі, мысалы, қаржылық консультациялар, қаржы активтерін басқару, кредиттік рейтинг қызметі кіреді. Депозиттер, кредиттер, несиелер және қарыздар бойынша пайыздар қаржы қызметін көрсетуге қосылмайды;</w:t>
      </w:r>
    </w:p>
    <w:p>
      <w:pPr>
        <w:spacing w:after="0"/>
        <w:ind w:left="0"/>
        <w:jc w:val="both"/>
      </w:pPr>
      <w:r>
        <w:rPr>
          <w:rFonts w:ascii="Times New Roman"/>
          <w:b w:val="false"/>
          <w:i w:val="false"/>
          <w:color w:val="000000"/>
          <w:sz w:val="28"/>
        </w:rPr>
        <w:t>
      Компьютер қызметіне (30; 140-жолдар) мыналар қосылады: тапсырыс берілген және тапсырыс берілмеген (жаппай шығарылған) бағдарламалық қамтамасыз етуді және осылармен байланысты лицензияларды сату (сатып алу); техникалық құралдарды және бағдарламалық қамтамасыз етуді орнату; компьютерлік техника және бағдарламалық қамтамасыз ету саласындағы консалтинг; компьютерлерге және перифериялық құрылғыларды жөндеу және техникалық қызмет көрсету, деректерді өңдеу және оларды серверге орналастыру; жүйелік және қолданбалы бағдарламалық қамтамасыз етудің түпнұсқаларын және олардың меншік құқықтарын сатып алу және сату. Компьютерлік қызмет көрсетуге мыналар қосылмайды: оқу компьютер курстарын нақты пайдаланушысы үшін әзірленбеген бағдарламалық қамтамасыз етуді (зияткерлік меншікті пайдалану) шығаруға және (немесе) таратуға лицензиялар үшін ақы төлеу (жеке тұлғаларға басқа да қызмет көрсетулер);</w:t>
      </w:r>
    </w:p>
    <w:p>
      <w:pPr>
        <w:spacing w:after="0"/>
        <w:ind w:left="0"/>
        <w:jc w:val="both"/>
      </w:pPr>
      <w:r>
        <w:rPr>
          <w:rFonts w:ascii="Times New Roman"/>
          <w:b w:val="false"/>
          <w:i w:val="false"/>
          <w:color w:val="000000"/>
          <w:sz w:val="28"/>
        </w:rPr>
        <w:t>
      Ақпараттық қызмет көрсетуге (40; 150-жолдар) бұқаралық ақпарат құралдарына жаңалықтар, фотографиялар және мақалалар ұсыну; деректер базасын құру, сақтау және тарату; почта және өзге де тәсілдермен жеткізе отырып мерзімдік басылымдарға тікелей жеке жазылу; кітапханалар мен мұрағаттар қызметі кіреді;</w:t>
      </w:r>
    </w:p>
    <w:p>
      <w:pPr>
        <w:spacing w:after="0"/>
        <w:ind w:left="0"/>
        <w:jc w:val="both"/>
      </w:pPr>
      <w:r>
        <w:rPr>
          <w:rFonts w:ascii="Times New Roman"/>
          <w:b w:val="false"/>
          <w:i w:val="false"/>
          <w:color w:val="000000"/>
          <w:sz w:val="28"/>
        </w:rPr>
        <w:t>
      Тауарларды қайта өңдеу бойынша қызмет көрсетуге (50; 160-жолдар) материалдық ресурстарды өңдеу, жинақтау және тағы басқалар кіреді. Осы қызметтерге мыналар жатады: дайын құрылыс құрылғыларын (құрылыс қызметі) жинақтауын қоспағанда, өңделмеген мұнайды, табиғи газды, метал кендерін және қойыртпаларын өңдеу; киім тігу, электрониканы және жинаудың басқа түрлерін жинақтау;</w:t>
      </w:r>
    </w:p>
    <w:p>
      <w:pPr>
        <w:spacing w:after="0"/>
        <w:ind w:left="0"/>
        <w:jc w:val="both"/>
      </w:pPr>
      <w:r>
        <w:rPr>
          <w:rFonts w:ascii="Times New Roman"/>
          <w:b w:val="false"/>
          <w:i w:val="false"/>
          <w:color w:val="000000"/>
          <w:sz w:val="28"/>
        </w:rPr>
        <w:t>
      Жөндеу және техникалық қызмет көрсету бойынша қызметке (60; 170-жолдар) теңіз және әуе кемелерін және басқа да көлік құралдарын, сондай-ақ құрылыстық жөндеуді, компьютерлер жөндеуді және мұнай мен газ ұңғымаларын жөндеуді қоспағанда, басқа да тауарларды күрделі және ағымдағы жөндеу әрі техникалық қызмет көрсету кіреді. Көлік құралдарын тазалау және жинау (басқа да көлік қызметі) қосылмайды;</w:t>
      </w:r>
    </w:p>
    <w:p>
      <w:pPr>
        <w:spacing w:after="0"/>
        <w:ind w:left="0"/>
        <w:jc w:val="both"/>
      </w:pPr>
      <w:r>
        <w:rPr>
          <w:rFonts w:ascii="Times New Roman"/>
          <w:b w:val="false"/>
          <w:i w:val="false"/>
          <w:color w:val="000000"/>
          <w:sz w:val="28"/>
        </w:rPr>
        <w:t>
      Зияткерлік меншікті пайдаланғаны үшін (70; 180-жолдар) ақы төлеуге меншік құқықтарын (патенттер, авторлық құқықтар, сауда белгілері, технологиялық процестер, дизайн сияқты тағы басқалар) пайдаланғаны үшін ақы төлеу, сондай-ақ жасалынған түпнұсқаларды және прототиптерді (кітаптар және қолжазбалар, компьютерлік бағдарламалық қамтамасыз етулер, кинематографиялық жұмыстар, дыбыстық жазбалар және сияқты тағы басқалар) жасауға және (немесе) таратуға арналған лицензиялар үшін ақы төлеу кіреді;</w:t>
      </w:r>
    </w:p>
    <w:p>
      <w:pPr>
        <w:spacing w:after="0"/>
        <w:ind w:left="0"/>
        <w:jc w:val="both"/>
      </w:pPr>
      <w:r>
        <w:rPr>
          <w:rFonts w:ascii="Times New Roman"/>
          <w:b w:val="false"/>
          <w:i w:val="false"/>
          <w:color w:val="000000"/>
          <w:sz w:val="28"/>
        </w:rPr>
        <w:t>
      Ғылыми-зерттеу жұмыстары және тәжірибелік-конструкторлық әзірлемелер (ҒЗТКӘ) (81; 191-жолдар) жаратылыстану және гуманитарлық ғылымдар саласындағы түбегейлі және қолданбалы зерттеулерді, жаңа өнімдер мен технологиялардың тәжірибелі әзірлемелерін, техникалық жаңа енгізілімдерді білдіретін операциялық жүйелерді әзірлеуді, сондай-ақ ҒЗТКӘ нәтижелерін (патенттер, авторлық құқықтар, сауда белгілері, технологиялық процестер және сияқты тағы басқалар) сатып алу және сату кіреді;</w:t>
      </w:r>
    </w:p>
    <w:p>
      <w:pPr>
        <w:spacing w:after="0"/>
        <w:ind w:left="0"/>
        <w:jc w:val="both"/>
      </w:pPr>
      <w:r>
        <w:rPr>
          <w:rFonts w:ascii="Times New Roman"/>
          <w:b w:val="false"/>
          <w:i w:val="false"/>
          <w:color w:val="000000"/>
          <w:sz w:val="28"/>
        </w:rPr>
        <w:t>
      Заң қызметіне (82; 192-жолдар) кеңестер мен консультациялар; заң, сот және заңнамалық үдерістерге қызмет көрсету; фирмаларға жедел көмек көрсету; заң құжаттамасын дайындау; төрелік сот қызметі және тағы басқалар кіреді;</w:t>
      </w:r>
    </w:p>
    <w:p>
      <w:pPr>
        <w:spacing w:after="0"/>
        <w:ind w:left="0"/>
        <w:jc w:val="both"/>
      </w:pPr>
      <w:r>
        <w:rPr>
          <w:rFonts w:ascii="Times New Roman"/>
          <w:b w:val="false"/>
          <w:i w:val="false"/>
          <w:color w:val="000000"/>
          <w:sz w:val="28"/>
        </w:rPr>
        <w:t>
      Бухгалтерлік, аудиторлық қызмет (83; 193-жолдар) бухгалтерлік есеп, шот жүргізу, аудит және салық салу бойынша консультациялық қызметті, қаржылық есептілікті жасауды қамтиды;</w:t>
      </w:r>
    </w:p>
    <w:p>
      <w:pPr>
        <w:spacing w:after="0"/>
        <w:ind w:left="0"/>
        <w:jc w:val="both"/>
      </w:pPr>
      <w:r>
        <w:rPr>
          <w:rFonts w:ascii="Times New Roman"/>
          <w:b w:val="false"/>
          <w:i w:val="false"/>
          <w:color w:val="000000"/>
          <w:sz w:val="28"/>
        </w:rPr>
        <w:t>
      Бизнес және басқару консультациялары (84; 194-жолдар) бойынша қызмет жалпы басқару консультацияларын, қаржы менеджментін, кадр менеджментін, өндірістік менеджментті және басқа басқару консультацияларын; саясат және стратегия бизнесі мәселелеріндегі консультацияларды, басқаруды және жедел көмекті; жұртшылықпен байланыс бойынша қызмет көрсетуді қамтиды. Құрылыс жобасын (құрылыс қызметін) басқару қосылмайды;</w:t>
      </w:r>
    </w:p>
    <w:p>
      <w:pPr>
        <w:spacing w:after="0"/>
        <w:ind w:left="0"/>
        <w:jc w:val="both"/>
      </w:pPr>
      <w:r>
        <w:rPr>
          <w:rFonts w:ascii="Times New Roman"/>
          <w:b w:val="false"/>
          <w:i w:val="false"/>
          <w:color w:val="000000"/>
          <w:sz w:val="28"/>
        </w:rPr>
        <w:t>
      Жарнама және нарық коньюнктурасын зерделеу саласындағы қызмет көрсетулерге (85; 195-жолдар) жарнама агенттіктері арқылы жарнамаларды жобалау, жасау және маркетинг; жарнама уақытын сатып алу және сатуды қоса алғанда бұқаралық ақпарат құралдарында жарнамаларды орналастыру; көрмелер мен сауда жәрмеңкелерін өткізу; тауарларды шетелдерде жарнамалау; маркетингтік зерттеулер; әр түрлі проблемалар бойынша қоғамдық пікірге сауалнамалар жүргізу кіреді;</w:t>
      </w:r>
    </w:p>
    <w:p>
      <w:pPr>
        <w:spacing w:after="0"/>
        <w:ind w:left="0"/>
        <w:jc w:val="both"/>
      </w:pPr>
      <w:r>
        <w:rPr>
          <w:rFonts w:ascii="Times New Roman"/>
          <w:b w:val="false"/>
          <w:i w:val="false"/>
          <w:color w:val="000000"/>
          <w:sz w:val="28"/>
        </w:rPr>
        <w:t>
      Сәулет, инженерлік және басқа да техникалық қызмет көрсетуге (86; 196-жолдар) сәулет және құрылыс жобаларын әзірлеу, геологиялық барлау және зерттеулер, картография; метеорологиялық қызмет көрсету; өнім сапасын тексеру және сертификаттау, техникалық сынақтар және талдаулар, техникалық бақылау; инженерлік консультациялар және қоршаған орта бойынша консультациялар кіреді. Тау-кен инженериясы мұнда қосылмайды, ол пайдалы қазбаларды өндіруге байланысты қызметтерде көрсетіледі;</w:t>
      </w:r>
    </w:p>
    <w:p>
      <w:pPr>
        <w:spacing w:after="0"/>
        <w:ind w:left="0"/>
        <w:jc w:val="both"/>
      </w:pPr>
      <w:r>
        <w:rPr>
          <w:rFonts w:ascii="Times New Roman"/>
          <w:b w:val="false"/>
          <w:i w:val="false"/>
          <w:color w:val="000000"/>
          <w:sz w:val="28"/>
        </w:rPr>
        <w:t>
      Қалдықтарды қайта өңдеуге және қоршаған ортаны тазалауға (87; 197-жолдар) радиоактивті және басқа қалдықтарды қайта өңдеу; қоршаған ортаны тазалауға және қайта өңдеуге байланысты қызмет көрсетулер; санитарлық қызмет кіреді;</w:t>
      </w:r>
    </w:p>
    <w:p>
      <w:pPr>
        <w:spacing w:after="0"/>
        <w:ind w:left="0"/>
        <w:jc w:val="both"/>
      </w:pPr>
      <w:r>
        <w:rPr>
          <w:rFonts w:ascii="Times New Roman"/>
          <w:b w:val="false"/>
          <w:i w:val="false"/>
          <w:color w:val="000000"/>
          <w:sz w:val="28"/>
        </w:rPr>
        <w:t>
      Ауыл шаруашылығы және пайдалы қазбаларды өндіру саласындағы қызмет көрсетуге (88; 198-жолдар) ауыл шаруашылығы дақылдарын (мысалы, өсімдіктерді аурулардан және зиянкестерден қорғау, өнімділікті арттыру) өсіру бойынша қызмет көрсету; орман шаруашылығы; бұрғылау жұмыстарын (бұрғылау, бұрғылау мұнараларын салу, мұнай және газ ұңғымаларын жөндеу, бөлшектеу және цементтеу; тау-кен инженериясы) қоса алғанда, мұнай, газ және басқа пайдалы қазбаларды өндіруге байланысты қызмет кіреді;</w:t>
      </w:r>
    </w:p>
    <w:p>
      <w:pPr>
        <w:spacing w:after="0"/>
        <w:ind w:left="0"/>
        <w:jc w:val="both"/>
      </w:pPr>
      <w:r>
        <w:rPr>
          <w:rFonts w:ascii="Times New Roman"/>
          <w:b w:val="false"/>
          <w:i w:val="false"/>
          <w:color w:val="000000"/>
          <w:sz w:val="28"/>
        </w:rPr>
        <w:t>
      Қызметкерсіз жабдықтың операциялық лизингі (жалға алу) (89; 199-жолдар) қызметкерсіз жабдықты жалға алуды, экипажсыз көлік құралдарын жалға алуды, жылжымайтын мүлікті жалға алуды қамтиды. Қаржы лизингі, телекоммуникациялық желілер мен қуат көздерін (телекоммуникациялық қызметті) жалға алу, экипажы бар көлік құралдарын (жүк немесе жолаушы тасымалдаулар) жалға алу қосылмайды;</w:t>
      </w:r>
    </w:p>
    <w:p>
      <w:pPr>
        <w:spacing w:after="0"/>
        <w:ind w:left="0"/>
        <w:jc w:val="both"/>
      </w:pPr>
      <w:r>
        <w:rPr>
          <w:rFonts w:ascii="Times New Roman"/>
          <w:b w:val="false"/>
          <w:i w:val="false"/>
          <w:color w:val="000000"/>
          <w:sz w:val="28"/>
        </w:rPr>
        <w:t>
      Саудаға байланысты қызмет көрсетуге (90; 200-жолдар) тауарлармен және қызметпен операциялар бойынша трейдерлерге, биржалық тауар брокерлеріне, дилерлерге, аукционшыларға төлеуге тиісті комиссиялық сыйақы кіреді. Қаржы құралдары (қаржылық қызмет) брокерлік қызмет және агенттердің жүк немесе жолаушы тасымалдауларына (басқа көлік қызметі) байланысты комиссиялық сыйақысы қосылмайды;</w:t>
      </w:r>
    </w:p>
    <w:p>
      <w:pPr>
        <w:spacing w:after="0"/>
        <w:ind w:left="0"/>
        <w:jc w:val="both"/>
      </w:pPr>
      <w:r>
        <w:rPr>
          <w:rFonts w:ascii="Times New Roman"/>
          <w:b w:val="false"/>
          <w:i w:val="false"/>
          <w:color w:val="000000"/>
          <w:sz w:val="28"/>
        </w:rPr>
        <w:t>
      Басқа іскерлік қызмет көрсетулерге (91; 201-жолдар) электр энергиясын, су, газ тарату және тағы басқалар; кадрларды іріктеу, күзет, жазбаша және ауызша аударма, фотосуретке түсіру, үй-жайларды жинау, тамақтандыруды ұйымдастыру, риэлторлық қызмет, баспа қызметі, ветеринар қызметі және жоғарыда аталған қызмет көрсетулерге қосылмайтын басқа да іскерлік қызметтер кіреді;</w:t>
      </w:r>
    </w:p>
    <w:p>
      <w:pPr>
        <w:spacing w:after="0"/>
        <w:ind w:left="0"/>
        <w:jc w:val="both"/>
      </w:pPr>
      <w:r>
        <w:rPr>
          <w:rFonts w:ascii="Times New Roman"/>
          <w:b w:val="false"/>
          <w:i w:val="false"/>
          <w:color w:val="000000"/>
          <w:sz w:val="28"/>
        </w:rPr>
        <w:t>
      Жеке тұлғаларға қызмет көрсетуге және мәдениет пен демалыс саласындағы қызмет көрсетуге (100; 210-жолдар) фильмдерді, радио- және телебағдарламалар мен сазгерлік туындылардың жазбаларын жасауға байланысты қызметтерді; актерлердің, режиссерлердің және тағы басқа гастрольдерге шығуына, театр қойылымдарын жасауға, сазгерлік, спорттық және цирк бағдарламаларын жасауға байланысты еңбекке ақы төлеу; бейне- және дыбыс жазбаларын жалға алғаны үшін, бейне- және дыбыс жазбаларын пайдалану (көрсету) құқығы үшін, телеарналарға қолжетімділігі үшін ақы төлеу; прокаттан түскен төлемдер мен түсімдер; қолжазбалардың, бейне- және дыбыс жазбаларының түпнұсқаларын сатып алу және сату, жаппай шығару; мұражайлардың, кітапханалардың, мұрағаттардың жұмыстарына байланысты қызмет көрсету және спорттық іс-шараларды ұйымдастыруға байланысты қызмет көрсетулерге; сондай-ақ оқытушылар мен медицина қызметкерлерінің өз елінен тысқары жерлерде көрсететін қызметтеріне, сырттай көрсетілетін қызметті қоса алғанда, ақы төлеу кіреді.</w:t>
      </w:r>
    </w:p>
    <w:p>
      <w:pPr>
        <w:spacing w:after="0"/>
        <w:ind w:left="0"/>
        <w:jc w:val="both"/>
      </w:pPr>
      <w:r>
        <w:rPr>
          <w:rFonts w:ascii="Times New Roman"/>
          <w:b w:val="false"/>
          <w:i w:val="false"/>
          <w:color w:val="000000"/>
          <w:sz w:val="28"/>
        </w:rPr>
        <w:t>
      Материалдық емес активтермен операцияларға (380; 390-жолдар) брендтердің атаулары, мерзімдік басылымдардың тақырыптары, сауда белгілері, домен логотиптері мен аттары сияқты маркетингтік активтерді сату және сатып алу; спортшының бір клубтан басқасына өткен үшін трансфертке ақы төлеу кіреді;</w:t>
      </w:r>
    </w:p>
    <w:p>
      <w:pPr>
        <w:spacing w:after="0"/>
        <w:ind w:left="0"/>
        <w:jc w:val="both"/>
      </w:pPr>
      <w:r>
        <w:rPr>
          <w:rFonts w:ascii="Times New Roman"/>
          <w:b w:val="false"/>
          <w:i w:val="false"/>
          <w:color w:val="000000"/>
          <w:sz w:val="28"/>
        </w:rPr>
        <w:t>
      Табиғи ресурстарды жалға алуға (400; 410-жолдар) жер, орман, қорықтар, сулы жерлер сияқты табиғи ресурстарды уақытша пайдалануға бергені үшін; пайдалы қазбаларды өндіруге және балық аулауға құқықтар бергені үшін; аумақтың үстінен ұшу құқығы үшін төлемдер кіреді;</w:t>
      </w:r>
    </w:p>
    <w:p>
      <w:pPr>
        <w:spacing w:after="0"/>
        <w:ind w:left="0"/>
        <w:jc w:val="both"/>
      </w:pPr>
      <w:r>
        <w:rPr>
          <w:rFonts w:ascii="Times New Roman"/>
          <w:b w:val="false"/>
          <w:i w:val="false"/>
          <w:color w:val="000000"/>
          <w:sz w:val="28"/>
        </w:rPr>
        <w:t>
      Резидент емес қызметкерлердің жалақысына (530; 540-жолдар) кемінде бір жыл мерзімге жұмысқа жалданған шетелдік қызметкерлердің және вахталық әдіспен жұмысқа тартылған шетелдік қызметкерлердің ақшалай және табиғи нысандағы еңбекақысы кіреді. Табиғи нысандағы жалақы тауарлар және тамақтану, тұрғын үй, көлік құралдары, тегін жол жүру, жұмысқа және жұмыстан тасымалдау, спорт орталықтарының және демалыс үйлерінің қызметі, акцияларға опциондар сияқты қызмет түріндегі төлемдерден тұрады;</w:t>
      </w:r>
    </w:p>
    <w:p>
      <w:pPr>
        <w:spacing w:after="0"/>
        <w:ind w:left="0"/>
        <w:jc w:val="both"/>
      </w:pPr>
      <w:r>
        <w:rPr>
          <w:rFonts w:ascii="Times New Roman"/>
          <w:b w:val="false"/>
          <w:i w:val="false"/>
          <w:color w:val="000000"/>
          <w:sz w:val="28"/>
        </w:rPr>
        <w:t>
      Басқа да ағымдағы трансферттерге (580; 590-жолдар) сақтандыру төлемдері, сондай-ақ негізгі капиталдың жинақтарын қаржыландыруға байланысты емес сыйлықтар және садақалар болып табылмайтын мүлікке келтірілген жарақат немесе ысырап үшін өтемақылар төлеу кіреді. Сауда палаталары немесе салалық қауымдастықтар сияқты коммерциялық емес ұйымдарға мүшелік жарналар трансферттерге жатпайды (басқа да іскерлік қызметтер);</w:t>
      </w:r>
    </w:p>
    <w:p>
      <w:pPr>
        <w:spacing w:after="0"/>
        <w:ind w:left="0"/>
        <w:jc w:val="both"/>
      </w:pPr>
      <w:r>
        <w:rPr>
          <w:rFonts w:ascii="Times New Roman"/>
          <w:b w:val="false"/>
          <w:i w:val="false"/>
          <w:color w:val="000000"/>
          <w:sz w:val="28"/>
        </w:rPr>
        <w:t>
      Күрделі трансферттерге капитал активтеріне (600; 610-жолдар) ауқымды зиян (мысалы, мұнайдың құйылуына байланысты, күшті жарылыстар, фармацевтік өнімнен болған жанама әсерлер және тағы басқалар) келтіргені үшін өтемақы төлемдері, сондай-ақ негізгі капиталдың жинақтарын қаржыландыру мақсатына арналған ірі сыйлықтар және садақалар, мысалы, университеттерге жаңа оқу үй-жайларының құрылысы бойынша шығыстарды жабуға арналған сыйлықтар кіреді.</w:t>
      </w:r>
    </w:p>
    <w:bookmarkStart w:name="z81" w:id="190"/>
    <w:p>
      <w:pPr>
        <w:spacing w:after="0"/>
        <w:ind w:left="0"/>
        <w:jc w:val="both"/>
      </w:pPr>
      <w:r>
        <w:rPr>
          <w:rFonts w:ascii="Times New Roman"/>
          <w:b w:val="false"/>
          <w:i w:val="false"/>
          <w:color w:val="000000"/>
          <w:sz w:val="28"/>
        </w:rPr>
        <w:t>
      8. Арифметикалық-логикалық бақылау:</w:t>
      </w:r>
    </w:p>
    <w:bookmarkEnd w:id="190"/>
    <w:bookmarkStart w:name="z82" w:id="191"/>
    <w:p>
      <w:pPr>
        <w:spacing w:after="0"/>
        <w:ind w:left="0"/>
        <w:jc w:val="both"/>
      </w:pPr>
      <w:r>
        <w:rPr>
          <w:rFonts w:ascii="Times New Roman"/>
          <w:b w:val="false"/>
          <w:i w:val="false"/>
          <w:color w:val="000000"/>
          <w:sz w:val="28"/>
        </w:rPr>
        <w:t>
      1) 1-бөлік "Қызмет көрсету бойынша операциялар":</w:t>
      </w:r>
    </w:p>
    <w:bookmarkEnd w:id="191"/>
    <w:p>
      <w:pPr>
        <w:spacing w:after="0"/>
        <w:ind w:left="0"/>
        <w:jc w:val="both"/>
      </w:pPr>
      <w:r>
        <w:rPr>
          <w:rFonts w:ascii="Times New Roman"/>
          <w:b w:val="false"/>
          <w:i w:val="false"/>
          <w:color w:val="000000"/>
          <w:sz w:val="28"/>
        </w:rPr>
        <w:t>
      80-жол = 81+82+83+84+85+86+87+88+89+90+91-жолдарының қосындысы әрбір баған үшін;</w:t>
      </w:r>
    </w:p>
    <w:p>
      <w:pPr>
        <w:spacing w:after="0"/>
        <w:ind w:left="0"/>
        <w:jc w:val="both"/>
      </w:pPr>
      <w:r>
        <w:rPr>
          <w:rFonts w:ascii="Times New Roman"/>
          <w:b w:val="false"/>
          <w:i w:val="false"/>
          <w:color w:val="000000"/>
          <w:sz w:val="28"/>
        </w:rPr>
        <w:t>
      91-жол = 91/1+….+91/n -жолдарының қосындысы әрбір баған үшін;</w:t>
      </w:r>
    </w:p>
    <w:p>
      <w:pPr>
        <w:spacing w:after="0"/>
        <w:ind w:left="0"/>
        <w:jc w:val="both"/>
      </w:pPr>
      <w:r>
        <w:rPr>
          <w:rFonts w:ascii="Times New Roman"/>
          <w:b w:val="false"/>
          <w:i w:val="false"/>
          <w:color w:val="000000"/>
          <w:sz w:val="28"/>
        </w:rPr>
        <w:t>
      100-жол = 100/1+….+100/n-жолдарының қосындысы әрбір баған үшін;</w:t>
      </w:r>
    </w:p>
    <w:p>
      <w:pPr>
        <w:spacing w:after="0"/>
        <w:ind w:left="0"/>
        <w:jc w:val="both"/>
      </w:pPr>
      <w:r>
        <w:rPr>
          <w:rFonts w:ascii="Times New Roman"/>
          <w:b w:val="false"/>
          <w:i w:val="false"/>
          <w:color w:val="000000"/>
          <w:sz w:val="28"/>
        </w:rPr>
        <w:t>
      190-жол = 1+192+193+194+195+196+197+198+199+200++201-жолдарының қосындысы әрбір баған үшін;</w:t>
      </w:r>
    </w:p>
    <w:p>
      <w:pPr>
        <w:spacing w:after="0"/>
        <w:ind w:left="0"/>
        <w:jc w:val="both"/>
      </w:pPr>
      <w:r>
        <w:rPr>
          <w:rFonts w:ascii="Times New Roman"/>
          <w:b w:val="false"/>
          <w:i w:val="false"/>
          <w:color w:val="000000"/>
          <w:sz w:val="28"/>
        </w:rPr>
        <w:t>
      201-жол = 201/1+….+201/n -жолдарының қосындысы әрбір баған үшін;</w:t>
      </w:r>
    </w:p>
    <w:p>
      <w:pPr>
        <w:spacing w:after="0"/>
        <w:ind w:left="0"/>
        <w:jc w:val="both"/>
      </w:pPr>
      <w:r>
        <w:rPr>
          <w:rFonts w:ascii="Times New Roman"/>
          <w:b w:val="false"/>
          <w:i w:val="false"/>
          <w:color w:val="000000"/>
          <w:sz w:val="28"/>
        </w:rPr>
        <w:t>
      210-жол = 210/1+….+210/n -жолдарының қосындысы әрбір баған үшін;</w:t>
      </w:r>
    </w:p>
    <w:bookmarkStart w:name="z83" w:id="192"/>
    <w:p>
      <w:pPr>
        <w:spacing w:after="0"/>
        <w:ind w:left="0"/>
        <w:jc w:val="both"/>
      </w:pPr>
      <w:r>
        <w:rPr>
          <w:rFonts w:ascii="Times New Roman"/>
          <w:b w:val="false"/>
          <w:i w:val="false"/>
          <w:color w:val="000000"/>
          <w:sz w:val="28"/>
        </w:rPr>
        <w:t xml:space="preserve">
      2) 4-бөлік. "Көлік қызметтері": </w:t>
      </w:r>
    </w:p>
    <w:bookmarkEnd w:id="192"/>
    <w:p>
      <w:pPr>
        <w:spacing w:after="0"/>
        <w:ind w:left="0"/>
        <w:jc w:val="both"/>
      </w:pPr>
      <w:r>
        <w:rPr>
          <w:rFonts w:ascii="Times New Roman"/>
          <w:b w:val="false"/>
          <w:i w:val="false"/>
          <w:color w:val="000000"/>
          <w:sz w:val="28"/>
        </w:rPr>
        <w:t>
      350-жол = 351+352-жолдарының қосындысы әрбір баған үшін;</w:t>
      </w:r>
    </w:p>
    <w:p>
      <w:pPr>
        <w:spacing w:after="0"/>
        <w:ind w:left="0"/>
        <w:jc w:val="both"/>
      </w:pPr>
      <w:r>
        <w:rPr>
          <w:rFonts w:ascii="Times New Roman"/>
          <w:b w:val="false"/>
          <w:i w:val="false"/>
          <w:color w:val="000000"/>
          <w:sz w:val="28"/>
        </w:rPr>
        <w:t>
      370-жол = 371+372-жолдарының қосындысы әрбір баған үшін;</w:t>
      </w:r>
    </w:p>
    <w:p>
      <w:pPr>
        <w:spacing w:after="0"/>
        <w:ind w:left="0"/>
        <w:jc w:val="both"/>
      </w:pPr>
      <w:r>
        <w:rPr>
          <w:rFonts w:ascii="Times New Roman"/>
          <w:b w:val="false"/>
          <w:i w:val="false"/>
          <w:color w:val="000000"/>
          <w:sz w:val="28"/>
        </w:rPr>
        <w:t>
      3) барлық бөліктер үшін:</w:t>
      </w:r>
    </w:p>
    <w:p>
      <w:pPr>
        <w:spacing w:after="0"/>
        <w:ind w:left="0"/>
        <w:jc w:val="both"/>
      </w:pPr>
      <w:r>
        <w:rPr>
          <w:rFonts w:ascii="Times New Roman"/>
          <w:b w:val="false"/>
          <w:i w:val="false"/>
          <w:color w:val="000000"/>
          <w:sz w:val="28"/>
        </w:rPr>
        <w:t>
      1-баған = 2+3+…+n-жолдарының қосындысы барлық жолдар үшін, 4-бөліктің 340 және 360-жолдарынан басқа.</w:t>
      </w:r>
    </w:p>
    <w:bookmarkStart w:name="z84" w:id="193"/>
    <w:p>
      <w:pPr>
        <w:spacing w:after="0"/>
        <w:ind w:left="0"/>
        <w:jc w:val="both"/>
      </w:pPr>
      <w:r>
        <w:rPr>
          <w:rFonts w:ascii="Times New Roman"/>
          <w:b w:val="false"/>
          <w:i w:val="false"/>
          <w:color w:val="000000"/>
          <w:sz w:val="28"/>
        </w:rPr>
        <w:t xml:space="preserve">
       </w:t>
      </w:r>
    </w:p>
    <w:bookmarkEnd w:id="193"/>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47"/>
        <w:gridCol w:w="47"/>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2014 жылғы 9 қаңтардағы № 3 бұйрығына 7-қосымша</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міндетін атқарушының 2013 жылғы 21 желтоқсандағы № 351 бұйрығына 35-қосымша</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35 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 Қазақстан Республикасының Ұлттық Банкіне ұсынылады.</w:t>
            </w:r>
          </w:p>
          <w:p>
            <w:pPr>
              <w:spacing w:after="20"/>
              <w:ind w:left="20"/>
              <w:jc w:val="both"/>
            </w:pPr>
            <w:r>
              <w:rPr>
                <w:rFonts w:ascii="Times New Roman"/>
                <w:b w:val="false"/>
                <w:i w:val="false"/>
                <w:color w:val="000000"/>
                <w:sz w:val="20"/>
              </w:rPr>
              <w:t>
Представляется Министерству финансов Республики Казахстан,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www.nationalbank.kz,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www.nationalbank.kz, www.stat.gov.kz.</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Статистикалықнысан коды 7421202</w:t>
            </w:r>
          </w:p>
          <w:p>
            <w:pPr>
              <w:spacing w:after="20"/>
              <w:ind w:left="20"/>
              <w:jc w:val="both"/>
            </w:pPr>
            <w:r>
              <w:rPr>
                <w:rFonts w:ascii="Times New Roman"/>
                <w:b w:val="false"/>
                <w:i w:val="false"/>
                <w:color w:val="000000"/>
                <w:sz w:val="20"/>
              </w:rPr>
              <w:t>
Код статистической формы 7421202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мемлекет кепілдік берген сыртқы қарыздар және Қазақстан Республикасының кепілдемесімен тартылған қарыздар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14-ТБ</w:t>
            </w:r>
          </w:p>
          <w:p>
            <w:pPr>
              <w:spacing w:after="20"/>
              <w:ind w:left="20"/>
              <w:jc w:val="both"/>
            </w:pPr>
            <w:r>
              <w:rPr>
                <w:rFonts w:ascii="Times New Roman"/>
                <w:b w:val="false"/>
                <w:i w:val="false"/>
                <w:color w:val="000000"/>
                <w:sz w:val="20"/>
              </w:rPr>
              <w:t>
14-ПБ</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внешних государственных, гарантированных государством займах и займах, привлеченных под поручительство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министрлігіне Қазақстан Республикасының Ұлттық Банкі тапсырады, Қазақстан Республикасының Қаржы министрлігі Қазақстан Республикасының Ұлттық Банкіне тапсырады.</w:t>
            </w:r>
          </w:p>
          <w:p>
            <w:pPr>
              <w:spacing w:after="20"/>
              <w:ind w:left="20"/>
              <w:jc w:val="both"/>
            </w:pPr>
            <w:r>
              <w:rPr>
                <w:rFonts w:ascii="Times New Roman"/>
                <w:b w:val="false"/>
                <w:i w:val="false"/>
                <w:color w:val="000000"/>
                <w:sz w:val="20"/>
              </w:rPr>
              <w:t>
Представляется Национальным Банком Республики Казахстан в Министерство финансов Республики Казахстан, Министерством финансов Республики Казахстан в Национальный Банк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есептік кезеңнен кейінгі бірінші айдың 30-нан кешіктірмей.</w:t>
            </w:r>
          </w:p>
          <w:p>
            <w:pPr>
              <w:spacing w:after="20"/>
              <w:ind w:left="20"/>
              <w:jc w:val="both"/>
            </w:pPr>
            <w:r>
              <w:rPr>
                <w:rFonts w:ascii="Times New Roman"/>
                <w:b w:val="false"/>
                <w:i w:val="false"/>
                <w:color w:val="000000"/>
                <w:sz w:val="20"/>
              </w:rPr>
              <w:t>
Срок представления: не позднее 30 числа первого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1" w:id="194"/>
    <w:p>
      <w:pPr>
        <w:spacing w:after="0"/>
        <w:ind w:left="0"/>
        <w:jc w:val="both"/>
      </w:pPr>
      <w:r>
        <w:rPr>
          <w:rFonts w:ascii="Times New Roman"/>
          <w:b w:val="false"/>
          <w:i w:val="false"/>
          <w:color w:val="000000"/>
          <w:sz w:val="28"/>
        </w:rPr>
        <w:t>
      1-бөлім. Мемлекеттік және мемлекет кепілдік берген сыртқы қарыздар туралы мәліметтер</w:t>
      </w:r>
    </w:p>
    <w:bookmarkEnd w:id="194"/>
    <w:p>
      <w:pPr>
        <w:spacing w:after="0"/>
        <w:ind w:left="0"/>
        <w:jc w:val="both"/>
      </w:pPr>
      <w:r>
        <w:rPr>
          <w:rFonts w:ascii="Times New Roman"/>
          <w:b w:val="false"/>
          <w:i w:val="false"/>
          <w:color w:val="000000"/>
          <w:sz w:val="28"/>
        </w:rPr>
        <w:t>
      Раздел 1. Сведения о государственных и гарантированных государством внешних займах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555"/>
        <w:gridCol w:w="555"/>
        <w:gridCol w:w="555"/>
        <w:gridCol w:w="1174"/>
        <w:gridCol w:w="1430"/>
        <w:gridCol w:w="555"/>
        <w:gridCol w:w="555"/>
        <w:gridCol w:w="1019"/>
        <w:gridCol w:w="863"/>
        <w:gridCol w:w="863"/>
        <w:gridCol w:w="863"/>
        <w:gridCol w:w="1739"/>
        <w:gridCol w:w="864"/>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атауы</w:t>
            </w:r>
          </w:p>
          <w:p>
            <w:pPr>
              <w:spacing w:after="20"/>
              <w:ind w:left="20"/>
              <w:jc w:val="both"/>
            </w:pPr>
            <w:r>
              <w:rPr>
                <w:rFonts w:ascii="Times New Roman"/>
                <w:b w:val="false"/>
                <w:i w:val="false"/>
                <w:color w:val="000000"/>
                <w:sz w:val="20"/>
              </w:rPr>
              <w:t>
Наименование кредито-ра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елі</w:t>
            </w:r>
          </w:p>
          <w:p>
            <w:pPr>
              <w:spacing w:after="20"/>
              <w:ind w:left="20"/>
              <w:jc w:val="both"/>
            </w:pPr>
            <w:r>
              <w:rPr>
                <w:rFonts w:ascii="Times New Roman"/>
                <w:b w:val="false"/>
                <w:i w:val="false"/>
                <w:color w:val="000000"/>
                <w:sz w:val="20"/>
              </w:rPr>
              <w:t>
Страна кредитора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нөмірі</w:t>
            </w:r>
          </w:p>
          <w:p>
            <w:pPr>
              <w:spacing w:after="20"/>
              <w:ind w:left="20"/>
              <w:jc w:val="both"/>
            </w:pPr>
            <w:r>
              <w:rPr>
                <w:rFonts w:ascii="Times New Roman"/>
                <w:b w:val="false"/>
                <w:i w:val="false"/>
                <w:color w:val="000000"/>
                <w:sz w:val="20"/>
              </w:rPr>
              <w:t>
Номер займа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мақсаты</w:t>
            </w:r>
          </w:p>
          <w:p>
            <w:pPr>
              <w:spacing w:after="20"/>
              <w:ind w:left="20"/>
              <w:jc w:val="both"/>
            </w:pPr>
            <w:r>
              <w:rPr>
                <w:rFonts w:ascii="Times New Roman"/>
                <w:b w:val="false"/>
                <w:i w:val="false"/>
                <w:color w:val="000000"/>
                <w:sz w:val="20"/>
              </w:rPr>
              <w:t>
Цель займа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соңғы алушы ұйымның, кәсіпорынның атауы</w:t>
            </w:r>
          </w:p>
          <w:p>
            <w:pPr>
              <w:spacing w:after="20"/>
              <w:ind w:left="20"/>
              <w:jc w:val="both"/>
            </w:pPr>
            <w:r>
              <w:rPr>
                <w:rFonts w:ascii="Times New Roman"/>
                <w:b w:val="false"/>
                <w:i w:val="false"/>
                <w:color w:val="000000"/>
                <w:sz w:val="20"/>
              </w:rPr>
              <w:t>
Наименование организации, предприятия конечного получателя займа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сомасы (қарыз валютасының мың бірлігі)</w:t>
            </w:r>
          </w:p>
          <w:p>
            <w:pPr>
              <w:spacing w:after="20"/>
              <w:ind w:left="20"/>
              <w:jc w:val="both"/>
            </w:pPr>
            <w:r>
              <w:rPr>
                <w:rFonts w:ascii="Times New Roman"/>
                <w:b w:val="false"/>
                <w:i w:val="false"/>
                <w:color w:val="000000"/>
                <w:sz w:val="20"/>
              </w:rPr>
              <w:t>
Сумма займа (тысяч единиц валюты займа)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валютасы</w:t>
            </w:r>
          </w:p>
          <w:p>
            <w:pPr>
              <w:spacing w:after="20"/>
              <w:ind w:left="20"/>
              <w:jc w:val="both"/>
            </w:pPr>
            <w:r>
              <w:rPr>
                <w:rFonts w:ascii="Times New Roman"/>
                <w:b w:val="false"/>
                <w:i w:val="false"/>
                <w:color w:val="000000"/>
                <w:sz w:val="20"/>
              </w:rPr>
              <w:t>
Валюта займа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түрі</w:t>
            </w:r>
          </w:p>
          <w:p>
            <w:pPr>
              <w:spacing w:after="20"/>
              <w:ind w:left="20"/>
              <w:jc w:val="both"/>
            </w:pPr>
            <w:r>
              <w:rPr>
                <w:rFonts w:ascii="Times New Roman"/>
                <w:b w:val="false"/>
                <w:i w:val="false"/>
                <w:color w:val="000000"/>
                <w:sz w:val="20"/>
              </w:rPr>
              <w:t>
Вид ставки вознаграждения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көлемі Размер ставки вознаграждения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төлемдер</w:t>
            </w:r>
          </w:p>
          <w:p>
            <w:pPr>
              <w:spacing w:after="20"/>
              <w:ind w:left="20"/>
              <w:jc w:val="both"/>
            </w:pPr>
            <w:r>
              <w:rPr>
                <w:rFonts w:ascii="Times New Roman"/>
                <w:b w:val="false"/>
                <w:i w:val="false"/>
                <w:color w:val="000000"/>
                <w:sz w:val="20"/>
              </w:rPr>
              <w:t>
Сопутствующие платежи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игеру кезеңі</w:t>
            </w:r>
          </w:p>
          <w:p>
            <w:pPr>
              <w:spacing w:after="20"/>
              <w:ind w:left="20"/>
              <w:jc w:val="both"/>
            </w:pPr>
            <w:r>
              <w:rPr>
                <w:rFonts w:ascii="Times New Roman"/>
                <w:b w:val="false"/>
                <w:i w:val="false"/>
                <w:color w:val="000000"/>
                <w:sz w:val="20"/>
              </w:rPr>
              <w:t>
Период освоения займа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кезеңі</w:t>
            </w:r>
          </w:p>
          <w:p>
            <w:pPr>
              <w:spacing w:after="20"/>
              <w:ind w:left="20"/>
              <w:jc w:val="both"/>
            </w:pPr>
            <w:r>
              <w:rPr>
                <w:rFonts w:ascii="Times New Roman"/>
                <w:b w:val="false"/>
                <w:i w:val="false"/>
                <w:color w:val="000000"/>
                <w:sz w:val="20"/>
              </w:rPr>
              <w:t>
Льготный период</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Төлемдердің күндері (қарызды өтеудің соңғы күнін қоса.)</w:t>
            </w:r>
          </w:p>
          <w:p>
            <w:pPr>
              <w:spacing w:after="20"/>
              <w:ind w:left="20"/>
              <w:jc w:val="both"/>
            </w:pPr>
            <w:r>
              <w:rPr>
                <w:rFonts w:ascii="Times New Roman"/>
                <w:b w:val="false"/>
                <w:i w:val="false"/>
                <w:color w:val="000000"/>
                <w:sz w:val="20"/>
              </w:rPr>
              <w:t>
Даты платежей (включая последнюю дату погашения займа)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Қазақстан Республикасының мемлекеттік сыртқы қарыздары</w:t>
            </w:r>
          </w:p>
          <w:p>
            <w:pPr>
              <w:spacing w:after="20"/>
              <w:ind w:left="20"/>
              <w:jc w:val="both"/>
            </w:pPr>
            <w:r>
              <w:rPr>
                <w:rFonts w:ascii="Times New Roman"/>
                <w:b w:val="false"/>
                <w:i w:val="false"/>
                <w:color w:val="000000"/>
                <w:sz w:val="20"/>
              </w:rPr>
              <w:t>
Часть А. Внешние государственные займы Республики Казахстан</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Қазақстан Республикасының Үкіметі кепілдік берген сыртқы қарыздар</w:t>
            </w:r>
          </w:p>
          <w:p>
            <w:pPr>
              <w:spacing w:after="20"/>
              <w:ind w:left="20"/>
              <w:jc w:val="both"/>
            </w:pPr>
            <w:r>
              <w:rPr>
                <w:rFonts w:ascii="Times New Roman"/>
                <w:b w:val="false"/>
                <w:i w:val="false"/>
                <w:color w:val="000000"/>
                <w:sz w:val="20"/>
              </w:rPr>
              <w:t>
Часть Б. Внешние займы, гарантированные Правительством Республики Казахстан</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2" w:id="195"/>
    <w:p>
      <w:pPr>
        <w:spacing w:after="0"/>
        <w:ind w:left="0"/>
        <w:jc w:val="both"/>
      </w:pPr>
      <w:r>
        <w:rPr>
          <w:rFonts w:ascii="Times New Roman"/>
          <w:b w:val="false"/>
          <w:i w:val="false"/>
          <w:color w:val="000000"/>
          <w:sz w:val="28"/>
        </w:rPr>
        <w:t>
      2-бөлім. Мемлекеттің кепілгерлігімен тартылған қарыздар туралы мәліметтер</w:t>
      </w:r>
    </w:p>
    <w:bookmarkEnd w:id="195"/>
    <w:p>
      <w:pPr>
        <w:spacing w:after="0"/>
        <w:ind w:left="0"/>
        <w:jc w:val="both"/>
      </w:pPr>
      <w:r>
        <w:rPr>
          <w:rFonts w:ascii="Times New Roman"/>
          <w:b w:val="false"/>
          <w:i w:val="false"/>
          <w:color w:val="000000"/>
          <w:sz w:val="28"/>
        </w:rPr>
        <w:t>
      Раздел 2. Сведения о займах, привлеченных под поручительство государства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7"/>
        <w:gridCol w:w="1122"/>
        <w:gridCol w:w="2678"/>
        <w:gridCol w:w="1122"/>
        <w:gridCol w:w="1122"/>
        <w:gridCol w:w="1123"/>
        <w:gridCol w:w="1123"/>
        <w:gridCol w:w="1123"/>
      </w:tblGrid>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аңдатпасының Ұлттық сәйкестендіру нөмірі (ҰСН)</w:t>
            </w:r>
          </w:p>
          <w:p>
            <w:pPr>
              <w:spacing w:after="20"/>
              <w:ind w:left="20"/>
              <w:jc w:val="both"/>
            </w:pPr>
            <w:r>
              <w:rPr>
                <w:rFonts w:ascii="Times New Roman"/>
                <w:b w:val="false"/>
                <w:i w:val="false"/>
                <w:color w:val="000000"/>
                <w:sz w:val="20"/>
              </w:rPr>
              <w:t>
Национальный идентификационный номер (НИН) проспекта эмиссии</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p>
            <w:pPr>
              <w:spacing w:after="20"/>
              <w:ind w:left="20"/>
              <w:jc w:val="both"/>
            </w:pPr>
            <w:r>
              <w:rPr>
                <w:rFonts w:ascii="Times New Roman"/>
                <w:b w:val="false"/>
                <w:i w:val="false"/>
                <w:color w:val="000000"/>
                <w:sz w:val="20"/>
              </w:rPr>
              <w:t>
Наименование эмитента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Бизнес-сәйкестендіру нөмері (БСН)</w:t>
            </w:r>
          </w:p>
          <w:p>
            <w:pPr>
              <w:spacing w:after="20"/>
              <w:ind w:left="20"/>
              <w:jc w:val="both"/>
            </w:pPr>
            <w:r>
              <w:rPr>
                <w:rFonts w:ascii="Times New Roman"/>
                <w:b w:val="false"/>
                <w:i w:val="false"/>
                <w:color w:val="000000"/>
                <w:sz w:val="20"/>
              </w:rPr>
              <w:t>
Бизнес-идентификационный номер (БИН) эмитента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Шығарудың мақсаты</w:t>
            </w:r>
          </w:p>
          <w:p>
            <w:pPr>
              <w:spacing w:after="20"/>
              <w:ind w:left="20"/>
              <w:jc w:val="both"/>
            </w:pPr>
            <w:r>
              <w:rPr>
                <w:rFonts w:ascii="Times New Roman"/>
                <w:b w:val="false"/>
                <w:i w:val="false"/>
                <w:color w:val="000000"/>
                <w:sz w:val="20"/>
              </w:rPr>
              <w:t>
Цель выпуска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Эмиссияның сомасы</w:t>
            </w:r>
          </w:p>
          <w:p>
            <w:pPr>
              <w:spacing w:after="20"/>
              <w:ind w:left="20"/>
              <w:jc w:val="both"/>
            </w:pPr>
            <w:r>
              <w:rPr>
                <w:rFonts w:ascii="Times New Roman"/>
                <w:b w:val="false"/>
                <w:i w:val="false"/>
                <w:color w:val="000000"/>
                <w:sz w:val="20"/>
              </w:rPr>
              <w:t>
Сумма эмиссии</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Эмиссияның валютасы</w:t>
            </w:r>
          </w:p>
          <w:p>
            <w:pPr>
              <w:spacing w:after="20"/>
              <w:ind w:left="20"/>
              <w:jc w:val="both"/>
            </w:pPr>
            <w:r>
              <w:rPr>
                <w:rFonts w:ascii="Times New Roman"/>
                <w:b w:val="false"/>
                <w:i w:val="false"/>
                <w:color w:val="000000"/>
                <w:sz w:val="20"/>
              </w:rPr>
              <w:t>
Валюта эмиссии</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кепілгерлігінің сомасы</w:t>
            </w:r>
          </w:p>
          <w:p>
            <w:pPr>
              <w:spacing w:after="20"/>
              <w:ind w:left="20"/>
              <w:jc w:val="both"/>
            </w:pPr>
            <w:r>
              <w:rPr>
                <w:rFonts w:ascii="Times New Roman"/>
                <w:b w:val="false"/>
                <w:i w:val="false"/>
                <w:color w:val="000000"/>
                <w:sz w:val="20"/>
              </w:rPr>
              <w:t>
Сумма поручительства государства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3" w:id="196"/>
    <w:p>
      <w:pPr>
        <w:spacing w:after="0"/>
        <w:ind w:left="0"/>
        <w:jc w:val="both"/>
      </w:pPr>
      <w:r>
        <w:rPr>
          <w:rFonts w:ascii="Times New Roman"/>
          <w:b w:val="false"/>
          <w:i w:val="false"/>
          <w:color w:val="000000"/>
          <w:sz w:val="28"/>
        </w:rPr>
        <w:t>
      3-бөлім. Мемлекеттік және мемлекет кепілдік берген сыртқы қарыздарды игеру және өтеу туралы есебі</w:t>
      </w:r>
    </w:p>
    <w:bookmarkEnd w:id="196"/>
    <w:p>
      <w:pPr>
        <w:spacing w:after="0"/>
        <w:ind w:left="0"/>
        <w:jc w:val="both"/>
      </w:pPr>
      <w:r>
        <w:rPr>
          <w:rFonts w:ascii="Times New Roman"/>
          <w:b w:val="false"/>
          <w:i w:val="false"/>
          <w:color w:val="000000"/>
          <w:sz w:val="28"/>
        </w:rPr>
        <w:t>
      Раздел 3. Отчет об освоении и погашении государственных и гарантированных государством внешних займов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2"/>
        <w:gridCol w:w="746"/>
        <w:gridCol w:w="382"/>
        <w:gridCol w:w="1287"/>
        <w:gridCol w:w="677"/>
        <w:gridCol w:w="266"/>
        <w:gridCol w:w="25"/>
        <w:gridCol w:w="936"/>
        <w:gridCol w:w="962"/>
        <w:gridCol w:w="618"/>
        <w:gridCol w:w="618"/>
        <w:gridCol w:w="618"/>
        <w:gridCol w:w="783"/>
        <w:gridCol w:w="205"/>
        <w:gridCol w:w="593"/>
        <w:gridCol w:w="249"/>
        <w:gridCol w:w="560"/>
        <w:gridCol w:w="59"/>
        <w:gridCol w:w="791"/>
        <w:gridCol w:w="96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берушінің атауы</w:t>
            </w:r>
          </w:p>
          <w:p>
            <w:pPr>
              <w:spacing w:after="20"/>
              <w:ind w:left="20"/>
              <w:jc w:val="both"/>
            </w:pPr>
            <w:r>
              <w:rPr>
                <w:rFonts w:ascii="Times New Roman"/>
                <w:b w:val="false"/>
                <w:i w:val="false"/>
                <w:color w:val="000000"/>
                <w:sz w:val="20"/>
              </w:rPr>
              <w:t>
Наименование кредитора</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нөмірі</w:t>
            </w:r>
          </w:p>
          <w:p>
            <w:pPr>
              <w:spacing w:after="20"/>
              <w:ind w:left="20"/>
              <w:jc w:val="both"/>
            </w:pPr>
            <w:r>
              <w:rPr>
                <w:rFonts w:ascii="Times New Roman"/>
                <w:b w:val="false"/>
                <w:i w:val="false"/>
                <w:color w:val="000000"/>
                <w:sz w:val="20"/>
              </w:rPr>
              <w:t>
Номер займа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w:t>
            </w:r>
          </w:p>
          <w:p>
            <w:pPr>
              <w:spacing w:after="20"/>
              <w:ind w:left="20"/>
              <w:jc w:val="both"/>
            </w:pPr>
            <w:r>
              <w:rPr>
                <w:rFonts w:ascii="Times New Roman"/>
                <w:b w:val="false"/>
                <w:i w:val="false"/>
                <w:color w:val="000000"/>
                <w:sz w:val="20"/>
              </w:rPr>
              <w:t>
Основной долг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төледі:</w:t>
            </w:r>
          </w:p>
          <w:p>
            <w:pPr>
              <w:spacing w:after="20"/>
              <w:ind w:left="20"/>
              <w:jc w:val="both"/>
            </w:pPr>
            <w:r>
              <w:rPr>
                <w:rFonts w:ascii="Times New Roman"/>
                <w:b w:val="false"/>
                <w:i w:val="false"/>
                <w:color w:val="000000"/>
                <w:sz w:val="20"/>
              </w:rPr>
              <w:t>
Оплачено в отчетном периоде:</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қалдық</w:t>
            </w:r>
          </w:p>
          <w:p>
            <w:pPr>
              <w:spacing w:after="20"/>
              <w:ind w:left="20"/>
              <w:jc w:val="both"/>
            </w:pPr>
            <w:r>
              <w:rPr>
                <w:rFonts w:ascii="Times New Roman"/>
                <w:b w:val="false"/>
                <w:i w:val="false"/>
                <w:color w:val="000000"/>
                <w:sz w:val="20"/>
              </w:rPr>
              <w:t>
Остаток на начало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сыйақыны капиталға айналдыру</w:t>
            </w:r>
          </w:p>
          <w:p>
            <w:pPr>
              <w:spacing w:after="20"/>
              <w:ind w:left="20"/>
              <w:jc w:val="both"/>
            </w:pPr>
            <w:r>
              <w:rPr>
                <w:rFonts w:ascii="Times New Roman"/>
                <w:b w:val="false"/>
                <w:i w:val="false"/>
                <w:color w:val="000000"/>
                <w:sz w:val="20"/>
              </w:rPr>
              <w:t>
Освоение, капитализация вознаграждения</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қайтарым</w:t>
            </w:r>
          </w:p>
          <w:p>
            <w:pPr>
              <w:spacing w:after="20"/>
              <w:ind w:left="20"/>
              <w:jc w:val="both"/>
            </w:pPr>
            <w:r>
              <w:rPr>
                <w:rFonts w:ascii="Times New Roman"/>
                <w:b w:val="false"/>
                <w:i w:val="false"/>
                <w:color w:val="000000"/>
                <w:sz w:val="20"/>
              </w:rPr>
              <w:t>
в т.ч. возврат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p>
            <w:pPr>
              <w:spacing w:after="20"/>
              <w:ind w:left="20"/>
              <w:jc w:val="both"/>
            </w:pPr>
            <w:r>
              <w:rPr>
                <w:rFonts w:ascii="Times New Roman"/>
                <w:b w:val="false"/>
                <w:i w:val="false"/>
                <w:color w:val="000000"/>
                <w:sz w:val="20"/>
              </w:rPr>
              <w:t>
Погашение</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ауытқулар</w:t>
            </w:r>
          </w:p>
          <w:p>
            <w:pPr>
              <w:spacing w:after="20"/>
              <w:ind w:left="20"/>
              <w:jc w:val="both"/>
            </w:pPr>
            <w:r>
              <w:rPr>
                <w:rFonts w:ascii="Times New Roman"/>
                <w:b w:val="false"/>
                <w:i w:val="false"/>
                <w:color w:val="000000"/>
                <w:sz w:val="20"/>
              </w:rPr>
              <w:t>
Стоимостные колебания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түзетулер</w:t>
            </w:r>
          </w:p>
          <w:p>
            <w:pPr>
              <w:spacing w:after="20"/>
              <w:ind w:left="20"/>
              <w:jc w:val="both"/>
            </w:pPr>
            <w:r>
              <w:rPr>
                <w:rFonts w:ascii="Times New Roman"/>
                <w:b w:val="false"/>
                <w:i w:val="false"/>
                <w:color w:val="000000"/>
                <w:sz w:val="20"/>
              </w:rPr>
              <w:t>
Прочие корректировки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қалдық</w:t>
            </w:r>
          </w:p>
          <w:p>
            <w:pPr>
              <w:spacing w:after="20"/>
              <w:ind w:left="20"/>
              <w:jc w:val="both"/>
            </w:pPr>
            <w:r>
              <w:rPr>
                <w:rFonts w:ascii="Times New Roman"/>
                <w:b w:val="false"/>
                <w:i w:val="false"/>
                <w:color w:val="000000"/>
                <w:sz w:val="20"/>
              </w:rPr>
              <w:t>
Остаток на конец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p>
            <w:pPr>
              <w:spacing w:after="20"/>
              <w:ind w:left="20"/>
              <w:jc w:val="both"/>
            </w:pPr>
            <w:r>
              <w:rPr>
                <w:rFonts w:ascii="Times New Roman"/>
                <w:b w:val="false"/>
                <w:i w:val="false"/>
                <w:color w:val="000000"/>
                <w:sz w:val="20"/>
              </w:rPr>
              <w:t>
Вознаграждение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Делдал төлемдер</w:t>
            </w:r>
          </w:p>
          <w:p>
            <w:pPr>
              <w:spacing w:after="20"/>
              <w:ind w:left="20"/>
              <w:jc w:val="both"/>
            </w:pPr>
            <w:r>
              <w:rPr>
                <w:rFonts w:ascii="Times New Roman"/>
                <w:b w:val="false"/>
                <w:i w:val="false"/>
                <w:color w:val="000000"/>
                <w:sz w:val="20"/>
              </w:rPr>
              <w:t>
Комиссионные платежи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ілеспе төлемдер</w:t>
            </w:r>
          </w:p>
          <w:p>
            <w:pPr>
              <w:spacing w:after="20"/>
              <w:ind w:left="20"/>
              <w:jc w:val="both"/>
            </w:pPr>
            <w:r>
              <w:rPr>
                <w:rFonts w:ascii="Times New Roman"/>
                <w:b w:val="false"/>
                <w:i w:val="false"/>
                <w:color w:val="000000"/>
                <w:sz w:val="20"/>
              </w:rPr>
              <w:t>
Прочие сопутствующие платежи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Қазақстан Республикасының мемлекеттік сыртқы қарыздары</w:t>
            </w:r>
          </w:p>
          <w:p>
            <w:pPr>
              <w:spacing w:after="20"/>
              <w:ind w:left="20"/>
              <w:jc w:val="both"/>
            </w:pPr>
            <w:r>
              <w:rPr>
                <w:rFonts w:ascii="Times New Roman"/>
                <w:b w:val="false"/>
                <w:i w:val="false"/>
                <w:color w:val="000000"/>
                <w:sz w:val="20"/>
              </w:rPr>
              <w:t>
Часть А. Внешние государственные займы Республики Казахстан</w:t>
            </w:r>
          </w:p>
        </w:tc>
      </w:tr>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беруші</w:t>
            </w:r>
          </w:p>
          <w:p>
            <w:pPr>
              <w:spacing w:after="20"/>
              <w:ind w:left="20"/>
              <w:jc w:val="both"/>
            </w:pPr>
            <w:r>
              <w:rPr>
                <w:rFonts w:ascii="Times New Roman"/>
                <w:b w:val="false"/>
                <w:i w:val="false"/>
                <w:color w:val="000000"/>
                <w:sz w:val="20"/>
              </w:rPr>
              <w:t>
Кредитор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Қарызы</w:t>
            </w:r>
          </w:p>
          <w:p>
            <w:pPr>
              <w:spacing w:after="20"/>
              <w:ind w:left="20"/>
              <w:jc w:val="both"/>
            </w:pPr>
            <w:r>
              <w:rPr>
                <w:rFonts w:ascii="Times New Roman"/>
                <w:b w:val="false"/>
                <w:i w:val="false"/>
                <w:color w:val="000000"/>
                <w:sz w:val="20"/>
              </w:rPr>
              <w:t>
Заем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Қарызы</w:t>
            </w:r>
          </w:p>
          <w:p>
            <w:pPr>
              <w:spacing w:after="20"/>
              <w:ind w:left="20"/>
              <w:jc w:val="both"/>
            </w:pPr>
            <w:r>
              <w:rPr>
                <w:rFonts w:ascii="Times New Roman"/>
                <w:b w:val="false"/>
                <w:i w:val="false"/>
                <w:color w:val="000000"/>
                <w:sz w:val="20"/>
              </w:rPr>
              <w:t>
Заем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беруші бойынша жиынтығы</w:t>
            </w:r>
          </w:p>
          <w:p>
            <w:pPr>
              <w:spacing w:after="20"/>
              <w:ind w:left="20"/>
              <w:jc w:val="both"/>
            </w:pPr>
            <w:r>
              <w:rPr>
                <w:rFonts w:ascii="Times New Roman"/>
                <w:b w:val="false"/>
                <w:i w:val="false"/>
                <w:color w:val="000000"/>
                <w:sz w:val="20"/>
              </w:rPr>
              <w:t>
Итого по Кредитору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 беруші</w:t>
            </w:r>
          </w:p>
          <w:p>
            <w:pPr>
              <w:spacing w:after="20"/>
              <w:ind w:left="20"/>
              <w:jc w:val="both"/>
            </w:pPr>
            <w:r>
              <w:rPr>
                <w:rFonts w:ascii="Times New Roman"/>
                <w:b w:val="false"/>
                <w:i w:val="false"/>
                <w:color w:val="000000"/>
                <w:sz w:val="20"/>
              </w:rPr>
              <w:t>
Кредитор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Қарызы</w:t>
            </w:r>
          </w:p>
          <w:p>
            <w:pPr>
              <w:spacing w:after="20"/>
              <w:ind w:left="20"/>
              <w:jc w:val="both"/>
            </w:pPr>
            <w:r>
              <w:rPr>
                <w:rFonts w:ascii="Times New Roman"/>
                <w:b w:val="false"/>
                <w:i w:val="false"/>
                <w:color w:val="000000"/>
                <w:sz w:val="20"/>
              </w:rPr>
              <w:t>
Заем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Қарызы</w:t>
            </w:r>
          </w:p>
          <w:p>
            <w:pPr>
              <w:spacing w:after="20"/>
              <w:ind w:left="20"/>
              <w:jc w:val="both"/>
            </w:pPr>
            <w:r>
              <w:rPr>
                <w:rFonts w:ascii="Times New Roman"/>
                <w:b w:val="false"/>
                <w:i w:val="false"/>
                <w:color w:val="000000"/>
                <w:sz w:val="20"/>
              </w:rPr>
              <w:t>
Заем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 беруші бойынша жиынтығы</w:t>
            </w:r>
          </w:p>
          <w:p>
            <w:pPr>
              <w:spacing w:after="20"/>
              <w:ind w:left="20"/>
              <w:jc w:val="both"/>
            </w:pPr>
            <w:r>
              <w:rPr>
                <w:rFonts w:ascii="Times New Roman"/>
                <w:b w:val="false"/>
                <w:i w:val="false"/>
                <w:color w:val="000000"/>
                <w:sz w:val="20"/>
              </w:rPr>
              <w:t>
Итого по Кредитору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Бөлігі бойынша жиынтығы</w:t>
            </w:r>
          </w:p>
          <w:p>
            <w:pPr>
              <w:spacing w:after="20"/>
              <w:ind w:left="20"/>
              <w:jc w:val="both"/>
            </w:pPr>
            <w:r>
              <w:rPr>
                <w:rFonts w:ascii="Times New Roman"/>
                <w:b w:val="false"/>
                <w:i w:val="false"/>
                <w:color w:val="000000"/>
                <w:sz w:val="20"/>
              </w:rPr>
              <w:t>
Итогопо части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Қазақстан Республикасының Үкіметі кепілдік берген сыртқы қарыздар</w:t>
            </w:r>
          </w:p>
          <w:p>
            <w:pPr>
              <w:spacing w:after="20"/>
              <w:ind w:left="20"/>
              <w:jc w:val="both"/>
            </w:pPr>
            <w:r>
              <w:rPr>
                <w:rFonts w:ascii="Times New Roman"/>
                <w:b w:val="false"/>
                <w:i w:val="false"/>
                <w:color w:val="000000"/>
                <w:sz w:val="20"/>
              </w:rPr>
              <w:t>
Часть Б. Внешние займы, гарантированные Правительством Республики Казахстан</w:t>
            </w:r>
          </w:p>
        </w:tc>
      </w:tr>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беруші</w:t>
            </w:r>
          </w:p>
          <w:p>
            <w:pPr>
              <w:spacing w:after="20"/>
              <w:ind w:left="20"/>
              <w:jc w:val="both"/>
            </w:pPr>
            <w:r>
              <w:rPr>
                <w:rFonts w:ascii="Times New Roman"/>
                <w:b w:val="false"/>
                <w:i w:val="false"/>
                <w:color w:val="000000"/>
                <w:sz w:val="20"/>
              </w:rPr>
              <w:t>
Кредитор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Қарызы</w:t>
            </w:r>
          </w:p>
          <w:p>
            <w:pPr>
              <w:spacing w:after="20"/>
              <w:ind w:left="20"/>
              <w:jc w:val="both"/>
            </w:pPr>
            <w:r>
              <w:rPr>
                <w:rFonts w:ascii="Times New Roman"/>
                <w:b w:val="false"/>
                <w:i w:val="false"/>
                <w:color w:val="000000"/>
                <w:sz w:val="20"/>
              </w:rPr>
              <w:t>
Заем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Қарызы</w:t>
            </w:r>
          </w:p>
          <w:p>
            <w:pPr>
              <w:spacing w:after="20"/>
              <w:ind w:left="20"/>
              <w:jc w:val="both"/>
            </w:pPr>
            <w:r>
              <w:rPr>
                <w:rFonts w:ascii="Times New Roman"/>
                <w:b w:val="false"/>
                <w:i w:val="false"/>
                <w:color w:val="000000"/>
                <w:sz w:val="20"/>
              </w:rPr>
              <w:t>
Заем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 беруші бойынша жиынтығы</w:t>
            </w:r>
          </w:p>
          <w:p>
            <w:pPr>
              <w:spacing w:after="20"/>
              <w:ind w:left="20"/>
              <w:jc w:val="both"/>
            </w:pPr>
            <w:r>
              <w:rPr>
                <w:rFonts w:ascii="Times New Roman"/>
                <w:b w:val="false"/>
                <w:i w:val="false"/>
                <w:color w:val="000000"/>
                <w:sz w:val="20"/>
              </w:rPr>
              <w:t>
Итого по Кредитору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 беруші</w:t>
            </w:r>
          </w:p>
          <w:p>
            <w:pPr>
              <w:spacing w:after="20"/>
              <w:ind w:left="20"/>
              <w:jc w:val="both"/>
            </w:pPr>
            <w:r>
              <w:rPr>
                <w:rFonts w:ascii="Times New Roman"/>
                <w:b w:val="false"/>
                <w:i w:val="false"/>
                <w:color w:val="000000"/>
                <w:sz w:val="20"/>
              </w:rPr>
              <w:t>
Кредитор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Қарызы</w:t>
            </w:r>
          </w:p>
          <w:p>
            <w:pPr>
              <w:spacing w:after="20"/>
              <w:ind w:left="20"/>
              <w:jc w:val="both"/>
            </w:pPr>
            <w:r>
              <w:rPr>
                <w:rFonts w:ascii="Times New Roman"/>
                <w:b w:val="false"/>
                <w:i w:val="false"/>
                <w:color w:val="000000"/>
                <w:sz w:val="20"/>
              </w:rPr>
              <w:t>
Заем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Қарызы</w:t>
            </w:r>
          </w:p>
          <w:p>
            <w:pPr>
              <w:spacing w:after="20"/>
              <w:ind w:left="20"/>
              <w:jc w:val="both"/>
            </w:pPr>
            <w:r>
              <w:rPr>
                <w:rFonts w:ascii="Times New Roman"/>
                <w:b w:val="false"/>
                <w:i w:val="false"/>
                <w:color w:val="000000"/>
                <w:sz w:val="20"/>
              </w:rPr>
              <w:t>
Заем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Қарыз беруші бойынша жиынтығы</w:t>
            </w:r>
          </w:p>
          <w:p>
            <w:pPr>
              <w:spacing w:after="20"/>
              <w:ind w:left="20"/>
              <w:jc w:val="both"/>
            </w:pPr>
            <w:r>
              <w:rPr>
                <w:rFonts w:ascii="Times New Roman"/>
                <w:b w:val="false"/>
                <w:i w:val="false"/>
                <w:color w:val="000000"/>
                <w:sz w:val="20"/>
              </w:rPr>
              <w:t>
Итого по Кредитору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Бөлігі бойынша жиынтығы</w:t>
            </w:r>
          </w:p>
          <w:p>
            <w:pPr>
              <w:spacing w:after="20"/>
              <w:ind w:left="20"/>
              <w:jc w:val="both"/>
            </w:pPr>
            <w:r>
              <w:rPr>
                <w:rFonts w:ascii="Times New Roman"/>
                <w:b w:val="false"/>
                <w:i w:val="false"/>
                <w:color w:val="000000"/>
                <w:sz w:val="20"/>
              </w:rPr>
              <w:t>
Итого по части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 берешек</w:t>
            </w:r>
          </w:p>
          <w:p>
            <w:pPr>
              <w:spacing w:after="20"/>
              <w:ind w:left="20"/>
              <w:jc w:val="both"/>
            </w:pPr>
            <w:r>
              <w:rPr>
                <w:rFonts w:ascii="Times New Roman"/>
                <w:b w:val="false"/>
                <w:i w:val="false"/>
                <w:color w:val="000000"/>
                <w:sz w:val="20"/>
              </w:rPr>
              <w:t>
в том числе просроченная задолженность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_____________________________       Адрес ______________</w:t>
      </w:r>
    </w:p>
    <w:p>
      <w:pPr>
        <w:spacing w:after="0"/>
        <w:ind w:left="0"/>
        <w:jc w:val="both"/>
      </w:pPr>
      <w:r>
        <w:rPr>
          <w:rFonts w:ascii="Times New Roman"/>
          <w:b w:val="false"/>
          <w:i w:val="false"/>
          <w:color w:val="000000"/>
          <w:sz w:val="28"/>
        </w:rPr>
        <w:t>
                   _____________________________             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 ___________________</w:t>
      </w:r>
    </w:p>
    <w:p>
      <w:pPr>
        <w:spacing w:after="0"/>
        <w:ind w:left="0"/>
        <w:jc w:val="both"/>
      </w:pPr>
      <w:r>
        <w:rPr>
          <w:rFonts w:ascii="Times New Roman"/>
          <w:b w:val="false"/>
          <w:i w:val="false"/>
          <w:color w:val="000000"/>
          <w:sz w:val="28"/>
        </w:rPr>
        <w:t>
                                  аты-жөні                    телефон</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 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2014 жылғы 9 қаңтардағы</w:t>
            </w:r>
            <w:r>
              <w:br/>
            </w:r>
            <w:r>
              <w:rPr>
                <w:rFonts w:ascii="Times New Roman"/>
                <w:b w:val="false"/>
                <w:i w:val="false"/>
                <w:color w:val="000000"/>
                <w:sz w:val="20"/>
              </w:rPr>
              <w:t>№ 3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36-қосымша</w:t>
            </w:r>
          </w:p>
        </w:tc>
      </w:tr>
    </w:tbl>
    <w:bookmarkStart w:name="z87" w:id="197"/>
    <w:p>
      <w:pPr>
        <w:spacing w:after="0"/>
        <w:ind w:left="0"/>
        <w:jc w:val="left"/>
      </w:pPr>
      <w:r>
        <w:rPr>
          <w:rFonts w:ascii="Times New Roman"/>
          <w:b/>
          <w:i w:val="false"/>
          <w:color w:val="000000"/>
        </w:rPr>
        <w:t xml:space="preserve"> "Мемлекеттік, мемлекет кепілдік берген сыртқы қарыздар және</w:t>
      </w:r>
      <w:r>
        <w:br/>
      </w:r>
      <w:r>
        <w:rPr>
          <w:rFonts w:ascii="Times New Roman"/>
          <w:b/>
          <w:i w:val="false"/>
          <w:color w:val="000000"/>
        </w:rPr>
        <w:t>Қазақстан Республикасының кепілдемесімен тартылған қарыздар</w:t>
      </w:r>
      <w:r>
        <w:br/>
      </w:r>
      <w:r>
        <w:rPr>
          <w:rFonts w:ascii="Times New Roman"/>
          <w:b/>
          <w:i w:val="false"/>
          <w:color w:val="000000"/>
        </w:rPr>
        <w:t>туралы есеп" ведомстволық статистикалық байқаудың статистикалық</w:t>
      </w:r>
      <w:r>
        <w:br/>
      </w:r>
      <w:r>
        <w:rPr>
          <w:rFonts w:ascii="Times New Roman"/>
          <w:b/>
          <w:i w:val="false"/>
          <w:color w:val="000000"/>
        </w:rPr>
        <w:t>нысанын (коды 7421202, индексі 14-ТБ, кезеңділігі тоқсандық)</w:t>
      </w:r>
      <w:r>
        <w:br/>
      </w:r>
      <w:r>
        <w:rPr>
          <w:rFonts w:ascii="Times New Roman"/>
          <w:b/>
          <w:i w:val="false"/>
          <w:color w:val="000000"/>
        </w:rPr>
        <w:t>толтыру жөніндегі нұсқаулық</w:t>
      </w:r>
    </w:p>
    <w:bookmarkEnd w:id="197"/>
    <w:bookmarkStart w:name="z88" w:id="198"/>
    <w:p>
      <w:pPr>
        <w:spacing w:after="0"/>
        <w:ind w:left="0"/>
        <w:jc w:val="both"/>
      </w:pPr>
      <w:r>
        <w:rPr>
          <w:rFonts w:ascii="Times New Roman"/>
          <w:b w:val="false"/>
          <w:i w:val="false"/>
          <w:color w:val="000000"/>
          <w:sz w:val="28"/>
        </w:rPr>
        <w:t>
      1. Осы "Мемлекеттік,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статистикалық нысанын (коды 7421202, индексі 14-ТБ, кезеңділігі тоқсандық) толтыру жөніндегі нұсқаулық "Мемлекеттік, мемлекет кепілдік берген сыртқы қарыздар және Қазақстан Республикасының кепілдемесімен тартылған қарыздар туралы есеп" ведомстволық статистикалық байқаудың статистикалық нысанын (коды 741202, индексі 14-ТБ, кезеңділігі тоқсандық) толтыру тәртібін нақтылайды.</w:t>
      </w:r>
    </w:p>
    <w:bookmarkEnd w:id="198"/>
    <w:bookmarkStart w:name="z89" w:id="199"/>
    <w:p>
      <w:pPr>
        <w:spacing w:after="0"/>
        <w:ind w:left="0"/>
        <w:jc w:val="both"/>
      </w:pPr>
      <w:r>
        <w:rPr>
          <w:rFonts w:ascii="Times New Roman"/>
          <w:b w:val="false"/>
          <w:i w:val="false"/>
          <w:color w:val="000000"/>
          <w:sz w:val="28"/>
        </w:rPr>
        <w:t>
      2. Осы статистикалық нысанды Қазақстан Республикасының Ұлттық Банкі және Қазақстан Республикасының Қаржы министрлігі тоқсан сайын толтырады және мемлекеттік және мемлекет кепілдік берген сыртқы қарыздар бойынша, сондай-ақ мемлекеттің кепілдемесімен тартылған қарыздар бойынша берешекті есепке алуды, игеруді және өтеуді есепке алуға арналған.</w:t>
      </w:r>
    </w:p>
    <w:bookmarkEnd w:id="199"/>
    <w:p>
      <w:pPr>
        <w:spacing w:after="0"/>
        <w:ind w:left="0"/>
        <w:jc w:val="both"/>
      </w:pPr>
      <w:r>
        <w:rPr>
          <w:rFonts w:ascii="Times New Roman"/>
          <w:b w:val="false"/>
          <w:i w:val="false"/>
          <w:color w:val="000000"/>
          <w:sz w:val="28"/>
        </w:rPr>
        <w:t>
      Тартқан қарыздар болмаған жағдайда Қазақстан Республикасының Ұлттық Банкі Қазақстан Республикасының Қаржы министрлігіне статистикалық нысанын ұсынбайды.</w:t>
      </w:r>
    </w:p>
    <w:bookmarkStart w:name="z90" w:id="200"/>
    <w:p>
      <w:pPr>
        <w:spacing w:after="0"/>
        <w:ind w:left="0"/>
        <w:jc w:val="both"/>
      </w:pPr>
      <w:r>
        <w:rPr>
          <w:rFonts w:ascii="Times New Roman"/>
          <w:b w:val="false"/>
          <w:i w:val="false"/>
          <w:color w:val="000000"/>
          <w:sz w:val="28"/>
        </w:rPr>
        <w:t>
      3. Есеп 3 бөлімнен тұрады:</w:t>
      </w:r>
    </w:p>
    <w:bookmarkEnd w:id="200"/>
    <w:p>
      <w:pPr>
        <w:spacing w:after="0"/>
        <w:ind w:left="0"/>
        <w:jc w:val="both"/>
      </w:pPr>
      <w:r>
        <w:rPr>
          <w:rFonts w:ascii="Times New Roman"/>
          <w:b w:val="false"/>
          <w:i w:val="false"/>
          <w:color w:val="000000"/>
          <w:sz w:val="28"/>
        </w:rPr>
        <w:t>
      1-бөлім – мемлекеттік және мемлекет кепілдік берген сыртқы қарыздар туралы мәлімет;</w:t>
      </w:r>
    </w:p>
    <w:p>
      <w:pPr>
        <w:spacing w:after="0"/>
        <w:ind w:left="0"/>
        <w:jc w:val="both"/>
      </w:pPr>
      <w:r>
        <w:rPr>
          <w:rFonts w:ascii="Times New Roman"/>
          <w:b w:val="false"/>
          <w:i w:val="false"/>
          <w:color w:val="000000"/>
          <w:sz w:val="28"/>
        </w:rPr>
        <w:t>
      2-бөлім – мемлекеттің кепілдемесімен тартылған қарыздар туралы мәліметтер;</w:t>
      </w:r>
    </w:p>
    <w:p>
      <w:pPr>
        <w:spacing w:after="0"/>
        <w:ind w:left="0"/>
        <w:jc w:val="both"/>
      </w:pPr>
      <w:r>
        <w:rPr>
          <w:rFonts w:ascii="Times New Roman"/>
          <w:b w:val="false"/>
          <w:i w:val="false"/>
          <w:color w:val="000000"/>
          <w:sz w:val="28"/>
        </w:rPr>
        <w:t>
      3-бөлім – мемлекетік және мемлекет кепілдік берген сыртқы қарызды игеру және өтеу туралы есеп.</w:t>
      </w:r>
    </w:p>
    <w:p>
      <w:pPr>
        <w:spacing w:after="0"/>
        <w:ind w:left="0"/>
        <w:jc w:val="both"/>
      </w:pPr>
      <w:r>
        <w:rPr>
          <w:rFonts w:ascii="Times New Roman"/>
          <w:b w:val="false"/>
          <w:i w:val="false"/>
          <w:color w:val="000000"/>
          <w:sz w:val="28"/>
        </w:rPr>
        <w:t>
      1 және 2-бөлімдер бар құралдар бойынша деректемелер өзгерген жағдайда, сондай-ақ мемлекетік және мемлекет кепілдік берген жаңа сыртқы қарыздар және мемлекетің кепілдемесімен тартылған қарыздар пайда болған жағдайда ұсынылады.</w:t>
      </w:r>
    </w:p>
    <w:bookmarkStart w:name="z91" w:id="201"/>
    <w:p>
      <w:pPr>
        <w:spacing w:after="0"/>
        <w:ind w:left="0"/>
        <w:jc w:val="both"/>
      </w:pPr>
      <w:r>
        <w:rPr>
          <w:rFonts w:ascii="Times New Roman"/>
          <w:b w:val="false"/>
          <w:i w:val="false"/>
          <w:color w:val="000000"/>
          <w:sz w:val="28"/>
        </w:rPr>
        <w:t>
      4. 1-бөлім қарыз туралы келісімге (шартқа) сәйкес әрбір қарыз бойынша жеке толтырылады.</w:t>
      </w:r>
    </w:p>
    <w:bookmarkEnd w:id="201"/>
    <w:p>
      <w:pPr>
        <w:spacing w:after="0"/>
        <w:ind w:left="0"/>
        <w:jc w:val="both"/>
      </w:pPr>
      <w:r>
        <w:rPr>
          <w:rFonts w:ascii="Times New Roman"/>
          <w:b w:val="false"/>
          <w:i w:val="false"/>
          <w:color w:val="000000"/>
          <w:sz w:val="28"/>
        </w:rPr>
        <w:t>
      Егер қарызды кредиторлардың консорциумы (синдикатталған қарыз) ұсынған жағдайда, 1 және 2-бағандарда қарыз агентінің (агент банктің) атауы мен елі көрсетіледі.</w:t>
      </w:r>
    </w:p>
    <w:p>
      <w:pPr>
        <w:spacing w:after="0"/>
        <w:ind w:left="0"/>
        <w:jc w:val="both"/>
      </w:pPr>
      <w:r>
        <w:rPr>
          <w:rFonts w:ascii="Times New Roman"/>
          <w:b w:val="false"/>
          <w:i w:val="false"/>
          <w:color w:val="000000"/>
          <w:sz w:val="28"/>
        </w:rPr>
        <w:t xml:space="preserve">
      Егер донор (кредитор) халықаралық қаржылық ұйым болып табылса,  2-бағанда "ХҚҰ" көрсетіледі. </w:t>
      </w:r>
    </w:p>
    <w:p>
      <w:pPr>
        <w:spacing w:after="0"/>
        <w:ind w:left="0"/>
        <w:jc w:val="both"/>
      </w:pPr>
      <w:r>
        <w:rPr>
          <w:rFonts w:ascii="Times New Roman"/>
          <w:b w:val="false"/>
          <w:i w:val="false"/>
          <w:color w:val="000000"/>
          <w:sz w:val="28"/>
        </w:rPr>
        <w:t>
      4-бағанда қаржыландыру мақсатында сыртқы мемлекеттік және мемлекет кепілдік беретін қарыз тартылған жобаның атауы көрсетіледі.</w:t>
      </w:r>
    </w:p>
    <w:p>
      <w:pPr>
        <w:spacing w:after="0"/>
        <w:ind w:left="0"/>
        <w:jc w:val="both"/>
      </w:pPr>
      <w:r>
        <w:rPr>
          <w:rFonts w:ascii="Times New Roman"/>
          <w:b w:val="false"/>
          <w:i w:val="false"/>
          <w:color w:val="000000"/>
          <w:sz w:val="28"/>
        </w:rPr>
        <w:t>
      5-баған А бөлігі үшін толтырылмайды.</w:t>
      </w:r>
    </w:p>
    <w:p>
      <w:pPr>
        <w:spacing w:after="0"/>
        <w:ind w:left="0"/>
        <w:jc w:val="both"/>
      </w:pPr>
      <w:r>
        <w:rPr>
          <w:rFonts w:ascii="Times New Roman"/>
          <w:b w:val="false"/>
          <w:i w:val="false"/>
          <w:color w:val="000000"/>
          <w:sz w:val="28"/>
        </w:rPr>
        <w:t>
      8-бағанда сыйақы мөлшерлемесінің түрі көрсетіледі– белгіленген немесе өзгермелі.</w:t>
      </w:r>
    </w:p>
    <w:p>
      <w:pPr>
        <w:spacing w:after="0"/>
        <w:ind w:left="0"/>
        <w:jc w:val="both"/>
      </w:pPr>
      <w:r>
        <w:rPr>
          <w:rFonts w:ascii="Times New Roman"/>
          <w:b w:val="false"/>
          <w:i w:val="false"/>
          <w:color w:val="000000"/>
          <w:sz w:val="28"/>
        </w:rPr>
        <w:t>
      9-бағанда, егер белгіленген мөлшерлеме болса, мөлшерлеме мәні көрсетіледі (мысалы, 7,5%), егер өзгермелі болса – оның есептеу базасы және маржасы көрсетіледі (мысалы, ЛИБОР 6 ай USD + 1,5%).</w:t>
      </w:r>
    </w:p>
    <w:p>
      <w:pPr>
        <w:spacing w:after="0"/>
        <w:ind w:left="0"/>
        <w:jc w:val="both"/>
      </w:pPr>
      <w:r>
        <w:rPr>
          <w:rFonts w:ascii="Times New Roman"/>
          <w:b w:val="false"/>
          <w:i w:val="false"/>
          <w:color w:val="000000"/>
          <w:sz w:val="28"/>
        </w:rPr>
        <w:t>
      10-бағанда қарыз туралы келісімде (шартта) көзделген комиссия (қарызды резервтеу үшін, біржолғы комиссиялық алым және т.б.), сыйлықақы, айыппұл, өсімпұл және қарыздың пайызын немесе ақы төлеу сомасы мен мерзімін көрсете отырып т.б. көрсетіледі.</w:t>
      </w:r>
    </w:p>
    <w:p>
      <w:pPr>
        <w:spacing w:after="0"/>
        <w:ind w:left="0"/>
        <w:jc w:val="both"/>
      </w:pPr>
      <w:r>
        <w:rPr>
          <w:rFonts w:ascii="Times New Roman"/>
          <w:b w:val="false"/>
          <w:i w:val="false"/>
          <w:color w:val="000000"/>
          <w:sz w:val="28"/>
        </w:rPr>
        <w:t>
      12-бағанда бар болған кезде негізгі борышты және (немесе) сыйақыны төлеу бойынша жеңілдік кезең көретіледі.</w:t>
      </w:r>
    </w:p>
    <w:p>
      <w:pPr>
        <w:spacing w:after="0"/>
        <w:ind w:left="0"/>
        <w:jc w:val="both"/>
      </w:pPr>
      <w:r>
        <w:rPr>
          <w:rFonts w:ascii="Times New Roman"/>
          <w:b w:val="false"/>
          <w:i w:val="false"/>
          <w:color w:val="000000"/>
          <w:sz w:val="28"/>
        </w:rPr>
        <w:t>
      13-бағанда қарыз туралы келісімде (шартта) жазылған негізгі борышты өтеу және сыйақы төлеу күні (мысалы, жыл сайын 15 шілде және 15 қаңтар), сондай-ақ – қарызды өтеудің соңғы күні көрсетіледі.</w:t>
      </w:r>
    </w:p>
    <w:p>
      <w:pPr>
        <w:spacing w:after="0"/>
        <w:ind w:left="0"/>
        <w:jc w:val="both"/>
      </w:pPr>
      <w:r>
        <w:rPr>
          <w:rFonts w:ascii="Times New Roman"/>
          <w:b w:val="false"/>
          <w:i w:val="false"/>
          <w:color w:val="000000"/>
          <w:sz w:val="28"/>
        </w:rPr>
        <w:t>
      14-бағанда бар болған кезде қарыздың сыйақысын капиталдандыру мүмкіндіктері мен талаптары және өзге ерекше талаптары, оның ішінде қарыз қаражатын жою туралы деректер көрсетіледі.</w:t>
      </w:r>
    </w:p>
    <w:bookmarkStart w:name="z92" w:id="202"/>
    <w:p>
      <w:pPr>
        <w:spacing w:after="0"/>
        <w:ind w:left="0"/>
        <w:jc w:val="both"/>
      </w:pPr>
      <w:r>
        <w:rPr>
          <w:rFonts w:ascii="Times New Roman"/>
          <w:b w:val="false"/>
          <w:i w:val="false"/>
          <w:color w:val="000000"/>
          <w:sz w:val="28"/>
        </w:rPr>
        <w:t>
      5. 2-бөлім инфрақұрылымдық облигациялар эмиссиясының әрбір проспектісі бойынша жеке толтырылады.</w:t>
      </w:r>
    </w:p>
    <w:bookmarkEnd w:id="202"/>
    <w:bookmarkStart w:name="z93" w:id="203"/>
    <w:p>
      <w:pPr>
        <w:spacing w:after="0"/>
        <w:ind w:left="0"/>
        <w:jc w:val="both"/>
      </w:pPr>
      <w:r>
        <w:rPr>
          <w:rFonts w:ascii="Times New Roman"/>
          <w:b w:val="false"/>
          <w:i w:val="false"/>
          <w:color w:val="000000"/>
          <w:sz w:val="28"/>
        </w:rPr>
        <w:t>
      6. 3-бөлім әрбір сыртқы қарыз бойынша донор (кредитор) бойынша толтырылады. Есептегі барлық сома мың АҚШ долларында, бүтін санмен көрсетіледі. Теңгедегі және басқа шетел валюталарындағы сомалар АҚШ долларына аударылады. Айырбастау үшін Қазақстан Республикасының заңнамасына сәйкес қаржылық есептілікті қалыптастыру мақсатында қолданылатын валютаның нарықтың айырбас бағамы қолданылады. Операцияларды айырбастау үшін операцияларды жүргізу күнгі тиісті бағам қолданылады. Есепті кезеңнің соңында қорларды (қалдықтарды) айырбастау үшін есепті кезең соңындағы тиісті бағам қолданылады.</w:t>
      </w:r>
    </w:p>
    <w:bookmarkEnd w:id="203"/>
    <w:p>
      <w:pPr>
        <w:spacing w:after="0"/>
        <w:ind w:left="0"/>
        <w:jc w:val="both"/>
      </w:pPr>
      <w:r>
        <w:rPr>
          <w:rFonts w:ascii="Times New Roman"/>
          <w:b w:val="false"/>
          <w:i w:val="false"/>
          <w:color w:val="000000"/>
          <w:sz w:val="28"/>
        </w:rPr>
        <w:t>
      2А-бағанда есепті кезеңде кредиторға қайтарылған бұрын игерілген қаражат көлемі көрсетіледі.</w:t>
      </w:r>
    </w:p>
    <w:p>
      <w:pPr>
        <w:spacing w:after="0"/>
        <w:ind w:left="0"/>
        <w:jc w:val="both"/>
      </w:pPr>
      <w:r>
        <w:rPr>
          <w:rFonts w:ascii="Times New Roman"/>
          <w:b w:val="false"/>
          <w:i w:val="false"/>
          <w:color w:val="000000"/>
          <w:sz w:val="28"/>
        </w:rPr>
        <w:t xml:space="preserve">
      Егер төлемдер ағымдағы кезеңде есептелсе, алайда төленбесе (немесе ішінара төленсе), негізгі борышты төлеу бойынша туындайтын міндеттеме "оның ішінде, мерзімі өткен берешек" деген жолда көрсетіледі. </w:t>
      </w:r>
    </w:p>
    <w:p>
      <w:pPr>
        <w:spacing w:after="0"/>
        <w:ind w:left="0"/>
        <w:jc w:val="both"/>
      </w:pPr>
      <w:r>
        <w:rPr>
          <w:rFonts w:ascii="Times New Roman"/>
          <w:b w:val="false"/>
          <w:i w:val="false"/>
          <w:color w:val="000000"/>
          <w:sz w:val="28"/>
        </w:rPr>
        <w:t>
      4-бағанда валюталардың бағамдарының өзгеруі салдарынан қарыз құнының есепті кезеңдегі өзгеруі көрсетіледі.</w:t>
      </w:r>
    </w:p>
    <w:p>
      <w:pPr>
        <w:spacing w:after="0"/>
        <w:ind w:left="0"/>
        <w:jc w:val="both"/>
      </w:pPr>
      <w:r>
        <w:rPr>
          <w:rFonts w:ascii="Times New Roman"/>
          <w:b w:val="false"/>
          <w:i w:val="false"/>
          <w:color w:val="000000"/>
          <w:sz w:val="28"/>
        </w:rPr>
        <w:t>
      5-бағанда қарыз құнының есепті кезеңде біржақты тәртіппен болған өзгеруі көрсетіледі (кредитордың берешекті есептен шығаруы, серіктестің резиденттігінің өзгеруі және тағы басқа), сондай-ақ есепті толтыру кезінде бұрын жіберілген қателерді түзету.</w:t>
      </w:r>
    </w:p>
    <w:p>
      <w:pPr>
        <w:spacing w:after="0"/>
        <w:ind w:left="0"/>
        <w:jc w:val="both"/>
      </w:pPr>
      <w:r>
        <w:rPr>
          <w:rFonts w:ascii="Times New Roman"/>
          <w:b w:val="false"/>
          <w:i w:val="false"/>
          <w:color w:val="000000"/>
          <w:sz w:val="28"/>
        </w:rPr>
        <w:t xml:space="preserve">
      4 және 5-бағандар есепті кезеңде оң мәнде, сондай-ақ теріс мәнде жасалуы мүмкін. </w:t>
      </w:r>
    </w:p>
    <w:p>
      <w:pPr>
        <w:spacing w:after="0"/>
        <w:ind w:left="0"/>
        <w:jc w:val="both"/>
      </w:pPr>
      <w:r>
        <w:rPr>
          <w:rFonts w:ascii="Times New Roman"/>
          <w:b w:val="false"/>
          <w:i w:val="false"/>
          <w:color w:val="000000"/>
          <w:sz w:val="28"/>
        </w:rPr>
        <w:t>
      Сыйақы, комиссиялық және басқа да тиісті төлемдер бойынша мерзімі өткен міндеттемелерді төлеген жағдайда, тиісінше 7, 8 және/немесе 9-бағандардағы "оның ішінде, мерзімі өткен берешек" деген жолдар толтырылады.</w:t>
      </w:r>
    </w:p>
    <w:p>
      <w:pPr>
        <w:spacing w:after="0"/>
        <w:ind w:left="0"/>
        <w:jc w:val="both"/>
      </w:pPr>
      <w:r>
        <w:rPr>
          <w:rFonts w:ascii="Times New Roman"/>
          <w:b w:val="false"/>
          <w:i w:val="false"/>
          <w:color w:val="000000"/>
          <w:sz w:val="28"/>
        </w:rPr>
        <w:t>
      Егер донор (кредитор) бойынша біреуден артық қарыз бойынша ақпарат толтырылса, онда есептің барлық сандық бағандары бойынша "Донор бойынша жиынтығы" және "оның ішінде, мерзімі өткен берешек" деген жолдар саналады және толтырылады.</w:t>
      </w:r>
    </w:p>
    <w:p>
      <w:pPr>
        <w:spacing w:after="0"/>
        <w:ind w:left="0"/>
        <w:jc w:val="both"/>
      </w:pPr>
      <w:r>
        <w:rPr>
          <w:rFonts w:ascii="Times New Roman"/>
          <w:b w:val="false"/>
          <w:i w:val="false"/>
          <w:color w:val="000000"/>
          <w:sz w:val="28"/>
        </w:rPr>
        <w:t>
      "Ескерту" 9-бағаны қосымша мәліметтерді (операция сомаларын, түрін нақтылау және тағы басқа) көрсету қажет болған жағдайда толтырылады.</w:t>
      </w:r>
    </w:p>
    <w:p>
      <w:pPr>
        <w:spacing w:after="0"/>
        <w:ind w:left="0"/>
        <w:jc w:val="both"/>
      </w:pPr>
      <w:r>
        <w:rPr>
          <w:rFonts w:ascii="Times New Roman"/>
          <w:b w:val="false"/>
          <w:i w:val="false"/>
          <w:color w:val="000000"/>
          <w:sz w:val="28"/>
        </w:rPr>
        <w:t>
      А және Б бөліктері бойынша "Бөлім бойынша жиынтығы" және "оның ішінде, мерзімі өткен берешек" деген жолдар саналады және толтырылады.</w:t>
      </w:r>
    </w:p>
    <w:bookmarkStart w:name="z94" w:id="204"/>
    <w:p>
      <w:pPr>
        <w:spacing w:after="0"/>
        <w:ind w:left="0"/>
        <w:jc w:val="both"/>
      </w:pPr>
      <w:r>
        <w:rPr>
          <w:rFonts w:ascii="Times New Roman"/>
          <w:b w:val="false"/>
          <w:i w:val="false"/>
          <w:color w:val="000000"/>
          <w:sz w:val="28"/>
        </w:rPr>
        <w:t>
      7. Арифметикалық-логикалық бақылау:</w:t>
      </w:r>
    </w:p>
    <w:bookmarkEnd w:id="204"/>
    <w:p>
      <w:pPr>
        <w:spacing w:after="0"/>
        <w:ind w:left="0"/>
        <w:jc w:val="both"/>
      </w:pPr>
      <w:r>
        <w:rPr>
          <w:rFonts w:ascii="Times New Roman"/>
          <w:b w:val="false"/>
          <w:i w:val="false"/>
          <w:color w:val="000000"/>
          <w:sz w:val="28"/>
        </w:rPr>
        <w:t>
      3-бөлік. Мемлекеттік және мемлекет кепілдік берген сыртқы қарыздарды игеру және өтеу туралы есеп:</w:t>
      </w:r>
    </w:p>
    <w:p>
      <w:pPr>
        <w:spacing w:after="0"/>
        <w:ind w:left="0"/>
        <w:jc w:val="both"/>
      </w:pPr>
      <w:r>
        <w:rPr>
          <w:rFonts w:ascii="Times New Roman"/>
          <w:b w:val="false"/>
          <w:i w:val="false"/>
          <w:color w:val="000000"/>
          <w:sz w:val="28"/>
        </w:rPr>
        <w:t>
      әрбір жол үшін 6-баған = 1-баған + 2-баған – 2А-баған – 3-баған + 4-баған + 5-баған;</w:t>
      </w:r>
    </w:p>
    <w:p>
      <w:pPr>
        <w:spacing w:after="0"/>
        <w:ind w:left="0"/>
        <w:jc w:val="both"/>
      </w:pPr>
      <w:r>
        <w:rPr>
          <w:rFonts w:ascii="Times New Roman"/>
          <w:b w:val="false"/>
          <w:i w:val="false"/>
          <w:color w:val="000000"/>
          <w:sz w:val="28"/>
        </w:rPr>
        <w:t>
      әрбір жол үшін 1-баған = алдыңғы кезеңнің 6-бағаны.</w:t>
      </w:r>
    </w:p>
    <w:bookmarkStart w:name="z95" w:id="205"/>
    <w:p>
      <w:pPr>
        <w:spacing w:after="0"/>
        <w:ind w:left="0"/>
        <w:jc w:val="both"/>
      </w:pPr>
      <w:r>
        <w:rPr>
          <w:rFonts w:ascii="Times New Roman"/>
          <w:b w:val="false"/>
          <w:i w:val="false"/>
          <w:color w:val="000000"/>
          <w:sz w:val="28"/>
        </w:rPr>
        <w:t xml:space="preserve">
       </w:t>
      </w:r>
    </w:p>
    <w:bookmarkEnd w:id="205"/>
    <w:tbl>
      <w:tblPr>
        <w:tblW w:w="0" w:type="auto"/>
        <w:tblCellSpacing w:w="0" w:type="auto"/>
        <w:tblBorders>
          <w:top w:val="none"/>
          <w:left w:val="none"/>
          <w:bottom w:val="none"/>
          <w:right w:val="none"/>
          <w:insideH w:val="none"/>
          <w:insideV w:val="none"/>
        </w:tblBorders>
      </w:tblPr>
      <w:tblGrid>
        <w:gridCol w:w="3691"/>
        <w:gridCol w:w="23"/>
        <w:gridCol w:w="1"/>
        <w:gridCol w:w="94"/>
        <w:gridCol w:w="12394"/>
        <w:gridCol w:w="47"/>
        <w:gridCol w:w="47"/>
        <w:gridCol w:w="12394"/>
        <w:gridCol w:w="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98700" cy="16129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2014 жылғы 9 қаңтардағы № 3 бұйрығына 9-қосымша</w:t>
            </w: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Статистика агенттігі Төрағасының міндетін атқарушының 2013 жылғы 21 желтоқсандағы № 351 бұйрығына 37-қосымша</w:t>
            </w:r>
          </w:p>
        </w:tc>
      </w:tr>
      <w:tr>
        <w:trPr>
          <w:trHeight w:val="30" w:hRule="atLeast"/>
        </w:trPr>
        <w:tc>
          <w:tcPr>
            <w:tcW w:w="0" w:type="auto"/>
            <w:gridSpan w:val="2"/>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ведомственного статистического наблюдения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37к приказу исполняющего обязанности Председателя Агентства Республики Казахстан по статистике от 21 декабря 2010 года № 351</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тапсырылады.</w:t>
            </w:r>
          </w:p>
          <w:p>
            <w:pPr>
              <w:spacing w:after="20"/>
              <w:ind w:left="20"/>
              <w:jc w:val="both"/>
            </w:pPr>
            <w:r>
              <w:rPr>
                <w:rFonts w:ascii="Times New Roman"/>
                <w:b w:val="false"/>
                <w:i w:val="false"/>
                <w:color w:val="000000"/>
                <w:sz w:val="20"/>
              </w:rPr>
              <w:t>
Представляется Национальному Банку Республики Казахстан.</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w:t>
            </w:r>
            <w:r>
              <w:rPr>
                <w:rFonts w:ascii="Times New Roman"/>
                <w:b w:val="false"/>
                <w:i w:val="false"/>
                <w:color w:val="000000"/>
                <w:sz w:val="20"/>
                <w:u w:val="single"/>
              </w:rPr>
              <w:t>www.nationalbank.kz</w:t>
            </w:r>
            <w:r>
              <w:rPr>
                <w:rFonts w:ascii="Times New Roman"/>
                <w:b w:val="false"/>
                <w:i w:val="false"/>
                <w:color w:val="000000"/>
                <w:sz w:val="20"/>
              </w:rPr>
              <w:t xml:space="preserve">, </w:t>
            </w:r>
            <w:r>
              <w:rPr>
                <w:rFonts w:ascii="Times New Roman"/>
                <w:b w:val="false"/>
                <w:i w:val="false"/>
                <w:color w:val="000000"/>
                <w:sz w:val="20"/>
                <w:u w:val="single"/>
              </w:rPr>
              <w:t>www.stat.gov.kz</w:t>
            </w:r>
            <w:r>
              <w:rPr>
                <w:rFonts w:ascii="Times New Roman"/>
                <w:b w:val="false"/>
                <w:i w:val="false"/>
                <w:color w:val="000000"/>
                <w:sz w:val="20"/>
              </w:rPr>
              <w:t> сайтынан алуға болады.</w:t>
            </w:r>
          </w:p>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www.nationalbank.kz</w:t>
            </w:r>
            <w:r>
              <w:rPr>
                <w:rFonts w:ascii="Times New Roman"/>
                <w:b w:val="false"/>
                <w:i w:val="false"/>
                <w:color w:val="000000"/>
                <w:sz w:val="20"/>
              </w:rPr>
              <w:t xml:space="preserve">, </w:t>
            </w:r>
            <w:r>
              <w:rPr>
                <w:rFonts w:ascii="Times New Roman"/>
                <w:b w:val="false"/>
                <w:i w:val="false"/>
                <w:color w:val="000000"/>
                <w:sz w:val="20"/>
                <w:u w:val="single"/>
              </w:rPr>
              <w:t>www.stat.gov.kz</w:t>
            </w:r>
            <w:r>
              <w:rPr>
                <w:rFonts w:ascii="Times New Roman"/>
                <w:b w:val="false"/>
                <w:i w:val="false"/>
                <w:color w:val="000000"/>
                <w:sz w:val="20"/>
              </w:rPr>
              <w:t>.</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p>
          <w:p>
            <w:pPr>
              <w:spacing w:after="20"/>
              <w:ind w:left="20"/>
              <w:jc w:val="both"/>
            </w:pPr>
            <w:r>
              <w:rPr>
                <w:rFonts w:ascii="Times New Roman"/>
                <w:b w:val="false"/>
                <w:i w:val="false"/>
                <w:color w:val="000000"/>
                <w:sz w:val="20"/>
              </w:rPr>
              <w:t>
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7431202</w:t>
            </w:r>
          </w:p>
          <w:p>
            <w:pPr>
              <w:spacing w:after="20"/>
              <w:ind w:left="20"/>
              <w:jc w:val="both"/>
            </w:pPr>
            <w:r>
              <w:rPr>
                <w:rFonts w:ascii="Times New Roman"/>
                <w:b w:val="false"/>
                <w:i w:val="false"/>
                <w:color w:val="000000"/>
                <w:sz w:val="20"/>
              </w:rPr>
              <w:t>
Код статистической формы 7431202</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 еместер мен бағалы қағаздар бойынша халықаралық операциялар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15-ТБ</w:t>
            </w:r>
          </w:p>
          <w:p>
            <w:pPr>
              <w:spacing w:after="20"/>
              <w:ind w:left="20"/>
              <w:jc w:val="both"/>
            </w:pPr>
            <w:r>
              <w:rPr>
                <w:rFonts w:ascii="Times New Roman"/>
                <w:b w:val="false"/>
                <w:i w:val="false"/>
                <w:color w:val="000000"/>
                <w:sz w:val="20"/>
              </w:rPr>
              <w:t>
15-ПБ</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международных операциях по ценным бумагам с нерезидентами</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p>
            <w:pPr>
              <w:spacing w:after="20"/>
              <w:ind w:left="20"/>
              <w:jc w:val="both"/>
            </w:pPr>
            <w:r>
              <w:rPr>
                <w:rFonts w:ascii="Times New Roman"/>
                <w:b w:val="false"/>
                <w:i w:val="false"/>
                <w:color w:val="000000"/>
                <w:sz w:val="20"/>
              </w:rPr>
              <w:t>
Отчетный период</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2972"/>
              <w:gridCol w:w="2972"/>
              <w:gridCol w:w="3163"/>
            </w:tblGrid>
            <w:tr>
              <w:trPr>
                <w:trHeight w:val="30" w:hRule="atLeast"/>
              </w:trPr>
              <w:tc>
                <w:tcPr>
                  <w:tcW w:w="319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972"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163"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 және "Қазақстан Даму Банкі" акционерлік қоғамы; брокерлер және (немесе) дилерлер; инвестициялық протфельді басқаратын ұйымдар; бағалы қағаздардың номиналды ұстаушылары және тіркеушілері; зейнетақы активтерiн инвестициялық басқаруды жүзеге асыратын ұйымдар; зейнетақы активтерiн инвестициялық басқаруды дербес жүзеге асыратын жинақтаушыз ейнетақы қорлары тапсырады.</w:t>
            </w:r>
          </w:p>
          <w:p>
            <w:pPr>
              <w:spacing w:after="20"/>
              <w:ind w:left="20"/>
              <w:jc w:val="both"/>
            </w:pPr>
            <w:r>
              <w:rPr>
                <w:rFonts w:ascii="Times New Roman"/>
                <w:b w:val="false"/>
                <w:i w:val="false"/>
                <w:color w:val="000000"/>
                <w:sz w:val="20"/>
              </w:rPr>
              <w:t>
Представляется банками второго уровня и акционерным обществом "Банк Развития Казахстана"; брокерами и (или) дилерами; организациями по управлению инвестиционным портфелем; номинальными держателями и регистраторами ценных бумаг; организациями, осуществляющими инвестиционное управление пенсионными активами; накопительными пенсионными фондами, самостоятельно осуществляющими инвестиционное управление пенсионными активами.</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есептік кезеңнен кейінгі бірінші айдың 20-нан кешіктірмей.</w:t>
            </w:r>
          </w:p>
          <w:p>
            <w:pPr>
              <w:spacing w:after="20"/>
              <w:ind w:left="20"/>
              <w:jc w:val="both"/>
            </w:pPr>
            <w:r>
              <w:rPr>
                <w:rFonts w:ascii="Times New Roman"/>
                <w:b w:val="false"/>
                <w:i w:val="false"/>
                <w:color w:val="000000"/>
                <w:sz w:val="20"/>
              </w:rPr>
              <w:t>
Срок представления: не позднее 20 числа первого месяца после отчетного периода.</w:t>
            </w:r>
          </w:p>
        </w:tc>
      </w:tr>
      <w:tr>
        <w:trPr>
          <w:trHeight w:val="30" w:hRule="atLeast"/>
        </w:trPr>
        <w:tc>
          <w:tcPr>
            <w:tcW w:w="36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013"/>
              <w:gridCol w:w="1013"/>
              <w:gridCol w:w="1013"/>
              <w:gridCol w:w="1013"/>
              <w:gridCol w:w="1013"/>
              <w:gridCol w:w="1013"/>
              <w:gridCol w:w="1013"/>
              <w:gridCol w:w="1014"/>
              <w:gridCol w:w="1014"/>
              <w:gridCol w:w="1014"/>
              <w:gridCol w:w="1079"/>
            </w:tblGrid>
            <w:tr>
              <w:trPr>
                <w:trHeight w:val="30" w:hRule="atLeast"/>
              </w:trPr>
              <w:tc>
                <w:tcPr>
                  <w:tcW w:w="108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3"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14"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079"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4" w:id="206"/>
    <w:p>
      <w:pPr>
        <w:spacing w:after="0"/>
        <w:ind w:left="0"/>
        <w:jc w:val="both"/>
      </w:pPr>
      <w:r>
        <w:rPr>
          <w:rFonts w:ascii="Times New Roman"/>
          <w:b w:val="false"/>
          <w:i w:val="false"/>
          <w:color w:val="000000"/>
          <w:sz w:val="28"/>
        </w:rPr>
        <w:t>
      1. Қазақстан Республикасында эмиссияланған бағалы қағаздар</w:t>
      </w:r>
    </w:p>
    <w:bookmarkEnd w:id="206"/>
    <w:p>
      <w:pPr>
        <w:spacing w:after="0"/>
        <w:ind w:left="0"/>
        <w:jc w:val="both"/>
      </w:pPr>
      <w:r>
        <w:rPr>
          <w:rFonts w:ascii="Times New Roman"/>
          <w:b w:val="false"/>
          <w:i w:val="false"/>
          <w:color w:val="000000"/>
          <w:sz w:val="28"/>
        </w:rPr>
        <w:t xml:space="preserve">
      Ценные бумаги, эмитированные в Республике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55"/>
        <w:gridCol w:w="655"/>
        <w:gridCol w:w="655"/>
        <w:gridCol w:w="655"/>
        <w:gridCol w:w="655"/>
        <w:gridCol w:w="928"/>
        <w:gridCol w:w="655"/>
        <w:gridCol w:w="656"/>
        <w:gridCol w:w="1018"/>
        <w:gridCol w:w="1018"/>
        <w:gridCol w:w="1018"/>
        <w:gridCol w:w="1018"/>
        <w:gridCol w:w="1018"/>
        <w:gridCol w:w="1019"/>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p>
            <w:pPr>
              <w:spacing w:after="20"/>
              <w:ind w:left="20"/>
              <w:jc w:val="both"/>
            </w:pPr>
            <w:r>
              <w:rPr>
                <w:rFonts w:ascii="Times New Roman"/>
                <w:b w:val="false"/>
                <w:i w:val="false"/>
                <w:color w:val="000000"/>
                <w:sz w:val="20"/>
              </w:rPr>
              <w:t>
Код операции</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НИН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 типінің коды</w:t>
            </w:r>
          </w:p>
          <w:p>
            <w:pPr>
              <w:spacing w:after="20"/>
              <w:ind w:left="20"/>
              <w:jc w:val="both"/>
            </w:pPr>
            <w:r>
              <w:rPr>
                <w:rFonts w:ascii="Times New Roman"/>
                <w:b w:val="false"/>
                <w:i w:val="false"/>
                <w:color w:val="000000"/>
                <w:sz w:val="20"/>
              </w:rPr>
              <w:t>
Код типа владельца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w:t>
            </w:r>
          </w:p>
          <w:p>
            <w:pPr>
              <w:spacing w:after="20"/>
              <w:ind w:left="20"/>
              <w:jc w:val="both"/>
            </w:pPr>
            <w:r>
              <w:rPr>
                <w:rFonts w:ascii="Times New Roman"/>
                <w:b w:val="false"/>
                <w:i w:val="false"/>
                <w:color w:val="000000"/>
                <w:sz w:val="20"/>
              </w:rPr>
              <w:t>
На начало отчетного периода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p>
            <w:pPr>
              <w:spacing w:after="20"/>
              <w:ind w:left="20"/>
              <w:jc w:val="both"/>
            </w:pPr>
            <w:r>
              <w:rPr>
                <w:rFonts w:ascii="Times New Roman"/>
                <w:b w:val="false"/>
                <w:i w:val="false"/>
                <w:color w:val="000000"/>
                <w:sz w:val="20"/>
              </w:rPr>
              <w:t xml:space="preserve">
Финансовые операции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w:t>
            </w:r>
            <w:r>
              <w:rPr>
                <w:rFonts w:ascii="Times New Roman"/>
                <w:b w:val="false"/>
                <w:i w:val="false"/>
                <w:color w:val="000000"/>
                <w:vertAlign w:val="superscript"/>
              </w:rPr>
              <w:t xml:space="preserve">2 </w:t>
            </w: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стоимость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 сатып алу</w:t>
            </w:r>
          </w:p>
          <w:p>
            <w:pPr>
              <w:spacing w:after="20"/>
              <w:ind w:left="20"/>
              <w:jc w:val="both"/>
            </w:pPr>
            <w:r>
              <w:rPr>
                <w:rFonts w:ascii="Times New Roman"/>
                <w:b w:val="false"/>
                <w:i w:val="false"/>
                <w:color w:val="000000"/>
                <w:sz w:val="20"/>
              </w:rPr>
              <w:t>
покупка на первичном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өтеуі (сатып алуы)</w:t>
            </w:r>
          </w:p>
          <w:p>
            <w:pPr>
              <w:spacing w:after="20"/>
              <w:ind w:left="20"/>
              <w:jc w:val="both"/>
            </w:pPr>
            <w:r>
              <w:rPr>
                <w:rFonts w:ascii="Times New Roman"/>
                <w:b w:val="false"/>
                <w:i w:val="false"/>
                <w:color w:val="000000"/>
                <w:sz w:val="20"/>
              </w:rPr>
              <w:t>
погашение (выкуп) эмитентом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сатып алу</w:t>
            </w:r>
          </w:p>
          <w:p>
            <w:pPr>
              <w:spacing w:after="20"/>
              <w:ind w:left="20"/>
              <w:jc w:val="both"/>
            </w:pPr>
            <w:r>
              <w:rPr>
                <w:rFonts w:ascii="Times New Roman"/>
                <w:b w:val="false"/>
                <w:i w:val="false"/>
                <w:color w:val="000000"/>
                <w:sz w:val="20"/>
              </w:rPr>
              <w:t>
покупка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сату</w:t>
            </w:r>
          </w:p>
          <w:p>
            <w:pPr>
              <w:spacing w:after="20"/>
              <w:ind w:left="20"/>
              <w:jc w:val="both"/>
            </w:pPr>
            <w:r>
              <w:rPr>
                <w:rFonts w:ascii="Times New Roman"/>
                <w:b w:val="false"/>
                <w:i w:val="false"/>
                <w:color w:val="000000"/>
                <w:sz w:val="20"/>
              </w:rPr>
              <w:t>
продажа на вторичном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Код страны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p>
            <w:pPr>
              <w:spacing w:after="20"/>
              <w:ind w:left="20"/>
              <w:jc w:val="both"/>
            </w:pPr>
            <w:r>
              <w:rPr>
                <w:rFonts w:ascii="Times New Roman"/>
                <w:b w:val="false"/>
                <w:i w:val="false"/>
                <w:color w:val="000000"/>
                <w:sz w:val="20"/>
              </w:rPr>
              <w:t>
Код сектора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w:t>
            </w:r>
          </w:p>
          <w:p>
            <w:pPr>
              <w:spacing w:after="20"/>
              <w:ind w:left="20"/>
              <w:jc w:val="both"/>
            </w:pPr>
            <w:r>
              <w:rPr>
                <w:rFonts w:ascii="Times New Roman"/>
                <w:b w:val="false"/>
                <w:i w:val="false"/>
                <w:color w:val="000000"/>
                <w:sz w:val="20"/>
              </w:rPr>
              <w:t>
Прочие операции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өзгерістер</w:t>
            </w:r>
          </w:p>
          <w:p>
            <w:pPr>
              <w:spacing w:after="20"/>
              <w:ind w:left="20"/>
              <w:jc w:val="both"/>
            </w:pPr>
            <w:r>
              <w:rPr>
                <w:rFonts w:ascii="Times New Roman"/>
                <w:b w:val="false"/>
                <w:i w:val="false"/>
                <w:color w:val="000000"/>
                <w:sz w:val="20"/>
              </w:rPr>
              <w:t>
Стоимостные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p>
            <w:pPr>
              <w:spacing w:after="20"/>
              <w:ind w:left="20"/>
              <w:jc w:val="both"/>
            </w:pPr>
            <w:r>
              <w:rPr>
                <w:rFonts w:ascii="Times New Roman"/>
                <w:b w:val="false"/>
                <w:i w:val="false"/>
                <w:color w:val="000000"/>
                <w:sz w:val="20"/>
              </w:rPr>
              <w:t>
Инвестиционный доход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комиссиялық алымдар</w:t>
            </w:r>
          </w:p>
          <w:p>
            <w:pPr>
              <w:spacing w:after="20"/>
              <w:ind w:left="20"/>
              <w:jc w:val="both"/>
            </w:pPr>
            <w:r>
              <w:rPr>
                <w:rFonts w:ascii="Times New Roman"/>
                <w:b w:val="false"/>
                <w:i w:val="false"/>
                <w:color w:val="000000"/>
                <w:sz w:val="20"/>
              </w:rPr>
              <w:t>
Комиссионные полученные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есептеу бойынша</w:t>
            </w:r>
          </w:p>
          <w:p>
            <w:pPr>
              <w:spacing w:after="20"/>
              <w:ind w:left="20"/>
              <w:jc w:val="both"/>
            </w:pPr>
            <w:r>
              <w:rPr>
                <w:rFonts w:ascii="Times New Roman"/>
                <w:b w:val="false"/>
                <w:i w:val="false"/>
                <w:color w:val="000000"/>
                <w:sz w:val="20"/>
              </w:rPr>
              <w:t>
по зачислению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есептен шығару бойынша</w:t>
            </w:r>
          </w:p>
          <w:p>
            <w:pPr>
              <w:spacing w:after="20"/>
              <w:ind w:left="20"/>
              <w:jc w:val="both"/>
            </w:pPr>
            <w:r>
              <w:rPr>
                <w:rFonts w:ascii="Times New Roman"/>
                <w:b w:val="false"/>
                <w:i w:val="false"/>
                <w:color w:val="000000"/>
                <w:sz w:val="20"/>
              </w:rPr>
              <w:t>
по списанию ЦБ</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есептелгені</w:t>
            </w:r>
          </w:p>
          <w:p>
            <w:pPr>
              <w:spacing w:after="20"/>
              <w:ind w:left="20"/>
              <w:jc w:val="both"/>
            </w:pPr>
            <w:r>
              <w:rPr>
                <w:rFonts w:ascii="Times New Roman"/>
                <w:b w:val="false"/>
                <w:i w:val="false"/>
                <w:color w:val="000000"/>
                <w:sz w:val="20"/>
              </w:rPr>
              <w:t>
Начислено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төленгені</w:t>
            </w:r>
          </w:p>
          <w:p>
            <w:pPr>
              <w:spacing w:after="20"/>
              <w:ind w:left="20"/>
              <w:jc w:val="both"/>
            </w:pPr>
            <w:r>
              <w:rPr>
                <w:rFonts w:ascii="Times New Roman"/>
                <w:b w:val="false"/>
                <w:i w:val="false"/>
                <w:color w:val="000000"/>
                <w:sz w:val="20"/>
              </w:rPr>
              <w:t>
Получено в отчетном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Осы жерде және бұдан әрі – ұлттық сәйкестендіру нөмірі</w:t>
      </w:r>
    </w:p>
    <w:p>
      <w:pPr>
        <w:spacing w:after="0"/>
        <w:ind w:left="0"/>
        <w:jc w:val="both"/>
      </w:pPr>
      <w:r>
        <w:rPr>
          <w:rFonts w:ascii="Times New Roman"/>
          <w:b w:val="false"/>
          <w:i w:val="false"/>
          <w:color w:val="000000"/>
          <w:sz w:val="28"/>
        </w:rPr>
        <w:t>
      Здесь и далее - национальный 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Осы жерде және бұдан әрі – бағалы қағаздар</w:t>
      </w:r>
    </w:p>
    <w:p>
      <w:pPr>
        <w:spacing w:after="0"/>
        <w:ind w:left="0"/>
        <w:jc w:val="both"/>
      </w:pPr>
      <w:r>
        <w:rPr>
          <w:rFonts w:ascii="Times New Roman"/>
          <w:b w:val="false"/>
          <w:i w:val="false"/>
          <w:color w:val="000000"/>
          <w:sz w:val="28"/>
        </w:rPr>
        <w:t>
      Здесь и далее – ценные бумаги</w:t>
      </w:r>
    </w:p>
    <w:bookmarkStart w:name="z265" w:id="207"/>
    <w:p>
      <w:pPr>
        <w:spacing w:after="0"/>
        <w:ind w:left="0"/>
        <w:jc w:val="both"/>
      </w:pPr>
      <w:r>
        <w:rPr>
          <w:rFonts w:ascii="Times New Roman"/>
          <w:b w:val="false"/>
          <w:i w:val="false"/>
          <w:color w:val="000000"/>
          <w:sz w:val="28"/>
        </w:rPr>
        <w:t>
      1.1 Теңгемен номинирленген бағалы қағаздар</w:t>
      </w:r>
    </w:p>
    <w:bookmarkEnd w:id="207"/>
    <w:p>
      <w:pPr>
        <w:spacing w:after="0"/>
        <w:ind w:left="0"/>
        <w:jc w:val="both"/>
      </w:pPr>
      <w:r>
        <w:rPr>
          <w:rFonts w:ascii="Times New Roman"/>
          <w:b w:val="false"/>
          <w:i w:val="false"/>
          <w:color w:val="000000"/>
          <w:sz w:val="28"/>
        </w:rPr>
        <w:t>
      Ценные бумаги, номинированные в тенге</w:t>
      </w:r>
    </w:p>
    <w:bookmarkStart w:name="z266" w:id="208"/>
    <w:p>
      <w:pPr>
        <w:spacing w:after="0"/>
        <w:ind w:left="0"/>
        <w:jc w:val="both"/>
      </w:pPr>
      <w:r>
        <w:rPr>
          <w:rFonts w:ascii="Times New Roman"/>
          <w:b w:val="false"/>
          <w:i w:val="false"/>
          <w:color w:val="000000"/>
          <w:sz w:val="28"/>
        </w:rPr>
        <w:t>
      1.1.1 Резиденттер эмиссиялаған және резидент еместерге тиесілі бағалы қағаздар                                    мың теңгемен</w:t>
      </w:r>
    </w:p>
    <w:bookmarkEnd w:id="208"/>
    <w:p>
      <w:pPr>
        <w:spacing w:after="0"/>
        <w:ind w:left="0"/>
        <w:jc w:val="both"/>
      </w:pPr>
      <w:r>
        <w:rPr>
          <w:rFonts w:ascii="Times New Roman"/>
          <w:b w:val="false"/>
          <w:i w:val="false"/>
          <w:color w:val="000000"/>
          <w:sz w:val="28"/>
        </w:rPr>
        <w:t xml:space="preserve">
      Ценные бумаги, эмитированные резидентами и принадлежащие нерезидентам                                      в тысячах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67" w:id="209"/>
    <w:p>
      <w:pPr>
        <w:spacing w:after="0"/>
        <w:ind w:left="0"/>
        <w:jc w:val="both"/>
      </w:pPr>
      <w:r>
        <w:rPr>
          <w:rFonts w:ascii="Times New Roman"/>
          <w:b w:val="false"/>
          <w:i w:val="false"/>
          <w:color w:val="000000"/>
          <w:sz w:val="28"/>
        </w:rPr>
        <w:t>
      1.1.2 Резидент еместер эмиссиялаған және резиденттерге тиесілі бағалы қағаздар                                       мың теңгемен</w:t>
      </w:r>
    </w:p>
    <w:bookmarkEnd w:id="209"/>
    <w:p>
      <w:pPr>
        <w:spacing w:after="0"/>
        <w:ind w:left="0"/>
        <w:jc w:val="both"/>
      </w:pPr>
      <w:r>
        <w:rPr>
          <w:rFonts w:ascii="Times New Roman"/>
          <w:b w:val="false"/>
          <w:i w:val="false"/>
          <w:color w:val="000000"/>
          <w:sz w:val="28"/>
        </w:rPr>
        <w:t>
      Ценные бумаги, эмитированные нерезидентами и принадлежащие резидентам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bookmarkStart w:name="z268" w:id="210"/>
    <w:p>
      <w:pPr>
        <w:spacing w:after="0"/>
        <w:ind w:left="0"/>
        <w:jc w:val="both"/>
      </w:pPr>
      <w:r>
        <w:rPr>
          <w:rFonts w:ascii="Times New Roman"/>
          <w:b w:val="false"/>
          <w:i w:val="false"/>
          <w:color w:val="000000"/>
          <w:sz w:val="28"/>
        </w:rPr>
        <w:t>
            1.2   Шетел валютасымен номинирленген бағалы қағаздар</w:t>
      </w:r>
    </w:p>
    <w:bookmarkEnd w:id="210"/>
    <w:p>
      <w:pPr>
        <w:spacing w:after="0"/>
        <w:ind w:left="0"/>
        <w:jc w:val="both"/>
      </w:pPr>
      <w:r>
        <w:rPr>
          <w:rFonts w:ascii="Times New Roman"/>
          <w:b w:val="false"/>
          <w:i w:val="false"/>
          <w:color w:val="000000"/>
          <w:sz w:val="28"/>
        </w:rPr>
        <w:t>
            Ценные бумаги,  номинированные в иностранной валюте</w:t>
      </w:r>
    </w:p>
    <w:bookmarkStart w:name="z269" w:id="211"/>
    <w:p>
      <w:pPr>
        <w:spacing w:after="0"/>
        <w:ind w:left="0"/>
        <w:jc w:val="both"/>
      </w:pPr>
      <w:r>
        <w:rPr>
          <w:rFonts w:ascii="Times New Roman"/>
          <w:b w:val="false"/>
          <w:i w:val="false"/>
          <w:color w:val="000000"/>
          <w:sz w:val="28"/>
        </w:rPr>
        <w:t>
      1.2.1 Резиденттер эмиссиялаған және резидент еместерге тиесілі бағалы қағаздар                            мың АҚШ долларымен</w:t>
      </w:r>
    </w:p>
    <w:bookmarkEnd w:id="211"/>
    <w:p>
      <w:pPr>
        <w:spacing w:after="0"/>
        <w:ind w:left="0"/>
        <w:jc w:val="both"/>
      </w:pPr>
      <w:r>
        <w:rPr>
          <w:rFonts w:ascii="Times New Roman"/>
          <w:b w:val="false"/>
          <w:i w:val="false"/>
          <w:color w:val="000000"/>
          <w:sz w:val="28"/>
        </w:rPr>
        <w:t xml:space="preserve">
      Ценные бумаги, эмитированные резидентами и принадлежащие нерезидентам                               в тысячах долларов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70" w:id="212"/>
    <w:p>
      <w:pPr>
        <w:spacing w:after="0"/>
        <w:ind w:left="0"/>
        <w:jc w:val="both"/>
      </w:pPr>
      <w:r>
        <w:rPr>
          <w:rFonts w:ascii="Times New Roman"/>
          <w:b w:val="false"/>
          <w:i w:val="false"/>
          <w:color w:val="000000"/>
          <w:sz w:val="28"/>
        </w:rPr>
        <w:t>
      1.2.2 Резидент еместер эмиссиялаған және резиденттерге тиесілі бағалы қағаздар                               мың АҚШ долларымен</w:t>
      </w:r>
    </w:p>
    <w:bookmarkEnd w:id="212"/>
    <w:p>
      <w:pPr>
        <w:spacing w:after="0"/>
        <w:ind w:left="0"/>
        <w:jc w:val="both"/>
      </w:pPr>
      <w:r>
        <w:rPr>
          <w:rFonts w:ascii="Times New Roman"/>
          <w:b w:val="false"/>
          <w:i w:val="false"/>
          <w:color w:val="000000"/>
          <w:sz w:val="28"/>
        </w:rPr>
        <w:t xml:space="preserve">
      Ценные бумаги, эмитированные нерезидентами и принадлежащие резидентам                                   в тысячах долларов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bookmarkStart w:name="z271" w:id="213"/>
    <w:p>
      <w:pPr>
        <w:spacing w:after="0"/>
        <w:ind w:left="0"/>
        <w:jc w:val="both"/>
      </w:pPr>
      <w:r>
        <w:rPr>
          <w:rFonts w:ascii="Times New Roman"/>
          <w:b w:val="false"/>
          <w:i w:val="false"/>
          <w:color w:val="000000"/>
          <w:sz w:val="28"/>
        </w:rPr>
        <w:t>
      2. Басқа мемлекеттердің заңнамасына сәйкес және солардың аумағында шығарылған бағалы қағаздар</w:t>
      </w:r>
    </w:p>
    <w:bookmarkEnd w:id="213"/>
    <w:p>
      <w:pPr>
        <w:spacing w:after="0"/>
        <w:ind w:left="0"/>
        <w:jc w:val="both"/>
      </w:pPr>
      <w:r>
        <w:rPr>
          <w:rFonts w:ascii="Times New Roman"/>
          <w:b w:val="false"/>
          <w:i w:val="false"/>
          <w:color w:val="000000"/>
          <w:sz w:val="28"/>
        </w:rPr>
        <w:t>
      Ценные бумаги, выпущенные в соответствии с законодательством других государств и на их территории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670"/>
        <w:gridCol w:w="670"/>
        <w:gridCol w:w="670"/>
        <w:gridCol w:w="670"/>
        <w:gridCol w:w="670"/>
        <w:gridCol w:w="670"/>
        <w:gridCol w:w="670"/>
        <w:gridCol w:w="670"/>
        <w:gridCol w:w="1041"/>
        <w:gridCol w:w="1041"/>
        <w:gridCol w:w="1041"/>
        <w:gridCol w:w="1041"/>
        <w:gridCol w:w="1042"/>
        <w:gridCol w:w="1042"/>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коды</w:t>
            </w:r>
          </w:p>
          <w:p>
            <w:pPr>
              <w:spacing w:after="20"/>
              <w:ind w:left="20"/>
              <w:jc w:val="both"/>
            </w:pPr>
            <w:r>
              <w:rPr>
                <w:rFonts w:ascii="Times New Roman"/>
                <w:b w:val="false"/>
                <w:i w:val="false"/>
                <w:color w:val="000000"/>
                <w:sz w:val="20"/>
              </w:rPr>
              <w:t>
Код операции</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ҰСН</w:t>
            </w:r>
          </w:p>
          <w:p>
            <w:pPr>
              <w:spacing w:after="20"/>
              <w:ind w:left="20"/>
              <w:jc w:val="both"/>
            </w:pPr>
            <w:r>
              <w:rPr>
                <w:rFonts w:ascii="Times New Roman"/>
                <w:b w:val="false"/>
                <w:i w:val="false"/>
                <w:color w:val="000000"/>
                <w:sz w:val="20"/>
              </w:rPr>
              <w:t>
НИН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иесі типінің коды</w:t>
            </w:r>
          </w:p>
          <w:p>
            <w:pPr>
              <w:spacing w:after="20"/>
              <w:ind w:left="20"/>
              <w:jc w:val="both"/>
            </w:pPr>
            <w:r>
              <w:rPr>
                <w:rFonts w:ascii="Times New Roman"/>
                <w:b w:val="false"/>
                <w:i w:val="false"/>
                <w:color w:val="000000"/>
                <w:sz w:val="20"/>
              </w:rPr>
              <w:t>
Код типа владельца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w:t>
            </w:r>
          </w:p>
          <w:p>
            <w:pPr>
              <w:spacing w:after="20"/>
              <w:ind w:left="20"/>
              <w:jc w:val="both"/>
            </w:pPr>
            <w:r>
              <w:rPr>
                <w:rFonts w:ascii="Times New Roman"/>
                <w:b w:val="false"/>
                <w:i w:val="false"/>
                <w:color w:val="000000"/>
                <w:sz w:val="20"/>
              </w:rPr>
              <w:t>
На начало отчетного периода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операциялар</w:t>
            </w:r>
          </w:p>
          <w:p>
            <w:pPr>
              <w:spacing w:after="20"/>
              <w:ind w:left="20"/>
              <w:jc w:val="both"/>
            </w:pPr>
            <w:r>
              <w:rPr>
                <w:rFonts w:ascii="Times New Roman"/>
                <w:b w:val="false"/>
                <w:i w:val="false"/>
                <w:color w:val="000000"/>
                <w:sz w:val="20"/>
              </w:rPr>
              <w:t>
Финансовые операции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нарықта сатып алу</w:t>
            </w:r>
          </w:p>
          <w:p>
            <w:pPr>
              <w:spacing w:after="20"/>
              <w:ind w:left="20"/>
              <w:jc w:val="both"/>
            </w:pPr>
            <w:r>
              <w:rPr>
                <w:rFonts w:ascii="Times New Roman"/>
                <w:b w:val="false"/>
                <w:i w:val="false"/>
                <w:color w:val="000000"/>
                <w:sz w:val="20"/>
              </w:rPr>
              <w:t>
покупка на первичном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өтеуі (сатып алуы)</w:t>
            </w:r>
          </w:p>
          <w:p>
            <w:pPr>
              <w:spacing w:after="20"/>
              <w:ind w:left="20"/>
              <w:jc w:val="both"/>
            </w:pPr>
            <w:r>
              <w:rPr>
                <w:rFonts w:ascii="Times New Roman"/>
                <w:b w:val="false"/>
                <w:i w:val="false"/>
                <w:color w:val="000000"/>
                <w:sz w:val="20"/>
              </w:rPr>
              <w:t>
погашение (выкуп) эмитентом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сатып алу</w:t>
            </w:r>
          </w:p>
          <w:p>
            <w:pPr>
              <w:spacing w:after="20"/>
              <w:ind w:left="20"/>
              <w:jc w:val="both"/>
            </w:pPr>
            <w:r>
              <w:rPr>
                <w:rFonts w:ascii="Times New Roman"/>
                <w:b w:val="false"/>
                <w:i w:val="false"/>
                <w:color w:val="000000"/>
                <w:sz w:val="20"/>
              </w:rPr>
              <w:t>
покупка на вторичном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нарықта сату</w:t>
            </w:r>
          </w:p>
          <w:p>
            <w:pPr>
              <w:spacing w:after="20"/>
              <w:ind w:left="20"/>
              <w:jc w:val="both"/>
            </w:pPr>
            <w:r>
              <w:rPr>
                <w:rFonts w:ascii="Times New Roman"/>
                <w:b w:val="false"/>
                <w:i w:val="false"/>
                <w:color w:val="000000"/>
                <w:sz w:val="20"/>
              </w:rPr>
              <w:t>
продажа на вторичном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p>
            <w:pPr>
              <w:spacing w:after="20"/>
              <w:ind w:left="20"/>
              <w:jc w:val="both"/>
            </w:pPr>
            <w:r>
              <w:rPr>
                <w:rFonts w:ascii="Times New Roman"/>
                <w:b w:val="false"/>
                <w:i w:val="false"/>
                <w:color w:val="000000"/>
                <w:sz w:val="20"/>
              </w:rPr>
              <w:t>
Код страны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p>
            <w:pPr>
              <w:spacing w:after="20"/>
              <w:ind w:left="20"/>
              <w:jc w:val="both"/>
            </w:pPr>
            <w:r>
              <w:rPr>
                <w:rFonts w:ascii="Times New Roman"/>
                <w:b w:val="false"/>
                <w:i w:val="false"/>
                <w:color w:val="000000"/>
                <w:sz w:val="20"/>
              </w:rPr>
              <w:t>
Код сектора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операциялар</w:t>
            </w:r>
          </w:p>
          <w:p>
            <w:pPr>
              <w:spacing w:after="20"/>
              <w:ind w:left="20"/>
              <w:jc w:val="both"/>
            </w:pPr>
            <w:r>
              <w:rPr>
                <w:rFonts w:ascii="Times New Roman"/>
                <w:b w:val="false"/>
                <w:i w:val="false"/>
                <w:color w:val="000000"/>
                <w:sz w:val="20"/>
              </w:rPr>
              <w:t>
Прочие операции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өзгерістер</w:t>
            </w:r>
          </w:p>
          <w:p>
            <w:pPr>
              <w:spacing w:after="20"/>
              <w:ind w:left="20"/>
              <w:jc w:val="both"/>
            </w:pPr>
            <w:r>
              <w:rPr>
                <w:rFonts w:ascii="Times New Roman"/>
                <w:b w:val="false"/>
                <w:i w:val="false"/>
                <w:color w:val="000000"/>
                <w:sz w:val="20"/>
              </w:rPr>
              <w:t>
Стоимостные изменения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аяғында</w:t>
            </w:r>
          </w:p>
          <w:p>
            <w:pPr>
              <w:spacing w:after="20"/>
              <w:ind w:left="20"/>
              <w:jc w:val="both"/>
            </w:pPr>
            <w:r>
              <w:rPr>
                <w:rFonts w:ascii="Times New Roman"/>
                <w:b w:val="false"/>
                <w:i w:val="false"/>
                <w:color w:val="000000"/>
                <w:sz w:val="20"/>
              </w:rPr>
              <w:t>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w:t>
            </w:r>
          </w:p>
          <w:p>
            <w:pPr>
              <w:spacing w:after="20"/>
              <w:ind w:left="20"/>
              <w:jc w:val="both"/>
            </w:pPr>
            <w:r>
              <w:rPr>
                <w:rFonts w:ascii="Times New Roman"/>
                <w:b w:val="false"/>
                <w:i w:val="false"/>
                <w:color w:val="000000"/>
                <w:sz w:val="20"/>
              </w:rPr>
              <w:t>
Инвестиционный доход</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комиссиялық алымдар</w:t>
            </w:r>
          </w:p>
          <w:p>
            <w:pPr>
              <w:spacing w:after="20"/>
              <w:ind w:left="20"/>
              <w:jc w:val="both"/>
            </w:pPr>
            <w:r>
              <w:rPr>
                <w:rFonts w:ascii="Times New Roman"/>
                <w:b w:val="false"/>
                <w:i w:val="false"/>
                <w:color w:val="000000"/>
                <w:sz w:val="20"/>
              </w:rPr>
              <w:t>
Комиссионные полученные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есептеу бойынша</w:t>
            </w:r>
          </w:p>
          <w:p>
            <w:pPr>
              <w:spacing w:after="20"/>
              <w:ind w:left="20"/>
              <w:jc w:val="both"/>
            </w:pPr>
            <w:r>
              <w:rPr>
                <w:rFonts w:ascii="Times New Roman"/>
                <w:b w:val="false"/>
                <w:i w:val="false"/>
                <w:color w:val="000000"/>
                <w:sz w:val="20"/>
              </w:rPr>
              <w:t>
по зачислению ЦБ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есептен шығару бойынша</w:t>
            </w:r>
          </w:p>
          <w:p>
            <w:pPr>
              <w:spacing w:after="20"/>
              <w:ind w:left="20"/>
              <w:jc w:val="both"/>
            </w:pPr>
            <w:r>
              <w:rPr>
                <w:rFonts w:ascii="Times New Roman"/>
                <w:b w:val="false"/>
                <w:i w:val="false"/>
                <w:color w:val="000000"/>
                <w:sz w:val="20"/>
              </w:rPr>
              <w:t>
по списанию ЦБ</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есептелгені</w:t>
            </w:r>
          </w:p>
          <w:p>
            <w:pPr>
              <w:spacing w:after="20"/>
              <w:ind w:left="20"/>
              <w:jc w:val="both"/>
            </w:pPr>
            <w:r>
              <w:rPr>
                <w:rFonts w:ascii="Times New Roman"/>
                <w:b w:val="false"/>
                <w:i w:val="false"/>
                <w:color w:val="000000"/>
                <w:sz w:val="20"/>
              </w:rPr>
              <w:t>
Начислено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кезеңінде төленгені</w:t>
            </w:r>
          </w:p>
          <w:p>
            <w:pPr>
              <w:spacing w:after="20"/>
              <w:ind w:left="20"/>
              <w:jc w:val="both"/>
            </w:pPr>
            <w:r>
              <w:rPr>
                <w:rFonts w:ascii="Times New Roman"/>
                <w:b w:val="false"/>
                <w:i w:val="false"/>
                <w:color w:val="000000"/>
                <w:sz w:val="20"/>
              </w:rPr>
              <w:t>
Получено в отчетном периоде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p>
            <w:pPr>
              <w:spacing w:after="20"/>
              <w:ind w:left="20"/>
              <w:jc w:val="both"/>
            </w:pPr>
            <w:r>
              <w:rPr>
                <w:rFonts w:ascii="Times New Roman"/>
                <w:b w:val="false"/>
                <w:i w:val="false"/>
                <w:color w:val="000000"/>
                <w:sz w:val="20"/>
              </w:rPr>
              <w:t>
количество,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құны</w:t>
            </w:r>
          </w:p>
          <w:p>
            <w:pPr>
              <w:spacing w:after="20"/>
              <w:ind w:left="20"/>
              <w:jc w:val="both"/>
            </w:pPr>
            <w:r>
              <w:rPr>
                <w:rFonts w:ascii="Times New Roman"/>
                <w:b w:val="false"/>
                <w:i w:val="false"/>
                <w:color w:val="000000"/>
                <w:sz w:val="20"/>
              </w:rPr>
              <w:t>
стоимость ЦБ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bookmarkStart w:name="z272" w:id="214"/>
    <w:p>
      <w:pPr>
        <w:spacing w:after="0"/>
        <w:ind w:left="0"/>
        <w:jc w:val="both"/>
      </w:pPr>
      <w:r>
        <w:rPr>
          <w:rFonts w:ascii="Times New Roman"/>
          <w:b w:val="false"/>
          <w:i w:val="false"/>
          <w:color w:val="000000"/>
          <w:sz w:val="28"/>
        </w:rPr>
        <w:t>
      2.1 Резиденттер эмиссиялаған және резидент еместерге тиесілі бағалы қағаздар                                мың АҚШ долларымен</w:t>
      </w:r>
    </w:p>
    <w:bookmarkEnd w:id="214"/>
    <w:p>
      <w:pPr>
        <w:spacing w:after="0"/>
        <w:ind w:left="0"/>
        <w:jc w:val="both"/>
      </w:pPr>
      <w:r>
        <w:rPr>
          <w:rFonts w:ascii="Times New Roman"/>
          <w:b w:val="false"/>
          <w:i w:val="false"/>
          <w:color w:val="000000"/>
          <w:sz w:val="28"/>
        </w:rPr>
        <w:t>
      Ценные бумаги, эмитированные резидентами и принадлежащие нерезидентам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273" w:id="215"/>
    <w:p>
      <w:pPr>
        <w:spacing w:after="0"/>
        <w:ind w:left="0"/>
        <w:jc w:val="both"/>
      </w:pPr>
      <w:r>
        <w:rPr>
          <w:rFonts w:ascii="Times New Roman"/>
          <w:b w:val="false"/>
          <w:i w:val="false"/>
          <w:color w:val="000000"/>
          <w:sz w:val="28"/>
        </w:rPr>
        <w:t>
      2.2 Резидент еместер эмиссиялаған және резиденттерге тиесілі бағалы қағаздар                               мың АҚШ долларымен</w:t>
      </w:r>
    </w:p>
    <w:bookmarkEnd w:id="215"/>
    <w:p>
      <w:pPr>
        <w:spacing w:after="0"/>
        <w:ind w:left="0"/>
        <w:jc w:val="both"/>
      </w:pPr>
      <w:r>
        <w:rPr>
          <w:rFonts w:ascii="Times New Roman"/>
          <w:b w:val="false"/>
          <w:i w:val="false"/>
          <w:color w:val="000000"/>
          <w:sz w:val="28"/>
        </w:rPr>
        <w:t xml:space="preserve">
      Ценные бумаги, эмитированные нерезидентами и принадлежащие резидентам                                    в тысячах долларов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bookmarkStart w:name="z274" w:id="216"/>
    <w:p>
      <w:pPr>
        <w:spacing w:after="0"/>
        <w:ind w:left="0"/>
        <w:jc w:val="both"/>
      </w:pPr>
      <w:r>
        <w:rPr>
          <w:rFonts w:ascii="Times New Roman"/>
          <w:b w:val="false"/>
          <w:i w:val="false"/>
          <w:color w:val="000000"/>
          <w:sz w:val="28"/>
        </w:rPr>
        <w:t>
      2.3 Резиденттер эмиссиялаған және резиденттерге тиесілі бағалы қағаздар                                      мың АҚШ долларымен</w:t>
      </w:r>
    </w:p>
    <w:bookmarkEnd w:id="216"/>
    <w:p>
      <w:pPr>
        <w:spacing w:after="0"/>
        <w:ind w:left="0"/>
        <w:jc w:val="both"/>
      </w:pPr>
      <w:r>
        <w:rPr>
          <w:rFonts w:ascii="Times New Roman"/>
          <w:b w:val="false"/>
          <w:i w:val="false"/>
          <w:color w:val="000000"/>
          <w:sz w:val="28"/>
        </w:rPr>
        <w:t>
      Ценные бумаги, эмитированные резидентами и принадлежащие резидентам                                    в тысячах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638"/>
        <w:gridCol w:w="615"/>
        <w:gridCol w:w="616"/>
        <w:gridCol w:w="616"/>
        <w:gridCol w:w="616"/>
        <w:gridCol w:w="616"/>
        <w:gridCol w:w="616"/>
        <w:gridCol w:w="616"/>
        <w:gridCol w:w="956"/>
        <w:gridCol w:w="956"/>
        <w:gridCol w:w="956"/>
        <w:gridCol w:w="956"/>
        <w:gridCol w:w="956"/>
        <w:gridCol w:w="956"/>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_____________________________       Адрес ______________</w:t>
      </w:r>
    </w:p>
    <w:p>
      <w:pPr>
        <w:spacing w:after="0"/>
        <w:ind w:left="0"/>
        <w:jc w:val="both"/>
      </w:pPr>
      <w:r>
        <w:rPr>
          <w:rFonts w:ascii="Times New Roman"/>
          <w:b w:val="false"/>
          <w:i w:val="false"/>
          <w:color w:val="000000"/>
          <w:sz w:val="28"/>
        </w:rPr>
        <w:t>
                   _____________________________             ______________</w:t>
      </w:r>
    </w:p>
    <w:p>
      <w:pPr>
        <w:spacing w:after="0"/>
        <w:ind w:left="0"/>
        <w:jc w:val="both"/>
      </w:pPr>
      <w:r>
        <w:rPr>
          <w:rFonts w:ascii="Times New Roman"/>
          <w:b w:val="false"/>
          <w:i w:val="false"/>
          <w:color w:val="000000"/>
          <w:sz w:val="28"/>
        </w:rPr>
        <w:t>
      Телефон      _____________________________</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 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 ___________________</w:t>
      </w:r>
    </w:p>
    <w:p>
      <w:pPr>
        <w:spacing w:after="0"/>
        <w:ind w:left="0"/>
        <w:jc w:val="both"/>
      </w:pPr>
      <w:r>
        <w:rPr>
          <w:rFonts w:ascii="Times New Roman"/>
          <w:b w:val="false"/>
          <w:i w:val="false"/>
          <w:color w:val="000000"/>
          <w:sz w:val="28"/>
        </w:rPr>
        <w:t>
                                  аты-жөні                    телефон</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____________________________________ ___________________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 __________________</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Мөрдің орны(бар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Төрағасының</w:t>
            </w:r>
            <w:r>
              <w:br/>
            </w:r>
            <w:r>
              <w:rPr>
                <w:rFonts w:ascii="Times New Roman"/>
                <w:b w:val="false"/>
                <w:i w:val="false"/>
                <w:color w:val="000000"/>
                <w:sz w:val="20"/>
              </w:rPr>
              <w:t>2014 жылғы 9 қаңтардағы</w:t>
            </w:r>
            <w:r>
              <w:br/>
            </w:r>
            <w:r>
              <w:rPr>
                <w:rFonts w:ascii="Times New Roman"/>
                <w:b w:val="false"/>
                <w:i w:val="false"/>
                <w:color w:val="000000"/>
                <w:sz w:val="20"/>
              </w:rPr>
              <w:t>№ 3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Статистика агенттігі Төрағасы</w:t>
            </w:r>
            <w:r>
              <w:br/>
            </w:r>
            <w:r>
              <w:rPr>
                <w:rFonts w:ascii="Times New Roman"/>
                <w:b w:val="false"/>
                <w:i w:val="false"/>
                <w:color w:val="000000"/>
                <w:sz w:val="20"/>
              </w:rPr>
              <w:t>міндетін атқарушының</w:t>
            </w:r>
            <w:r>
              <w:br/>
            </w:r>
            <w:r>
              <w:rPr>
                <w:rFonts w:ascii="Times New Roman"/>
                <w:b w:val="false"/>
                <w:i w:val="false"/>
                <w:color w:val="000000"/>
                <w:sz w:val="20"/>
              </w:rPr>
              <w:t>2010 жылғы 21 желтоқсандағы</w:t>
            </w:r>
            <w:r>
              <w:br/>
            </w:r>
            <w:r>
              <w:rPr>
                <w:rFonts w:ascii="Times New Roman"/>
                <w:b w:val="false"/>
                <w:i w:val="false"/>
                <w:color w:val="000000"/>
                <w:sz w:val="20"/>
              </w:rPr>
              <w:t>№ 351 бұйрығына</w:t>
            </w:r>
            <w:r>
              <w:br/>
            </w:r>
            <w:r>
              <w:rPr>
                <w:rFonts w:ascii="Times New Roman"/>
                <w:b w:val="false"/>
                <w:i w:val="false"/>
                <w:color w:val="000000"/>
                <w:sz w:val="20"/>
              </w:rPr>
              <w:t>38-қосымша</w:t>
            </w:r>
          </w:p>
        </w:tc>
      </w:tr>
    </w:tbl>
    <w:bookmarkStart w:name="z98" w:id="217"/>
    <w:p>
      <w:pPr>
        <w:spacing w:after="0"/>
        <w:ind w:left="0"/>
        <w:jc w:val="left"/>
      </w:pPr>
      <w:r>
        <w:rPr>
          <w:rFonts w:ascii="Times New Roman"/>
          <w:b/>
          <w:i w:val="false"/>
          <w:color w:val="000000"/>
        </w:rPr>
        <w:t xml:space="preserve"> "Резидент еместермен бағалы  қағаздар бойынша халықаралық</w:t>
      </w:r>
      <w:r>
        <w:br/>
      </w:r>
      <w:r>
        <w:rPr>
          <w:rFonts w:ascii="Times New Roman"/>
          <w:b/>
          <w:i w:val="false"/>
          <w:color w:val="000000"/>
        </w:rPr>
        <w:t>операциялар туралы есеп" ведомстволық статистикалық байқаудың</w:t>
      </w:r>
      <w:r>
        <w:br/>
      </w:r>
      <w:r>
        <w:rPr>
          <w:rFonts w:ascii="Times New Roman"/>
          <w:b/>
          <w:i w:val="false"/>
          <w:color w:val="000000"/>
        </w:rPr>
        <w:t>статистикалық нысанын (коды 7431202, индексі 15-ТБ, кезеңділігі</w:t>
      </w:r>
      <w:r>
        <w:br/>
      </w:r>
      <w:r>
        <w:rPr>
          <w:rFonts w:ascii="Times New Roman"/>
          <w:b/>
          <w:i w:val="false"/>
          <w:color w:val="000000"/>
        </w:rPr>
        <w:t>тоқсандық) толтыру жөніндегі нұсқаулық</w:t>
      </w:r>
    </w:p>
    <w:bookmarkEnd w:id="217"/>
    <w:bookmarkStart w:name="z99" w:id="218"/>
    <w:p>
      <w:pPr>
        <w:spacing w:after="0"/>
        <w:ind w:left="0"/>
        <w:jc w:val="both"/>
      </w:pPr>
      <w:r>
        <w:rPr>
          <w:rFonts w:ascii="Times New Roman"/>
          <w:b w:val="false"/>
          <w:i w:val="false"/>
          <w:color w:val="000000"/>
          <w:sz w:val="28"/>
        </w:rPr>
        <w:t>
      1. Осы "Резидент еместермен бағалы қағаздар бойынша халықаралық операциялар туралы есеп" ведомстволық статистикалық байқаудың статистикалық нысанын (коды 7431202, индексі 15-ТБ, кезеңділігі тоқсандық) толтыру жөніндегі нұсқаулық "Резидент еместермен бағалы  қағаздар бойынша халықаралық операциялар туралы есеп" ведомстволық статистикалық байқаудың статистикалық нысанын (коды 7431202, индексі 15-ТБ, кезеңділігі тоқсандық) толтыруды нақтылайды.</w:t>
      </w:r>
    </w:p>
    <w:bookmarkEnd w:id="218"/>
    <w:bookmarkStart w:name="z100" w:id="21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219"/>
    <w:bookmarkStart w:name="z101" w:id="220"/>
    <w:p>
      <w:pPr>
        <w:spacing w:after="0"/>
        <w:ind w:left="0"/>
        <w:jc w:val="both"/>
      </w:pPr>
      <w:r>
        <w:rPr>
          <w:rFonts w:ascii="Times New Roman"/>
          <w:b w:val="false"/>
          <w:i w:val="false"/>
          <w:color w:val="000000"/>
          <w:sz w:val="28"/>
        </w:rPr>
        <w:t>
      1) резиденттер:</w:t>
      </w:r>
    </w:p>
    <w:bookmarkEnd w:id="220"/>
    <w:p>
      <w:pPr>
        <w:spacing w:after="0"/>
        <w:ind w:left="0"/>
        <w:jc w:val="both"/>
      </w:pPr>
      <w:r>
        <w:rPr>
          <w:rFonts w:ascii="Times New Roman"/>
          <w:b w:val="false"/>
          <w:i w:val="false"/>
          <w:color w:val="000000"/>
          <w:sz w:val="28"/>
        </w:rPr>
        <w:t>
      азаматтығына қарамастан Қазақстан Республикасында бір жылдан астам тұратын жеке тұлғалар және Қазақстан Республикасынан тыс аумақта бір жылдан кем уақытша тұратын азаматтар. Шет елде мемлекеттік қызмет, білім алу және емделу мақсатында жүрген азаматтар олардың басқа елдердің аумағында болу мерзімдеріне қарамастан резиденттер болып табылады;</w:t>
      </w:r>
    </w:p>
    <w:p>
      <w:pPr>
        <w:spacing w:after="0"/>
        <w:ind w:left="0"/>
        <w:jc w:val="both"/>
      </w:pPr>
      <w:r>
        <w:rPr>
          <w:rFonts w:ascii="Times New Roman"/>
          <w:b w:val="false"/>
          <w:i w:val="false"/>
          <w:color w:val="000000"/>
          <w:sz w:val="28"/>
        </w:rPr>
        <w:t>
      халықаралық ұйымдарды, шетелдік елшіліктерді, консулдықтарды және басқа да дипломатиялық және ресми өкілдіктерді қоспағанда Қазақстан Республикасының аумағындағы заңды тұлғалар;</w:t>
      </w:r>
    </w:p>
    <w:p>
      <w:pPr>
        <w:spacing w:after="0"/>
        <w:ind w:left="0"/>
        <w:jc w:val="both"/>
      </w:pPr>
      <w:r>
        <w:rPr>
          <w:rFonts w:ascii="Times New Roman"/>
          <w:b w:val="false"/>
          <w:i w:val="false"/>
          <w:color w:val="000000"/>
          <w:sz w:val="28"/>
        </w:rPr>
        <w:t>
      Қазақстан Республикасынан тыс жерлердегі қазақстандық елшіліктер, консулдықтар және басқа да дипломатиялық және ресми өкілдіктер;</w:t>
      </w:r>
    </w:p>
    <w:p>
      <w:pPr>
        <w:spacing w:after="0"/>
        <w:ind w:left="0"/>
        <w:jc w:val="both"/>
      </w:pPr>
      <w:r>
        <w:rPr>
          <w:rFonts w:ascii="Times New Roman"/>
          <w:b w:val="false"/>
          <w:i w:val="false"/>
          <w:color w:val="000000"/>
          <w:sz w:val="28"/>
        </w:rPr>
        <w:t>
      осы тармақшаның үшінші абзацында және осы тармақтың 2) тармақшасының үшінші абзацында көрсетілген заңды тұлғалардың Қазақстан Республикасының аумағындағы филиалдары және өкілдіктері;</w:t>
      </w:r>
    </w:p>
    <w:bookmarkStart w:name="z102" w:id="221"/>
    <w:p>
      <w:pPr>
        <w:spacing w:after="0"/>
        <w:ind w:left="0"/>
        <w:jc w:val="both"/>
      </w:pPr>
      <w:r>
        <w:rPr>
          <w:rFonts w:ascii="Times New Roman"/>
          <w:b w:val="false"/>
          <w:i w:val="false"/>
          <w:color w:val="000000"/>
          <w:sz w:val="28"/>
        </w:rPr>
        <w:t>
      2) резидент еместер:</w:t>
      </w:r>
    </w:p>
    <w:bookmarkEnd w:id="221"/>
    <w:p>
      <w:pPr>
        <w:spacing w:after="0"/>
        <w:ind w:left="0"/>
        <w:jc w:val="both"/>
      </w:pPr>
      <w:r>
        <w:rPr>
          <w:rFonts w:ascii="Times New Roman"/>
          <w:b w:val="false"/>
          <w:i w:val="false"/>
          <w:color w:val="000000"/>
          <w:sz w:val="28"/>
        </w:rPr>
        <w:t>
      азаматтығына қарамастан шет елде бір жылдан астам тұратын жеке тұлғалар және Қазақстан Республикасының аумағында кемінде бір жыл тұратын шетелдік азаматтар. Республика аумағында мемлекеттік қызмет, білім алу және емделу мақсатында жүрген шет мемлекеттердің азаматтары олардың республика аумағында болу мерзімдеріне қарамастан резиденттер еместер болып табылады;</w:t>
      </w:r>
    </w:p>
    <w:p>
      <w:pPr>
        <w:spacing w:after="0"/>
        <w:ind w:left="0"/>
        <w:jc w:val="both"/>
      </w:pPr>
      <w:r>
        <w:rPr>
          <w:rFonts w:ascii="Times New Roman"/>
          <w:b w:val="false"/>
          <w:i w:val="false"/>
          <w:color w:val="000000"/>
          <w:sz w:val="28"/>
        </w:rPr>
        <w:t>
      Қазақстан Республикасының елшіліктерін, консулдықтарын және басқа да дипломатиялық және ресми өкілдіктерін қоспағанда басқа мемлекеттердің аумағындағы заңды тұлғалар;</w:t>
      </w:r>
    </w:p>
    <w:p>
      <w:pPr>
        <w:spacing w:after="0"/>
        <w:ind w:left="0"/>
        <w:jc w:val="both"/>
      </w:pPr>
      <w:r>
        <w:rPr>
          <w:rFonts w:ascii="Times New Roman"/>
          <w:b w:val="false"/>
          <w:i w:val="false"/>
          <w:color w:val="000000"/>
          <w:sz w:val="28"/>
        </w:rPr>
        <w:t>
      Қазақстан Республикасының аумағындағы халықаралық ұйымдар, шетелдік елшіліктер, консулдықтар және басқа да шетелдік дипломатиялық және ресми өкілдіктер;</w:t>
      </w:r>
    </w:p>
    <w:p>
      <w:pPr>
        <w:spacing w:after="0"/>
        <w:ind w:left="0"/>
        <w:jc w:val="both"/>
      </w:pPr>
      <w:r>
        <w:rPr>
          <w:rFonts w:ascii="Times New Roman"/>
          <w:b w:val="false"/>
          <w:i w:val="false"/>
          <w:color w:val="000000"/>
          <w:sz w:val="28"/>
        </w:rPr>
        <w:t>
      осы тармақтың 1) тармақшасының үшінші абзацында және осы тармақшаның үшінші абзацында көрсетілген заңды тұлғалардың басқа мемлекеттер аумағындағы филиалдары және өкілдіктері.</w:t>
      </w:r>
    </w:p>
    <w:bookmarkStart w:name="z103" w:id="222"/>
    <w:p>
      <w:pPr>
        <w:spacing w:after="0"/>
        <w:ind w:left="0"/>
        <w:jc w:val="both"/>
      </w:pPr>
      <w:r>
        <w:rPr>
          <w:rFonts w:ascii="Times New Roman"/>
          <w:b w:val="false"/>
          <w:i w:val="false"/>
          <w:color w:val="000000"/>
          <w:sz w:val="28"/>
        </w:rPr>
        <w:t>
      3. Респонденттер статистикалық нысанды өз операциялары бойынша және респондент клиенттерінің мынадай операциялары бойынша ұсынады:</w:t>
      </w:r>
    </w:p>
    <w:bookmarkEnd w:id="222"/>
    <w:bookmarkStart w:name="z104" w:id="223"/>
    <w:p>
      <w:pPr>
        <w:spacing w:after="0"/>
        <w:ind w:left="0"/>
        <w:jc w:val="both"/>
      </w:pPr>
      <w:r>
        <w:rPr>
          <w:rFonts w:ascii="Times New Roman"/>
          <w:b w:val="false"/>
          <w:i w:val="false"/>
          <w:color w:val="000000"/>
          <w:sz w:val="28"/>
        </w:rPr>
        <w:t>
      1) резиденттер шығарған және респонденттің резидент емес клиентіне тиесілі бағалы қағаздармен (1.1.1, 1.2.1, 2.1-бөліктер);</w:t>
      </w:r>
    </w:p>
    <w:bookmarkEnd w:id="223"/>
    <w:bookmarkStart w:name="z105" w:id="224"/>
    <w:p>
      <w:pPr>
        <w:spacing w:after="0"/>
        <w:ind w:left="0"/>
        <w:jc w:val="both"/>
      </w:pPr>
      <w:r>
        <w:rPr>
          <w:rFonts w:ascii="Times New Roman"/>
          <w:b w:val="false"/>
          <w:i w:val="false"/>
          <w:color w:val="000000"/>
          <w:sz w:val="28"/>
        </w:rPr>
        <w:t>
      2) резиденттер еместер шығарған және респондентке немесе респонденттің резидент клиентіне тиесілі бағалы қағаздармен (1.1.2, 1.2.2, 2.2-бөліктер);</w:t>
      </w:r>
    </w:p>
    <w:bookmarkEnd w:id="224"/>
    <w:bookmarkStart w:name="z106" w:id="225"/>
    <w:p>
      <w:pPr>
        <w:spacing w:after="0"/>
        <w:ind w:left="0"/>
        <w:jc w:val="both"/>
      </w:pPr>
      <w:r>
        <w:rPr>
          <w:rFonts w:ascii="Times New Roman"/>
          <w:b w:val="false"/>
          <w:i w:val="false"/>
          <w:color w:val="000000"/>
          <w:sz w:val="28"/>
        </w:rPr>
        <w:t>
      3) шет елдегі резиденттер шығарған және респондентке немесе респонденттің резидент клиентіне тиесілі бағалы қағаздармен (2.3-бөлік).</w:t>
      </w:r>
    </w:p>
    <w:bookmarkEnd w:id="225"/>
    <w:bookmarkStart w:name="z107" w:id="226"/>
    <w:p>
      <w:pPr>
        <w:spacing w:after="0"/>
        <w:ind w:left="0"/>
        <w:jc w:val="both"/>
      </w:pPr>
      <w:r>
        <w:rPr>
          <w:rFonts w:ascii="Times New Roman"/>
          <w:b w:val="false"/>
          <w:i w:val="false"/>
          <w:color w:val="000000"/>
          <w:sz w:val="28"/>
        </w:rPr>
        <w:t>
      4. Респондентке тиесілі бағалы қағаздар және оның клиенттеріне тиесілі бағалы қағаздар бойынша жеке статистикалық нысанды ұсынуға болады. Бағалы қағаздар нарығында қызметтің бірнеше түрін жүзеге асыратын ұйымдар қызметінің әрбір түрі бойынша жеке статистикалық нысанды ұсынуына болады. Көрсетілген жағдайларда түсіндірмеде ұсынылған статистикалық нысанның ерекше нұсқамасы  көрсетіледі.</w:t>
      </w:r>
    </w:p>
    <w:bookmarkEnd w:id="226"/>
    <w:bookmarkStart w:name="z108" w:id="227"/>
    <w:p>
      <w:pPr>
        <w:spacing w:after="0"/>
        <w:ind w:left="0"/>
        <w:jc w:val="both"/>
      </w:pPr>
      <w:r>
        <w:rPr>
          <w:rFonts w:ascii="Times New Roman"/>
          <w:b w:val="false"/>
          <w:i w:val="false"/>
          <w:color w:val="000000"/>
          <w:sz w:val="28"/>
        </w:rPr>
        <w:t>
      5. Статистикалық нысанда Қазақстан Республикасында шығарылған мемлекеттік бағалы қағаздарды қоспағанда резидент еместермен (өз атынан және клиенттердің атынан) есепті кезеңде Қазақстан Республикасында да, шет елде де шығарылған барлық бағалы қағаздармен жүргізілген операциялар бойынша деректер көрсетіледі. Сонымен бірге есепті кезеңнің басындағы және соңындағы жағдай бойынша бағалы қағаздардың саны, құны, бағалы қағаздарды иеленуден түскен инвестициялық кіріс және қызмет көрсеткені үшін комиссиялық алымдар бойынша, оның ішінде есепті кезеңде операциялар болмаған жағдайдағы деректер ұсынылады.</w:t>
      </w:r>
    </w:p>
    <w:bookmarkEnd w:id="227"/>
    <w:p>
      <w:pPr>
        <w:spacing w:after="0"/>
        <w:ind w:left="0"/>
        <w:jc w:val="both"/>
      </w:pPr>
      <w:r>
        <w:rPr>
          <w:rFonts w:ascii="Times New Roman"/>
          <w:b w:val="false"/>
          <w:i w:val="false"/>
          <w:color w:val="000000"/>
          <w:sz w:val="28"/>
        </w:rPr>
        <w:t>
      Деректер бағалы қағаздың әрбір түрі және әрбір иесі бойынша жеке ұсынылады.</w:t>
      </w:r>
    </w:p>
    <w:bookmarkStart w:name="z109" w:id="228"/>
    <w:p>
      <w:pPr>
        <w:spacing w:after="0"/>
        <w:ind w:left="0"/>
        <w:jc w:val="both"/>
      </w:pPr>
      <w:r>
        <w:rPr>
          <w:rFonts w:ascii="Times New Roman"/>
          <w:b w:val="false"/>
          <w:i w:val="false"/>
          <w:color w:val="000000"/>
          <w:sz w:val="28"/>
        </w:rPr>
        <w:t>
      6. 1-бағанда жазбаның реттік нөмірі көрсетіледі. Белгілі бір бөлімнің әрбір бөлігі үшін жазбаның нөмірі жеке жазылады.</w:t>
      </w:r>
    </w:p>
    <w:bookmarkEnd w:id="228"/>
    <w:bookmarkStart w:name="z110" w:id="229"/>
    <w:p>
      <w:pPr>
        <w:spacing w:after="0"/>
        <w:ind w:left="0"/>
        <w:jc w:val="both"/>
      </w:pPr>
      <w:r>
        <w:rPr>
          <w:rFonts w:ascii="Times New Roman"/>
          <w:b w:val="false"/>
          <w:i w:val="false"/>
          <w:color w:val="000000"/>
          <w:sz w:val="28"/>
        </w:rPr>
        <w:t>
      7. 2-бағанда әрбір жол бойынша нысанның мынадай бөліктеріне сәйкес әрдайым операция коды қойылады:</w:t>
      </w:r>
    </w:p>
    <w:bookmarkEnd w:id="229"/>
    <w:p>
      <w:pPr>
        <w:spacing w:after="0"/>
        <w:ind w:left="0"/>
        <w:jc w:val="both"/>
      </w:pPr>
      <w:r>
        <w:rPr>
          <w:rFonts w:ascii="Times New Roman"/>
          <w:b w:val="false"/>
          <w:i w:val="false"/>
          <w:color w:val="000000"/>
          <w:sz w:val="28"/>
        </w:rPr>
        <w:t>
      1.1.1-1111-код;</w:t>
      </w:r>
    </w:p>
    <w:p>
      <w:pPr>
        <w:spacing w:after="0"/>
        <w:ind w:left="0"/>
        <w:jc w:val="both"/>
      </w:pPr>
      <w:r>
        <w:rPr>
          <w:rFonts w:ascii="Times New Roman"/>
          <w:b w:val="false"/>
          <w:i w:val="false"/>
          <w:color w:val="000000"/>
          <w:sz w:val="28"/>
        </w:rPr>
        <w:t>
      1.1.2-1210-код;</w:t>
      </w:r>
    </w:p>
    <w:p>
      <w:pPr>
        <w:spacing w:after="0"/>
        <w:ind w:left="0"/>
        <w:jc w:val="both"/>
      </w:pPr>
      <w:r>
        <w:rPr>
          <w:rFonts w:ascii="Times New Roman"/>
          <w:b w:val="false"/>
          <w:i w:val="false"/>
          <w:color w:val="000000"/>
          <w:sz w:val="28"/>
        </w:rPr>
        <w:t>
      1.2.1-1121-код;</w:t>
      </w:r>
    </w:p>
    <w:p>
      <w:pPr>
        <w:spacing w:after="0"/>
        <w:ind w:left="0"/>
        <w:jc w:val="both"/>
      </w:pPr>
      <w:r>
        <w:rPr>
          <w:rFonts w:ascii="Times New Roman"/>
          <w:b w:val="false"/>
          <w:i w:val="false"/>
          <w:color w:val="000000"/>
          <w:sz w:val="28"/>
        </w:rPr>
        <w:t>
      1.2.2-1220-код;</w:t>
      </w:r>
    </w:p>
    <w:p>
      <w:pPr>
        <w:spacing w:after="0"/>
        <w:ind w:left="0"/>
        <w:jc w:val="both"/>
      </w:pPr>
      <w:r>
        <w:rPr>
          <w:rFonts w:ascii="Times New Roman"/>
          <w:b w:val="false"/>
          <w:i w:val="false"/>
          <w:color w:val="000000"/>
          <w:sz w:val="28"/>
        </w:rPr>
        <w:t>
      2.1-2121-код;</w:t>
      </w:r>
    </w:p>
    <w:p>
      <w:pPr>
        <w:spacing w:after="0"/>
        <w:ind w:left="0"/>
        <w:jc w:val="both"/>
      </w:pPr>
      <w:r>
        <w:rPr>
          <w:rFonts w:ascii="Times New Roman"/>
          <w:b w:val="false"/>
          <w:i w:val="false"/>
          <w:color w:val="000000"/>
          <w:sz w:val="28"/>
        </w:rPr>
        <w:t>
      2.2-2220-код;</w:t>
      </w:r>
    </w:p>
    <w:p>
      <w:pPr>
        <w:spacing w:after="0"/>
        <w:ind w:left="0"/>
        <w:jc w:val="both"/>
      </w:pPr>
      <w:r>
        <w:rPr>
          <w:rFonts w:ascii="Times New Roman"/>
          <w:b w:val="false"/>
          <w:i w:val="false"/>
          <w:color w:val="000000"/>
          <w:sz w:val="28"/>
        </w:rPr>
        <w:t>
      2.3-2120-код.</w:t>
      </w:r>
    </w:p>
    <w:bookmarkStart w:name="z111" w:id="230"/>
    <w:p>
      <w:pPr>
        <w:spacing w:after="0"/>
        <w:ind w:left="0"/>
        <w:jc w:val="both"/>
      </w:pPr>
      <w:r>
        <w:rPr>
          <w:rFonts w:ascii="Times New Roman"/>
          <w:b w:val="false"/>
          <w:i w:val="false"/>
          <w:color w:val="000000"/>
          <w:sz w:val="28"/>
        </w:rPr>
        <w:t>
      8. 1-бөлімнің 3-бағанында бағалы қағаздың ұлттық сәйкестендіру нөмірі, 2-бөлімнің 3-бағанында – бағалы қағаздың шетелдік мемлекеттің уәкілетті органдары берген сәйкестендіру нөмірі көрсетіледі.</w:t>
      </w:r>
    </w:p>
    <w:bookmarkEnd w:id="230"/>
    <w:bookmarkStart w:name="z112" w:id="231"/>
    <w:p>
      <w:pPr>
        <w:spacing w:after="0"/>
        <w:ind w:left="0"/>
        <w:jc w:val="both"/>
      </w:pPr>
      <w:r>
        <w:rPr>
          <w:rFonts w:ascii="Times New Roman"/>
          <w:b w:val="false"/>
          <w:i w:val="false"/>
          <w:color w:val="000000"/>
          <w:sz w:val="28"/>
        </w:rPr>
        <w:t>
      9. 4 және 5-бағандарда әрбір шот иесіне берілетін шот иесі типінің коды көрсетіледі:</w:t>
      </w:r>
    </w:p>
    <w:bookmarkEnd w:id="231"/>
    <w:bookmarkStart w:name="z113" w:id="232"/>
    <w:p>
      <w:pPr>
        <w:spacing w:after="0"/>
        <w:ind w:left="0"/>
        <w:jc w:val="both"/>
      </w:pPr>
      <w:r>
        <w:rPr>
          <w:rFonts w:ascii="Times New Roman"/>
          <w:b w:val="false"/>
          <w:i w:val="false"/>
          <w:color w:val="000000"/>
          <w:sz w:val="28"/>
        </w:rPr>
        <w:t>
      1) 4-бағанда – "Елдердің атауларын және олардың әкімшілік-аумақтық бөлімшелерін көрсетуге арналған кодтар" Қазақстан Республикасының мемлекеттік жіктеушісіне (06 ИСО 3161.1-2001 ҚР МЖ) сәйкес шот иесі елінің үш мәнді цифрлық коды;</w:t>
      </w:r>
    </w:p>
    <w:bookmarkEnd w:id="232"/>
    <w:bookmarkStart w:name="z114" w:id="233"/>
    <w:p>
      <w:pPr>
        <w:spacing w:after="0"/>
        <w:ind w:left="0"/>
        <w:jc w:val="both"/>
      </w:pPr>
      <w:r>
        <w:rPr>
          <w:rFonts w:ascii="Times New Roman"/>
          <w:b w:val="false"/>
          <w:i w:val="false"/>
          <w:color w:val="000000"/>
          <w:sz w:val="28"/>
        </w:rPr>
        <w:t>
      2) 5-бағанда – шот иесі секторының коды:</w:t>
      </w:r>
    </w:p>
    <w:bookmarkEnd w:id="233"/>
    <w:p>
      <w:pPr>
        <w:spacing w:after="0"/>
        <w:ind w:left="0"/>
        <w:jc w:val="both"/>
      </w:pPr>
      <w:r>
        <w:rPr>
          <w:rFonts w:ascii="Times New Roman"/>
          <w:b w:val="false"/>
          <w:i w:val="false"/>
          <w:color w:val="000000"/>
          <w:sz w:val="28"/>
        </w:rPr>
        <w:t>
      "1" орталық үкімет;</w:t>
      </w:r>
    </w:p>
    <w:p>
      <w:pPr>
        <w:spacing w:after="0"/>
        <w:ind w:left="0"/>
        <w:jc w:val="both"/>
      </w:pPr>
      <w:r>
        <w:rPr>
          <w:rFonts w:ascii="Times New Roman"/>
          <w:b w:val="false"/>
          <w:i w:val="false"/>
          <w:color w:val="000000"/>
          <w:sz w:val="28"/>
        </w:rPr>
        <w:t>
      "2" аймақтық және жергілікті басқару органдары;</w:t>
      </w:r>
    </w:p>
    <w:p>
      <w:pPr>
        <w:spacing w:after="0"/>
        <w:ind w:left="0"/>
        <w:jc w:val="both"/>
      </w:pPr>
      <w:r>
        <w:rPr>
          <w:rFonts w:ascii="Times New Roman"/>
          <w:b w:val="false"/>
          <w:i w:val="false"/>
          <w:color w:val="000000"/>
          <w:sz w:val="28"/>
        </w:rPr>
        <w:t>
      "3" орталық (ұлттық) банктер;</w:t>
      </w:r>
    </w:p>
    <w:p>
      <w:pPr>
        <w:spacing w:after="0"/>
        <w:ind w:left="0"/>
        <w:jc w:val="both"/>
      </w:pPr>
      <w:r>
        <w:rPr>
          <w:rFonts w:ascii="Times New Roman"/>
          <w:b w:val="false"/>
          <w:i w:val="false"/>
          <w:color w:val="000000"/>
          <w:sz w:val="28"/>
        </w:rPr>
        <w:t>
      "4" басқа да депозиттік ұйымдар;</w:t>
      </w:r>
    </w:p>
    <w:p>
      <w:pPr>
        <w:spacing w:after="0"/>
        <w:ind w:left="0"/>
        <w:jc w:val="both"/>
      </w:pPr>
      <w:r>
        <w:rPr>
          <w:rFonts w:ascii="Times New Roman"/>
          <w:b w:val="false"/>
          <w:i w:val="false"/>
          <w:color w:val="000000"/>
          <w:sz w:val="28"/>
        </w:rPr>
        <w:t>
      "5" басқа да қаржы ұйымдары;</w:t>
      </w:r>
    </w:p>
    <w:p>
      <w:pPr>
        <w:spacing w:after="0"/>
        <w:ind w:left="0"/>
        <w:jc w:val="both"/>
      </w:pPr>
      <w:r>
        <w:rPr>
          <w:rFonts w:ascii="Times New Roman"/>
          <w:b w:val="false"/>
          <w:i w:val="false"/>
          <w:color w:val="000000"/>
          <w:sz w:val="28"/>
        </w:rPr>
        <w:t>
      "6" мемлекеттік қаржылық емес ұйымдар;</w:t>
      </w:r>
    </w:p>
    <w:p>
      <w:pPr>
        <w:spacing w:after="0"/>
        <w:ind w:left="0"/>
        <w:jc w:val="both"/>
      </w:pPr>
      <w:r>
        <w:rPr>
          <w:rFonts w:ascii="Times New Roman"/>
          <w:b w:val="false"/>
          <w:i w:val="false"/>
          <w:color w:val="000000"/>
          <w:sz w:val="28"/>
        </w:rPr>
        <w:t>
      "7" мемлекеттік емес қаржылық емес ұйымдар;</w:t>
      </w:r>
    </w:p>
    <w:p>
      <w:pPr>
        <w:spacing w:after="0"/>
        <w:ind w:left="0"/>
        <w:jc w:val="both"/>
      </w:pPr>
      <w:r>
        <w:rPr>
          <w:rFonts w:ascii="Times New Roman"/>
          <w:b w:val="false"/>
          <w:i w:val="false"/>
          <w:color w:val="000000"/>
          <w:sz w:val="28"/>
        </w:rPr>
        <w:t>
      "8" үй шаруашылықтарына қызмет көрсететін коммерциялық емес ұйымдар;</w:t>
      </w:r>
    </w:p>
    <w:p>
      <w:pPr>
        <w:spacing w:after="0"/>
        <w:ind w:left="0"/>
        <w:jc w:val="both"/>
      </w:pPr>
      <w:r>
        <w:rPr>
          <w:rFonts w:ascii="Times New Roman"/>
          <w:b w:val="false"/>
          <w:i w:val="false"/>
          <w:color w:val="000000"/>
          <w:sz w:val="28"/>
        </w:rPr>
        <w:t>
      "9" үй шаруашылықтары.</w:t>
      </w:r>
    </w:p>
    <w:bookmarkStart w:name="z115" w:id="234"/>
    <w:p>
      <w:pPr>
        <w:spacing w:after="0"/>
        <w:ind w:left="0"/>
        <w:jc w:val="both"/>
      </w:pPr>
      <w:r>
        <w:rPr>
          <w:rFonts w:ascii="Times New Roman"/>
          <w:b w:val="false"/>
          <w:i w:val="false"/>
          <w:color w:val="000000"/>
          <w:sz w:val="28"/>
        </w:rPr>
        <w:t>
      10. Қаржы операциялары 8, 9, 10, 11, 12, 13, 14, 15 - бағандары бойынша бағалы қағаздар иелерінің ауысуын көздейтін резидент және резидент емес арасындағы операциялардан тұрады және мәміледе көрсетілген құны бойынша көрсетіледі.</w:t>
      </w:r>
    </w:p>
    <w:bookmarkEnd w:id="234"/>
    <w:bookmarkStart w:name="z116" w:id="235"/>
    <w:p>
      <w:pPr>
        <w:spacing w:after="0"/>
        <w:ind w:left="0"/>
        <w:jc w:val="both"/>
      </w:pPr>
      <w:r>
        <w:rPr>
          <w:rFonts w:ascii="Times New Roman"/>
          <w:b w:val="false"/>
          <w:i w:val="false"/>
          <w:color w:val="000000"/>
          <w:sz w:val="28"/>
        </w:rPr>
        <w:t>
      11. Басқа операциялар 16, 17, 18, 19 - бағандары бойынша мыналардан тұрады:</w:t>
      </w:r>
    </w:p>
    <w:bookmarkEnd w:id="235"/>
    <w:bookmarkStart w:name="z117" w:id="236"/>
    <w:p>
      <w:pPr>
        <w:spacing w:after="0"/>
        <w:ind w:left="0"/>
        <w:jc w:val="both"/>
      </w:pPr>
      <w:r>
        <w:rPr>
          <w:rFonts w:ascii="Times New Roman"/>
          <w:b w:val="false"/>
          <w:i w:val="false"/>
          <w:color w:val="000000"/>
          <w:sz w:val="28"/>
        </w:rPr>
        <w:t>
      1) нәтижесі бағалы қағаздарға деген меншік құқығын беруге әкеп соқпайтын резидент пен резидент емес арасындағы операциялар (бағалы қағаздарды номиналды ұстауға беру, клиенттердің бір номиналды ұстаушыдан немесе тіркеушіден басқа номиналды ұстаушыға немесе тіркеушіге өтуі);</w:t>
      </w:r>
    </w:p>
    <w:bookmarkEnd w:id="236"/>
    <w:bookmarkStart w:name="z118" w:id="237"/>
    <w:p>
      <w:pPr>
        <w:spacing w:after="0"/>
        <w:ind w:left="0"/>
        <w:jc w:val="both"/>
      </w:pPr>
      <w:r>
        <w:rPr>
          <w:rFonts w:ascii="Times New Roman"/>
          <w:b w:val="false"/>
          <w:i w:val="false"/>
          <w:color w:val="000000"/>
          <w:sz w:val="28"/>
        </w:rPr>
        <w:t>
      2) қаржы операцияларына жатқызылған: бағалы қағаздарды сыйға тарту, бағалы қағаздарды мұрагерлікке беру, бағалы қағаздарды соттың шешімі бойынша иеліктен шығаруды қоспағанда, резидент және резидент емес арасындағы меншік құқығын берумен байланысты операциялар;</w:t>
      </w:r>
    </w:p>
    <w:bookmarkEnd w:id="237"/>
    <w:bookmarkStart w:name="z119" w:id="238"/>
    <w:p>
      <w:pPr>
        <w:spacing w:after="0"/>
        <w:ind w:left="0"/>
        <w:jc w:val="both"/>
      </w:pPr>
      <w:r>
        <w:rPr>
          <w:rFonts w:ascii="Times New Roman"/>
          <w:b w:val="false"/>
          <w:i w:val="false"/>
          <w:color w:val="000000"/>
          <w:sz w:val="28"/>
        </w:rPr>
        <w:t>
      3) резидент еместер арасындағы меншік құқығын берумен байланысты операциялар (қайталама нарықтағы сатып алу, қайталама нарықтағы сату);</w:t>
      </w:r>
    </w:p>
    <w:bookmarkEnd w:id="238"/>
    <w:bookmarkStart w:name="z120" w:id="239"/>
    <w:p>
      <w:pPr>
        <w:spacing w:after="0"/>
        <w:ind w:left="0"/>
        <w:jc w:val="both"/>
      </w:pPr>
      <w:r>
        <w:rPr>
          <w:rFonts w:ascii="Times New Roman"/>
          <w:b w:val="false"/>
          <w:i w:val="false"/>
          <w:color w:val="000000"/>
          <w:sz w:val="28"/>
        </w:rPr>
        <w:t>
      4) резиденттер арасындағы меншік құқығын берумен байланысты операциялар (қайталама нарықтағы сатып алу, қайталама нарықтағы сату).</w:t>
      </w:r>
    </w:p>
    <w:bookmarkEnd w:id="239"/>
    <w:bookmarkStart w:name="z121" w:id="240"/>
    <w:p>
      <w:pPr>
        <w:spacing w:after="0"/>
        <w:ind w:left="0"/>
        <w:jc w:val="both"/>
      </w:pPr>
      <w:r>
        <w:rPr>
          <w:rFonts w:ascii="Times New Roman"/>
          <w:b w:val="false"/>
          <w:i w:val="false"/>
          <w:color w:val="000000"/>
          <w:sz w:val="28"/>
        </w:rPr>
        <w:t>
      12. Құн өзгерістері 20-баған бойынша валюта бағамының ауытқуы нәтижесіндегі өзгерістерден (АҚШ долларынан басқа шетел валютасындағы бағалы қағаздар жағдайындағы бағамдық айырма), сондай-ақ бағалы қағаздың нарықтық құнынан тұрады.</w:t>
      </w:r>
    </w:p>
    <w:bookmarkEnd w:id="240"/>
    <w:bookmarkStart w:name="z122" w:id="241"/>
    <w:p>
      <w:pPr>
        <w:spacing w:after="0"/>
        <w:ind w:left="0"/>
        <w:jc w:val="both"/>
      </w:pPr>
      <w:r>
        <w:rPr>
          <w:rFonts w:ascii="Times New Roman"/>
          <w:b w:val="false"/>
          <w:i w:val="false"/>
          <w:color w:val="000000"/>
          <w:sz w:val="28"/>
        </w:rPr>
        <w:t>
      13. 23-бағанда тек борыштық бағалы қағаздар бойынша деректер көрсетіледі:</w:t>
      </w:r>
    </w:p>
    <w:bookmarkEnd w:id="241"/>
    <w:bookmarkStart w:name="z123" w:id="242"/>
    <w:p>
      <w:pPr>
        <w:spacing w:after="0"/>
        <w:ind w:left="0"/>
        <w:jc w:val="both"/>
      </w:pPr>
      <w:r>
        <w:rPr>
          <w:rFonts w:ascii="Times New Roman"/>
          <w:b w:val="false"/>
          <w:i w:val="false"/>
          <w:color w:val="000000"/>
          <w:sz w:val="28"/>
        </w:rPr>
        <w:t>
      1) респонденттің және оның клиентінің бағалы қағазды есепті кезеңде иеленген күндері үшін есептелген жарияланған сыйақы;</w:t>
      </w:r>
    </w:p>
    <w:bookmarkEnd w:id="242"/>
    <w:bookmarkStart w:name="z124" w:id="243"/>
    <w:p>
      <w:pPr>
        <w:spacing w:after="0"/>
        <w:ind w:left="0"/>
        <w:jc w:val="both"/>
      </w:pPr>
      <w:r>
        <w:rPr>
          <w:rFonts w:ascii="Times New Roman"/>
          <w:b w:val="false"/>
          <w:i w:val="false"/>
          <w:color w:val="000000"/>
          <w:sz w:val="28"/>
        </w:rPr>
        <w:t>
      2) респонденттің және оның клиентінің бағалы қағазды есепті кезеңде иеленген күндері үшін сыйлықақы немесе дисконт амортизациясы.</w:t>
      </w:r>
    </w:p>
    <w:bookmarkEnd w:id="243"/>
    <w:bookmarkStart w:name="z125" w:id="244"/>
    <w:p>
      <w:pPr>
        <w:spacing w:after="0"/>
        <w:ind w:left="0"/>
        <w:jc w:val="both"/>
      </w:pPr>
      <w:r>
        <w:rPr>
          <w:rFonts w:ascii="Times New Roman"/>
          <w:b w:val="false"/>
          <w:i w:val="false"/>
          <w:color w:val="000000"/>
          <w:sz w:val="28"/>
        </w:rPr>
        <w:t>
      14. 24-бағанда есепті кезеңде алынған кірістер бойынша деректер көрсетіледі:</w:t>
      </w:r>
    </w:p>
    <w:bookmarkEnd w:id="244"/>
    <w:bookmarkStart w:name="z126" w:id="245"/>
    <w:p>
      <w:pPr>
        <w:spacing w:after="0"/>
        <w:ind w:left="0"/>
        <w:jc w:val="both"/>
      </w:pPr>
      <w:r>
        <w:rPr>
          <w:rFonts w:ascii="Times New Roman"/>
          <w:b w:val="false"/>
          <w:i w:val="false"/>
          <w:color w:val="000000"/>
          <w:sz w:val="28"/>
        </w:rPr>
        <w:t>
      1) респонденттің және оның клиентінің есепті кезеңде алған дивиденттері;</w:t>
      </w:r>
    </w:p>
    <w:bookmarkEnd w:id="245"/>
    <w:bookmarkStart w:name="z127" w:id="246"/>
    <w:p>
      <w:pPr>
        <w:spacing w:after="0"/>
        <w:ind w:left="0"/>
        <w:jc w:val="both"/>
      </w:pPr>
      <w:r>
        <w:rPr>
          <w:rFonts w:ascii="Times New Roman"/>
          <w:b w:val="false"/>
          <w:i w:val="false"/>
          <w:color w:val="000000"/>
          <w:sz w:val="28"/>
        </w:rPr>
        <w:t>
      2) респонденттің және оның клиентінің есепті кезеңде эмитенттің борыштық бағалы қағаздар бойынша есептелген сыйақыны өтеуі кезінде алған сыйақысы.</w:t>
      </w:r>
    </w:p>
    <w:bookmarkEnd w:id="246"/>
    <w:p>
      <w:pPr>
        <w:spacing w:after="0"/>
        <w:ind w:left="0"/>
        <w:jc w:val="both"/>
      </w:pPr>
      <w:r>
        <w:rPr>
          <w:rFonts w:ascii="Times New Roman"/>
          <w:b w:val="false"/>
          <w:i w:val="false"/>
          <w:color w:val="000000"/>
          <w:sz w:val="28"/>
        </w:rPr>
        <w:t>
      Осы тармақта көрсетілген кірістер олардан ұсталатын кез келген комиссиялық алымдар немесе салықтарды құрайтын сомада көрсетіледі.</w:t>
      </w:r>
    </w:p>
    <w:bookmarkStart w:name="z128" w:id="247"/>
    <w:p>
      <w:pPr>
        <w:spacing w:after="0"/>
        <w:ind w:left="0"/>
        <w:jc w:val="both"/>
      </w:pPr>
      <w:r>
        <w:rPr>
          <w:rFonts w:ascii="Times New Roman"/>
          <w:b w:val="false"/>
          <w:i w:val="false"/>
          <w:color w:val="000000"/>
          <w:sz w:val="28"/>
        </w:rPr>
        <w:t>
      15. 25-бағанда резидент емес клиенттің респондентке брокерлік, консультациялық, ақпараттық, тіркеу және басқа да қызметтері үшін төлеген комиссиялық кіріс бойынша деректер көрсетіледі.</w:t>
      </w:r>
    </w:p>
    <w:bookmarkEnd w:id="247"/>
    <w:bookmarkStart w:name="z129" w:id="248"/>
    <w:p>
      <w:pPr>
        <w:spacing w:after="0"/>
        <w:ind w:left="0"/>
        <w:jc w:val="both"/>
      </w:pPr>
      <w:r>
        <w:rPr>
          <w:rFonts w:ascii="Times New Roman"/>
          <w:b w:val="false"/>
          <w:i w:val="false"/>
          <w:color w:val="000000"/>
          <w:sz w:val="28"/>
        </w:rPr>
        <w:t>
      16. Бағалы қағаздардың қайталама нарықта сатып алынуы және сатылуы ағымдағы нарықтық құны немесе сатып алушы-клиент немесе сатушы көрсеткен тиісті құны, бағасы бойынша 13 және 15-бағандарда көрсетіледі.</w:t>
      </w:r>
    </w:p>
    <w:bookmarkEnd w:id="248"/>
    <w:bookmarkStart w:name="z130" w:id="249"/>
    <w:p>
      <w:pPr>
        <w:spacing w:after="0"/>
        <w:ind w:left="0"/>
        <w:jc w:val="both"/>
      </w:pPr>
      <w:r>
        <w:rPr>
          <w:rFonts w:ascii="Times New Roman"/>
          <w:b w:val="false"/>
          <w:i w:val="false"/>
          <w:color w:val="000000"/>
          <w:sz w:val="28"/>
        </w:rPr>
        <w:t xml:space="preserve">
      17. Бағалы қағаздар бойынша есепті кезеңнің басындағы позициялар олардың есепті кезеңнің аяғындағы 6 және 7-бағандардың позицияларына тең. </w:t>
      </w:r>
    </w:p>
    <w:bookmarkEnd w:id="249"/>
    <w:p>
      <w:pPr>
        <w:spacing w:after="0"/>
        <w:ind w:left="0"/>
        <w:jc w:val="both"/>
      </w:pPr>
      <w:r>
        <w:rPr>
          <w:rFonts w:ascii="Times New Roman"/>
          <w:b w:val="false"/>
          <w:i w:val="false"/>
          <w:color w:val="000000"/>
          <w:sz w:val="28"/>
        </w:rPr>
        <w:t>
      22 бағандағы бағалы қағаздар бойынша есепті кезеңнің аяғындағы позиция бағалы қағаздардың ұйымдастырылған нарығында жарияланған есепті кезеңнің аяғындағы нарықтық бағағамен анықталады.</w:t>
      </w:r>
    </w:p>
    <w:p>
      <w:pPr>
        <w:spacing w:after="0"/>
        <w:ind w:left="0"/>
        <w:jc w:val="both"/>
      </w:pPr>
      <w:r>
        <w:rPr>
          <w:rFonts w:ascii="Times New Roman"/>
          <w:b w:val="false"/>
          <w:i w:val="false"/>
          <w:color w:val="000000"/>
          <w:sz w:val="28"/>
        </w:rPr>
        <w:t>
      Ұйымдастырылмаған нарықта мәмілелер жасалатын бағалы қағаздармен болған жағдайларда есепті кезеңнің аяғындағы бағалы қағаздар бойынша позицияны бағалау үшін артықшылық беру тәртібімен мынадай бағалар 22-бағанда қолданылады:</w:t>
      </w:r>
    </w:p>
    <w:p>
      <w:pPr>
        <w:spacing w:after="0"/>
        <w:ind w:left="0"/>
        <w:jc w:val="both"/>
      </w:pPr>
      <w:r>
        <w:rPr>
          <w:rFonts w:ascii="Times New Roman"/>
          <w:b w:val="false"/>
          <w:i w:val="false"/>
          <w:color w:val="000000"/>
          <w:sz w:val="28"/>
        </w:rPr>
        <w:t>
      бағалы қағаздың соңғы мәміле бойынша бағасы;</w:t>
      </w:r>
    </w:p>
    <w:p>
      <w:pPr>
        <w:spacing w:after="0"/>
        <w:ind w:left="0"/>
        <w:jc w:val="both"/>
      </w:pPr>
      <w:r>
        <w:rPr>
          <w:rFonts w:ascii="Times New Roman"/>
          <w:b w:val="false"/>
          <w:i w:val="false"/>
          <w:color w:val="000000"/>
          <w:sz w:val="28"/>
        </w:rPr>
        <w:t>
      бағалы қағаздың сатып алумен байланысты шығыстарын алып тастағандағы сатып алу құны бойынша бағасы (брокерлік сыйақы, банк қызметі үшін сыйақы);</w:t>
      </w:r>
    </w:p>
    <w:p>
      <w:pPr>
        <w:spacing w:after="0"/>
        <w:ind w:left="0"/>
        <w:jc w:val="both"/>
      </w:pPr>
      <w:r>
        <w:rPr>
          <w:rFonts w:ascii="Times New Roman"/>
          <w:b w:val="false"/>
          <w:i w:val="false"/>
          <w:color w:val="000000"/>
          <w:sz w:val="28"/>
        </w:rPr>
        <w:t>
      бағалы қағаздың номиналды құны.</w:t>
      </w:r>
    </w:p>
    <w:bookmarkStart w:name="z131" w:id="250"/>
    <w:p>
      <w:pPr>
        <w:spacing w:after="0"/>
        <w:ind w:left="0"/>
        <w:jc w:val="both"/>
      </w:pPr>
      <w:r>
        <w:rPr>
          <w:rFonts w:ascii="Times New Roman"/>
          <w:b w:val="false"/>
          <w:i w:val="false"/>
          <w:color w:val="000000"/>
          <w:sz w:val="28"/>
        </w:rPr>
        <w:t>
      18. 1 бөлімнің 1.1 бөлігі Қазақстан Республикасында шығарылған және теңгемен номинирленген бағалы қағаздармен операциялар бойынша сомалар мың теңгемен көрсетіледі. 1 бөлімнің 1.2 бөлігі Қазақстан Республикасында шығарылған және шетел валютасымен номинирленген бағалы қағаздармен операциялар бойынша сомалар мың АҚШ долларымен көрсетіледі.</w:t>
      </w:r>
    </w:p>
    <w:bookmarkEnd w:id="250"/>
    <w:bookmarkStart w:name="z132" w:id="251"/>
    <w:p>
      <w:pPr>
        <w:spacing w:after="0"/>
        <w:ind w:left="0"/>
        <w:jc w:val="both"/>
      </w:pPr>
      <w:r>
        <w:rPr>
          <w:rFonts w:ascii="Times New Roman"/>
          <w:b w:val="false"/>
          <w:i w:val="false"/>
          <w:color w:val="000000"/>
          <w:sz w:val="28"/>
        </w:rPr>
        <w:t>
      19. 2-бөлімде басқа мемлекеттердің заңнамасына сәйкес және олардың аумағында шығарылған және шетел валюталарында номинирленген бағалы қағаздармен операциялар бойынша сомалар мың АҚШ долларымен көрсетіледі.</w:t>
      </w:r>
    </w:p>
    <w:bookmarkEnd w:id="251"/>
    <w:bookmarkStart w:name="z133" w:id="252"/>
    <w:p>
      <w:pPr>
        <w:spacing w:after="0"/>
        <w:ind w:left="0"/>
        <w:jc w:val="both"/>
      </w:pPr>
      <w:r>
        <w:rPr>
          <w:rFonts w:ascii="Times New Roman"/>
          <w:b w:val="false"/>
          <w:i w:val="false"/>
          <w:color w:val="000000"/>
          <w:sz w:val="28"/>
        </w:rPr>
        <w:t>
      20. Басқа шетел валюталарымен берілген қаржы операциялары және басқа көрсеткіштер төмендегідей белгіленген кросс-бағам бойынша АҚШ долларына ауыстырылады:</w:t>
      </w:r>
    </w:p>
    <w:bookmarkEnd w:id="252"/>
    <w:bookmarkStart w:name="z134" w:id="253"/>
    <w:p>
      <w:pPr>
        <w:spacing w:after="0"/>
        <w:ind w:left="0"/>
        <w:jc w:val="both"/>
      </w:pPr>
      <w:r>
        <w:rPr>
          <w:rFonts w:ascii="Times New Roman"/>
          <w:b w:val="false"/>
          <w:i w:val="false"/>
          <w:color w:val="000000"/>
          <w:sz w:val="28"/>
        </w:rPr>
        <w:t>
      1) кезеңнің басындағы құны алдыңғы кезеңнің аяғындағы кросс-бағам бойынша ауыстырылады;</w:t>
      </w:r>
    </w:p>
    <w:bookmarkEnd w:id="253"/>
    <w:bookmarkStart w:name="z135" w:id="254"/>
    <w:p>
      <w:pPr>
        <w:spacing w:after="0"/>
        <w:ind w:left="0"/>
        <w:jc w:val="both"/>
      </w:pPr>
      <w:r>
        <w:rPr>
          <w:rFonts w:ascii="Times New Roman"/>
          <w:b w:val="false"/>
          <w:i w:val="false"/>
          <w:color w:val="000000"/>
          <w:sz w:val="28"/>
        </w:rPr>
        <w:t>
      2) кезеңнің аяғындағы құны - есепті кезеңнің аяғындағы кросс-бағам бойынша;</w:t>
      </w:r>
    </w:p>
    <w:bookmarkEnd w:id="254"/>
    <w:bookmarkStart w:name="z136" w:id="255"/>
    <w:p>
      <w:pPr>
        <w:spacing w:after="0"/>
        <w:ind w:left="0"/>
        <w:jc w:val="both"/>
      </w:pPr>
      <w:r>
        <w:rPr>
          <w:rFonts w:ascii="Times New Roman"/>
          <w:b w:val="false"/>
          <w:i w:val="false"/>
          <w:color w:val="000000"/>
          <w:sz w:val="28"/>
        </w:rPr>
        <w:t>
      3) қаржы және басқа операциялар, инвестициялық кіріс және комиссиялық ақы - операция жүргізілген күнгі бағам бойынша не есепті кезеңдегі орташа алынған кросс-бағам бойынша.</w:t>
      </w:r>
    </w:p>
    <w:bookmarkEnd w:id="255"/>
    <w:p>
      <w:pPr>
        <w:spacing w:after="0"/>
        <w:ind w:left="0"/>
        <w:jc w:val="both"/>
      </w:pPr>
      <w:r>
        <w:rPr>
          <w:rFonts w:ascii="Times New Roman"/>
          <w:b w:val="false"/>
          <w:i w:val="false"/>
          <w:color w:val="000000"/>
          <w:sz w:val="28"/>
        </w:rPr>
        <w:t>
      Айырбастау үшін Қазақстан Республикасы заңнамасына сәйкес қаржылық есептілікті қалыптастыру мақсатында қолданылатын валютаны айырбастаудың нарықтық бағамы пайдаланылады.</w:t>
      </w:r>
    </w:p>
    <w:bookmarkStart w:name="z137" w:id="256"/>
    <w:p>
      <w:pPr>
        <w:spacing w:after="0"/>
        <w:ind w:left="0"/>
        <w:jc w:val="both"/>
      </w:pPr>
      <w:r>
        <w:rPr>
          <w:rFonts w:ascii="Times New Roman"/>
          <w:b w:val="false"/>
          <w:i w:val="false"/>
          <w:color w:val="000000"/>
          <w:sz w:val="28"/>
        </w:rPr>
        <w:t>
      21. Арифметикалық-логикалық бақылау:</w:t>
      </w:r>
    </w:p>
    <w:bookmarkEnd w:id="256"/>
    <w:bookmarkStart w:name="z138" w:id="257"/>
    <w:p>
      <w:pPr>
        <w:spacing w:after="0"/>
        <w:ind w:left="0"/>
        <w:jc w:val="both"/>
      </w:pPr>
      <w:r>
        <w:rPr>
          <w:rFonts w:ascii="Times New Roman"/>
          <w:b w:val="false"/>
          <w:i w:val="false"/>
          <w:color w:val="000000"/>
          <w:sz w:val="28"/>
        </w:rPr>
        <w:t>
      1) есепті кезеңнің басындағы позициялар бойынша:</w:t>
      </w:r>
    </w:p>
    <w:bookmarkEnd w:id="257"/>
    <w:p>
      <w:pPr>
        <w:spacing w:after="0"/>
        <w:ind w:left="0"/>
        <w:jc w:val="both"/>
      </w:pPr>
      <w:r>
        <w:rPr>
          <w:rFonts w:ascii="Times New Roman"/>
          <w:b w:val="false"/>
          <w:i w:val="false"/>
          <w:color w:val="000000"/>
          <w:sz w:val="28"/>
        </w:rPr>
        <w:t>
      6 - баған = өткен кезеңдегі есептің 21 бағаны;</w:t>
      </w:r>
    </w:p>
    <w:p>
      <w:pPr>
        <w:spacing w:after="0"/>
        <w:ind w:left="0"/>
        <w:jc w:val="both"/>
      </w:pPr>
      <w:r>
        <w:rPr>
          <w:rFonts w:ascii="Times New Roman"/>
          <w:b w:val="false"/>
          <w:i w:val="false"/>
          <w:color w:val="000000"/>
          <w:sz w:val="28"/>
        </w:rPr>
        <w:t>
      7 - баған = өткен кезеңдегі есептің 22 бағаны;</w:t>
      </w:r>
    </w:p>
    <w:bookmarkStart w:name="z139" w:id="258"/>
    <w:p>
      <w:pPr>
        <w:spacing w:after="0"/>
        <w:ind w:left="0"/>
        <w:jc w:val="both"/>
      </w:pPr>
      <w:r>
        <w:rPr>
          <w:rFonts w:ascii="Times New Roman"/>
          <w:b w:val="false"/>
          <w:i w:val="false"/>
          <w:color w:val="000000"/>
          <w:sz w:val="28"/>
        </w:rPr>
        <w:t>
      2) әр қатар үшін бағалы қағаздардың құны бойынша:</w:t>
      </w:r>
    </w:p>
    <w:bookmarkEnd w:id="258"/>
    <w:p>
      <w:pPr>
        <w:spacing w:after="0"/>
        <w:ind w:left="0"/>
        <w:jc w:val="both"/>
      </w:pPr>
      <w:r>
        <w:rPr>
          <w:rFonts w:ascii="Times New Roman"/>
          <w:b w:val="false"/>
          <w:i w:val="false"/>
          <w:color w:val="000000"/>
          <w:sz w:val="28"/>
        </w:rPr>
        <w:t>
      7 - баған = 6 - баған * бағалы қағаздың бағасы;</w:t>
      </w:r>
    </w:p>
    <w:p>
      <w:pPr>
        <w:spacing w:after="0"/>
        <w:ind w:left="0"/>
        <w:jc w:val="both"/>
      </w:pPr>
      <w:r>
        <w:rPr>
          <w:rFonts w:ascii="Times New Roman"/>
          <w:b w:val="false"/>
          <w:i w:val="false"/>
          <w:color w:val="000000"/>
          <w:sz w:val="28"/>
        </w:rPr>
        <w:t>
      9 - баған = 8 - баған * бағалы қағаздың бағасы;</w:t>
      </w:r>
    </w:p>
    <w:p>
      <w:pPr>
        <w:spacing w:after="0"/>
        <w:ind w:left="0"/>
        <w:jc w:val="both"/>
      </w:pPr>
      <w:r>
        <w:rPr>
          <w:rFonts w:ascii="Times New Roman"/>
          <w:b w:val="false"/>
          <w:i w:val="false"/>
          <w:color w:val="000000"/>
          <w:sz w:val="28"/>
        </w:rPr>
        <w:t>
      11 - баған = 10 - баған * бағалы қағаздың бағасы;</w:t>
      </w:r>
    </w:p>
    <w:p>
      <w:pPr>
        <w:spacing w:after="0"/>
        <w:ind w:left="0"/>
        <w:jc w:val="both"/>
      </w:pPr>
      <w:r>
        <w:rPr>
          <w:rFonts w:ascii="Times New Roman"/>
          <w:b w:val="false"/>
          <w:i w:val="false"/>
          <w:color w:val="000000"/>
          <w:sz w:val="28"/>
        </w:rPr>
        <w:t>
      13 - баған = 12 - баған * бағалы қағаздың бағасы;</w:t>
      </w:r>
    </w:p>
    <w:p>
      <w:pPr>
        <w:spacing w:after="0"/>
        <w:ind w:left="0"/>
        <w:jc w:val="both"/>
      </w:pPr>
      <w:r>
        <w:rPr>
          <w:rFonts w:ascii="Times New Roman"/>
          <w:b w:val="false"/>
          <w:i w:val="false"/>
          <w:color w:val="000000"/>
          <w:sz w:val="28"/>
        </w:rPr>
        <w:t>
      15 - баған = 14 - баған * бағалы қағаздың бағасы;</w:t>
      </w:r>
    </w:p>
    <w:p>
      <w:pPr>
        <w:spacing w:after="0"/>
        <w:ind w:left="0"/>
        <w:jc w:val="both"/>
      </w:pPr>
      <w:r>
        <w:rPr>
          <w:rFonts w:ascii="Times New Roman"/>
          <w:b w:val="false"/>
          <w:i w:val="false"/>
          <w:color w:val="000000"/>
          <w:sz w:val="28"/>
        </w:rPr>
        <w:t>
      17 - баған = 16 - баған * бағалы қағаздың бағасы;</w:t>
      </w:r>
    </w:p>
    <w:p>
      <w:pPr>
        <w:spacing w:after="0"/>
        <w:ind w:left="0"/>
        <w:jc w:val="both"/>
      </w:pPr>
      <w:r>
        <w:rPr>
          <w:rFonts w:ascii="Times New Roman"/>
          <w:b w:val="false"/>
          <w:i w:val="false"/>
          <w:color w:val="000000"/>
          <w:sz w:val="28"/>
        </w:rPr>
        <w:t>
      19 - баған = 18 - баған * бағалы қағаздың бағасы;</w:t>
      </w:r>
    </w:p>
    <w:p>
      <w:pPr>
        <w:spacing w:after="0"/>
        <w:ind w:left="0"/>
        <w:jc w:val="both"/>
      </w:pPr>
      <w:r>
        <w:rPr>
          <w:rFonts w:ascii="Times New Roman"/>
          <w:b w:val="false"/>
          <w:i w:val="false"/>
          <w:color w:val="000000"/>
          <w:sz w:val="28"/>
        </w:rPr>
        <w:t>
      22 - баған = 21 - баған * бағалы қағаздың бағасы;</w:t>
      </w:r>
    </w:p>
    <w:bookmarkStart w:name="z140" w:id="259"/>
    <w:p>
      <w:pPr>
        <w:spacing w:after="0"/>
        <w:ind w:left="0"/>
        <w:jc w:val="both"/>
      </w:pPr>
      <w:r>
        <w:rPr>
          <w:rFonts w:ascii="Times New Roman"/>
          <w:b w:val="false"/>
          <w:i w:val="false"/>
          <w:color w:val="000000"/>
          <w:sz w:val="28"/>
        </w:rPr>
        <w:t>
      3) статистикалық нысанның әрбір жолы үшін бағалы қағаздар саны бойынша:</w:t>
      </w:r>
    </w:p>
    <w:bookmarkEnd w:id="259"/>
    <w:p>
      <w:pPr>
        <w:spacing w:after="0"/>
        <w:ind w:left="0"/>
        <w:jc w:val="both"/>
      </w:pPr>
      <w:r>
        <w:rPr>
          <w:rFonts w:ascii="Times New Roman"/>
          <w:b w:val="false"/>
          <w:i w:val="false"/>
          <w:color w:val="000000"/>
          <w:sz w:val="28"/>
        </w:rPr>
        <w:t>
      21 - баған = 6 - баған + 8 - баған – 10 - баған + 12 - баған – 14 - баған + 16 -баған – 18 - баған;</w:t>
      </w:r>
    </w:p>
    <w:bookmarkStart w:name="z141" w:id="260"/>
    <w:p>
      <w:pPr>
        <w:spacing w:after="0"/>
        <w:ind w:left="0"/>
        <w:jc w:val="both"/>
      </w:pPr>
      <w:r>
        <w:rPr>
          <w:rFonts w:ascii="Times New Roman"/>
          <w:b w:val="false"/>
          <w:i w:val="false"/>
          <w:color w:val="000000"/>
          <w:sz w:val="28"/>
        </w:rPr>
        <w:t>
      4) құн өзгерістерін дұрыс көрсету үшін статистикалық нысанды алдымен номинация валютасында толтырылады, содан кейін ғана АҚШ долларына тиісті бағамдар бойынша ағындар мен қорларға ауыстырылады. Құн өзгерістерінен басқа барлық бағандарды есепке алу валютасында толтырғаннан кейін 20 - баған қалдық әдісімен айқындалады:</w:t>
      </w:r>
    </w:p>
    <w:bookmarkEnd w:id="260"/>
    <w:p>
      <w:pPr>
        <w:spacing w:after="0"/>
        <w:ind w:left="0"/>
        <w:jc w:val="both"/>
      </w:pPr>
      <w:r>
        <w:rPr>
          <w:rFonts w:ascii="Times New Roman"/>
          <w:b w:val="false"/>
          <w:i w:val="false"/>
          <w:color w:val="000000"/>
          <w:sz w:val="28"/>
        </w:rPr>
        <w:t>
      әр қатар үшін  20 - баған = 22 - баған – 7 - баған – 9 - баған + 11- баған – 13-баған + 15 - баған – 17 - баған + 19 - баған.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