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5aef" w14:textId="e125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Сот-сараптама қызметін лицензиялау жөніндегі комиссия қызметінің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2014 жылғы 14 наурыздағы № 106 бұйрығы. Қазақстан Республикасының Әділет министрлігінде 2014 жылы 19 наурызда № 9242 тіркелді. Күші жойлды - Қазақстан Республикасы Әділет министрінің 2016 жылғы 29 желтоқсандағы № 1200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Әділет министрінің 29.12.2016 </w:t>
      </w:r>
      <w:r>
        <w:rPr>
          <w:rFonts w:ascii="Times New Roman"/>
          <w:b w:val="false"/>
          <w:i w:val="false"/>
          <w:color w:val="ff0000"/>
          <w:sz w:val="28"/>
        </w:rPr>
        <w:t>№ 1200</w:t>
      </w:r>
      <w:r>
        <w:rPr>
          <w:rFonts w:ascii="Times New Roman"/>
          <w:b w:val="false"/>
          <w:i w:val="false"/>
          <w:color w:val="ff0000"/>
          <w:sz w:val="28"/>
        </w:rPr>
        <w:t> 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сот-сараптама қызметi туралы» Казақстан Республикасы Заңының 15-бабының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Сот-сараптама қызметін лицензиялау жөніндегі комиссия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Қазақстан Республикасы Әділет министрлігінің Тіркеу қызметі және құқықтық көмек көрсету комитетінің төрағасы Б.Ш. Әбішевке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Тіркеу қызметі және құқықтық көмек көрсету комитеті заңнамада белгіленген тәртіппен осы бұйрықты мемлекеттік тіркеуді және оны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Б. Имашев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106 бұйрығымен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Сот-сараптама қызметін лицензиялау</w:t>
      </w:r>
      <w:r>
        <w:br/>
      </w:r>
      <w:r>
        <w:rPr>
          <w:rFonts w:ascii="Times New Roman"/>
          <w:b/>
          <w:i w:val="false"/>
          <w:color w:val="000000"/>
        </w:rPr>
        <w:t>
жөніндегі комиссия қызметі туралы ереже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қағидалар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«Қазақстан Республикасындағы сот-сараптама қызметi туралы» 2010 жылғы 20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Сот-сараптама қызметін лицензиялау жөніндегі комиссия (әрі қарай – Комиссия) қызметінің бірыңғай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Қазақстан Республикасы Әділет министрлігінің (әрі қарай – Министрлік) жанынан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өз жұмысында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«Рұқсаттар және хабарламалар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сот-сараптама қызметін лицензиялау саласындағы Қазақстан Республикасының өзге де нормативтік құқықтық актілерін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Әділет министрінің 28.04.2016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құрылымы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құрамы мүшелердің тақ санынан (кемінде бес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емес) тұрады. Қазақстан Республикасының Әділет министрінің орынбасары Комиссия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құрамына Қазақстан Республикасы Әділет министрлігінің  сот сараптама қызметін ұйымдастыру департаментінің және ғылыми дәрежесі немесе осы ғылым саласында кемінде 5 жыл ғылыми және сарапшылық өтілі бар Сот сараптамасы орталығының өкілдері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Әділет министрінің 28.04.2016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Комиссияның міндеттері, функциялары және құқықтары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негізгі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өтініш берушінің өтініш берушіге қойылатын біліктілік талаптарына сәйкестігін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 адамға сот-сараптама қызметімен айналысуға арналған </w:t>
      </w:r>
      <w:r>
        <w:rPr>
          <w:rFonts w:ascii="Times New Roman"/>
          <w:b w:val="false"/>
          <w:i w:val="false"/>
          <w:color w:val="000000"/>
          <w:sz w:val="28"/>
        </w:rPr>
        <w:t>лицензияны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беру</w:t>
      </w:r>
      <w:r>
        <w:rPr>
          <w:rFonts w:ascii="Times New Roman"/>
          <w:b w:val="false"/>
          <w:i w:val="false"/>
          <w:color w:val="000000"/>
          <w:sz w:val="28"/>
        </w:rPr>
        <w:t>, беруден бас тарту жөніндегі ұсынымды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сот-сараптама қызметімен айналысуға арналған лицензияның әрекетін тоқтата тұру, тоқтату және қайта жалғастыруға байланысты ұсыныстарды әзірлеу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өзіне жүктелген міндеттерге сәйкес келесі функцияларды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адамға сот-сараптама қызметімен айналысуға арналған лицензияны беру немесе беруден бас тарту, сонымен қатар сот-сараптама қызметімен айналысуға арналған лицензияның әрекетін тоқтата тұру, тоқтату және қайта жалғастыру туралы шешім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сот-сараптама қызметімен айналысуға арналған лицензияны беру немесе беруден бас тарту мәселелері бойынша тиісті ұсынымдар шығарады;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Республикасындағы сот-сараптама қызметi туралы» Қазақстан Республикасы Заңының 16-бабының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Қазақстан Республикасы Әділет министріне сот-сараптама қызметімен айналысуға арналған лицензиядан айыру туралы талап арызды дайындау туралы ұсыныс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Сот-сараптама қызметімен айналысуға арналған лицензиядан айыру оның әрекетін тоқтатуға әкеп соғады.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 міндеттерін орындау және функцияларын жүзеге асыру үшін өтініш берушіден өтініш берушіге қойылатын біліктілік талаптарына сәйкестігіне қатысты құжаттарын сұратады;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Комиссияның жұмысын ұйымдастыру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төрағасы оның жұмысына басшылық жасайды, Комиссия отырысын өткізеді, Комиссия жұмысын жоспарлайды және оның жұмысына бақылауды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болмаған жағдайда оның міндетін Комиссия төрағасының орынбасары атқарады.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отырысы қажеттілігіне қарай өткізіледі және егер оған Комиссия мүшелерінің жалпы санының кем дегенде үштен екісі қатысқан жағдайда заңды деп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мүшелеріне отырыстың уақыты мен орны туралы алдын-ала хабар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мүшелері отырысқа қатысу жөніндегі өз өкілеттіктерін басқа адамдарға беруге құқылы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хатшысы отырысты өткізуге арналған материалдарды дайындауды жүзеге асырады және оларды Комиссияға ұсынады, ісін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Хатшы Комиссия мүшесі болып табылмайды.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 шешімі лицензиялауға ұсынылған құжаттардың, Комиссия мүшелерінің қатысып отырған санының қарапайым көпшілігінің ашық дауыс беру арқылы қорытынды беруінің негізінде қабылданады және оны төрағалық етуші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Дауыстардың саны тең болған жағдайда, Комиссия төрағасының дауысы шешуші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 отырысы хаттамаланады, отырысты өткізу нәтижесі бойынша Комиссия отырысының хаттамасына Комиссия мүшелері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қабылдаған шешімдерге сот тәртібімен шағымдануға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Қабылданған шешіммен келіспеген жағдайда Комиссия мүшелері өз пікірлерін жазбаша түрде баядауға құқылы, ол отырыс хаттамасына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Комиссия сот-сараптама қызметімен айналысуға арналған лицензияны беру, беруден бас тарту, сонымен қатар олардың әрекетін тоқтата тұру, тоқтату және қайта жалғастыру туралы шешімдерді ұсынылған материалдардың негізінде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теріс шешім қабылдаған жағдайда Комиссия отырысының хаттамасында бас тартудың дәлелдері көрсетілуі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Сот-сараптама қызметімен айналысуға арналған лицензияны беруді немесе беруден бас тартуды Қазақстан Республикасы Әділет министрлігінің Сот сараптама қызметін ұйымдастыру департаменті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ҚР Әділет министрінің 28.04.2016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