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cf6a" w14:textId="99dc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3 ақпандағы № 15 қаулысы. Қазақстан Республикасының Әділет министрлігінде 2014 жылы 20 наурызда № 9246 тіркелді. Күші жойылды - Қазақстан Республикасы Ұлттық Банкі Басқармасының 2016 жылғы 8 тамыздағы № 183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және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xml:space="preserve"> 2006 жылғы 5 маусымдағы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xml:space="preserve">
      2. Қазақстан Республикасының Ұлттық Банкі Басқармасының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қағидаларын бекіту туралы" 2012 жылғы 31 тамыздағы № 283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8005 тіркелген, 2012 жылғы 27 желтоқсандағы "Егемен Қазақстан" газетінде № 852-856 жарияланған) күші жойылды деп танылсын.</w:t>
      </w:r>
    </w:p>
    <w:bookmarkEnd w:id="0"/>
    <w:bookmarkStart w:name="z4" w:id="1"/>
    <w:p>
      <w:pPr>
        <w:spacing w:after="0"/>
        <w:ind w:left="0"/>
        <w:jc w:val="both"/>
      </w:pPr>
      <w:r>
        <w:rPr>
          <w:rFonts w:ascii="Times New Roman"/>
          <w:b w:val="false"/>
          <w:i w:val="false"/>
          <w:color w:val="000000"/>
          <w:sz w:val="28"/>
        </w:rPr>
        <w:t>
      3. Осы қаулы алғашқы ресми жарияланған күнінен кейiн күнтiзбелiк он күн өткен соң қолданысқа енгiзiледi.</w:t>
      </w:r>
    </w:p>
    <w:bookmarkEnd w:id="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3 ақпандағы</w:t>
            </w:r>
            <w:r>
              <w:br/>
            </w:r>
            <w:r>
              <w:rPr>
                <w:rFonts w:ascii="Times New Roman"/>
                <w:b w:val="false"/>
                <w:i w:val="false"/>
                <w:color w:val="000000"/>
                <w:sz w:val="20"/>
              </w:rPr>
              <w:t>№ 15 қаулысымен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Алматы қаласының өңірлік қаржы орталығының арнайы сауда алаңына</w:t>
      </w:r>
      <w:r>
        <w:br/>
      </w:r>
      <w:r>
        <w:rPr>
          <w:rFonts w:ascii="Times New Roman"/>
          <w:b/>
          <w:i w:val="false"/>
          <w:color w:val="000000"/>
        </w:rPr>
        <w:t>жіберілген бағалы қағаздар эмитенттерінің қаржылық есептілігі</w:t>
      </w:r>
      <w:r>
        <w:br/>
      </w:r>
      <w:r>
        <w:rPr>
          <w:rFonts w:ascii="Times New Roman"/>
          <w:b/>
          <w:i w:val="false"/>
          <w:color w:val="000000"/>
        </w:rPr>
        <w:t>аудитіне жұмсалған шығындарды өтеу қағидалары</w:t>
      </w:r>
      <w:r>
        <w:br/>
      </w:r>
      <w:r>
        <w:rPr>
          <w:rFonts w:ascii="Times New Roman"/>
          <w:b/>
          <w:i w:val="false"/>
          <w:color w:val="000000"/>
        </w:rPr>
        <w:t>1. Жалпы ережелер</w:t>
      </w:r>
    </w:p>
    <w:bookmarkEnd w:id="2"/>
    <w:bookmarkStart w:name="z8" w:id="3"/>
    <w:p>
      <w:pPr>
        <w:spacing w:after="0"/>
        <w:ind w:left="0"/>
        <w:jc w:val="both"/>
      </w:pPr>
      <w:r>
        <w:rPr>
          <w:rFonts w:ascii="Times New Roman"/>
          <w:b w:val="false"/>
          <w:i w:val="false"/>
          <w:color w:val="000000"/>
          <w:sz w:val="28"/>
        </w:rPr>
        <w:t xml:space="preserve">
      1. Осы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қағидаларын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"Аудиторлық қызмет туралы"</w:t>
      </w:r>
      <w:r>
        <w:rPr>
          <w:rFonts w:ascii="Times New Roman"/>
          <w:b w:val="false"/>
          <w:i w:val="false"/>
          <w:color w:val="000000"/>
          <w:sz w:val="28"/>
        </w:rPr>
        <w:t xml:space="preserve"> 1998 жылғы 20 қарашадағы (бұдан әрі – Аудиторлық қызмет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рыногы туралы заң), </w:t>
      </w:r>
      <w:r>
        <w:rPr>
          <w:rFonts w:ascii="Times New Roman"/>
          <w:b w:val="false"/>
          <w:i w:val="false"/>
          <w:color w:val="000000"/>
          <w:sz w:val="28"/>
        </w:rPr>
        <w:t>"Алматы қаласының өңірлік қаржы орталығы туралы"</w:t>
      </w:r>
      <w:r>
        <w:rPr>
          <w:rFonts w:ascii="Times New Roman"/>
          <w:b w:val="false"/>
          <w:i w:val="false"/>
          <w:color w:val="000000"/>
          <w:sz w:val="28"/>
        </w:rPr>
        <w:t xml:space="preserve"> 2006 жылғы 5 маусымдағы (бұдан әрі – Өңірлік қаржы орталығы туралы заң) Қазақстан Республикасының заңдарына сәйкес әзірленді және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w:t>
      </w:r>
      <w:r>
        <w:rPr>
          <w:rFonts w:ascii="Times New Roman"/>
          <w:b w:val="false"/>
          <w:i w:val="false"/>
          <w:color w:val="000000"/>
          <w:sz w:val="28"/>
        </w:rPr>
        <w:t>өтеу</w:t>
      </w:r>
      <w:r>
        <w:rPr>
          <w:rFonts w:ascii="Times New Roman"/>
          <w:b w:val="false"/>
          <w:i w:val="false"/>
          <w:color w:val="000000"/>
          <w:sz w:val="28"/>
        </w:rPr>
        <w:t xml:space="preserve"> тәртібін айқындайды.</w:t>
      </w:r>
    </w:p>
    <w:bookmarkEnd w:id="3"/>
    <w:bookmarkStart w:name="z9" w:id="4"/>
    <w:p>
      <w:pPr>
        <w:spacing w:after="0"/>
        <w:ind w:left="0"/>
        <w:jc w:val="left"/>
      </w:pPr>
      <w:r>
        <w:rPr>
          <w:rFonts w:ascii="Times New Roman"/>
          <w:b/>
          <w:i w:val="false"/>
          <w:color w:val="000000"/>
        </w:rPr>
        <w:t xml:space="preserve"> 2. Алматы қаласының өңірлік қаржы орталығының арнайы сауда</w:t>
      </w:r>
      <w:r>
        <w:br/>
      </w:r>
      <w:r>
        <w:rPr>
          <w:rFonts w:ascii="Times New Roman"/>
          <w:b/>
          <w:i w:val="false"/>
          <w:color w:val="000000"/>
        </w:rPr>
        <w:t>алаңына жіберілген бағалы қағаздар эмитенттерінің қаржылық</w:t>
      </w:r>
      <w:r>
        <w:br/>
      </w:r>
      <w:r>
        <w:rPr>
          <w:rFonts w:ascii="Times New Roman"/>
          <w:b/>
          <w:i w:val="false"/>
          <w:color w:val="000000"/>
        </w:rPr>
        <w:t>есептілігі аудитіне жұмсалған шығындарды өтеу тәртібі</w:t>
      </w:r>
    </w:p>
    <w:bookmarkEnd w:id="4"/>
    <w:bookmarkStart w:name="z10" w:id="5"/>
    <w:p>
      <w:pPr>
        <w:spacing w:after="0"/>
        <w:ind w:left="0"/>
        <w:jc w:val="both"/>
      </w:pPr>
      <w:r>
        <w:rPr>
          <w:rFonts w:ascii="Times New Roman"/>
          <w:b w:val="false"/>
          <w:i w:val="false"/>
          <w:color w:val="000000"/>
          <w:sz w:val="28"/>
        </w:rPr>
        <w:t>
      2. Алматы қаласының өңірлік қаржы орталығының (бұдан әрі – қаржы орталығы) арнайы сауда алаңына жіберілген бағалы қағаздар эмитенттерінің (бұдан әрі – эмитент) қаржылық есептілігі аудитіне жұмсалған шығындарды өтеу туралы құжаттарды қарауды Қазақстан Республикасының Ұлттық Банкі (бұдан әрі – Ұлттық Банк) жүзеге асырады.</w:t>
      </w:r>
    </w:p>
    <w:bookmarkEnd w:id="5"/>
    <w:bookmarkStart w:name="z11" w:id="6"/>
    <w:p>
      <w:pPr>
        <w:spacing w:after="0"/>
        <w:ind w:left="0"/>
        <w:jc w:val="both"/>
      </w:pPr>
      <w:r>
        <w:rPr>
          <w:rFonts w:ascii="Times New Roman"/>
          <w:b w:val="false"/>
          <w:i w:val="false"/>
          <w:color w:val="000000"/>
          <w:sz w:val="28"/>
        </w:rPr>
        <w:t>
      3.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(бұдан әрі – аудитке жұмсалған шығындарды өтеу) Ұлттық Банк бюджетінің (шығыстар сметасының) қаражаты есебінен республикалық бюджет туралы заңда тиісті қаржы жылына белгіленген айлық есептік көрсеткіштің (бұдан әрі – айлық есептік көрсеткіш) он екі мың еселенген мөлшерінен аспайтын мөлшерін эмитенттің өтінішінде көрсетілген оның ағымдағы шотына ұлттық валютада ақша аудару арқылы бір рет жүзеге асырылады. Өтелуі тиіс соманың есебі аудитке жұмсалған шығындарды өтеу туралы тиісті шешім қабылданған күні айқындалады.</w:t>
      </w:r>
    </w:p>
    <w:bookmarkEnd w:id="6"/>
    <w:bookmarkStart w:name="z12" w:id="7"/>
    <w:p>
      <w:pPr>
        <w:spacing w:after="0"/>
        <w:ind w:left="0"/>
        <w:jc w:val="both"/>
      </w:pPr>
      <w:r>
        <w:rPr>
          <w:rFonts w:ascii="Times New Roman"/>
          <w:b w:val="false"/>
          <w:i w:val="false"/>
          <w:color w:val="000000"/>
          <w:sz w:val="28"/>
        </w:rPr>
        <w:t>
      4. Аудитке жұмсалған шығындар бағалы қағаздары алғаш рет қаржы орталығының арнайы сауда алаңына жіберілген эмитенттерге өтеледі.</w:t>
      </w:r>
    </w:p>
    <w:bookmarkEnd w:id="7"/>
    <w:p>
      <w:pPr>
        <w:spacing w:after="0"/>
        <w:ind w:left="0"/>
        <w:jc w:val="both"/>
      </w:pPr>
      <w:r>
        <w:rPr>
          <w:rFonts w:ascii="Times New Roman"/>
          <w:b w:val="false"/>
          <w:i w:val="false"/>
          <w:color w:val="000000"/>
          <w:sz w:val="28"/>
        </w:rPr>
        <w:t>
      Аудитке жұмсалған шығындарды өтеу туралы шешімді Ұлттық Банктің Директорлар кеңесі қабылдайды.</w:t>
      </w:r>
    </w:p>
    <w:bookmarkStart w:name="z13" w:id="8"/>
    <w:p>
      <w:pPr>
        <w:spacing w:after="0"/>
        <w:ind w:left="0"/>
        <w:jc w:val="both"/>
      </w:pPr>
      <w:r>
        <w:rPr>
          <w:rFonts w:ascii="Times New Roman"/>
          <w:b w:val="false"/>
          <w:i w:val="false"/>
          <w:color w:val="000000"/>
          <w:sz w:val="28"/>
        </w:rPr>
        <w:t>
      5. Аудитке жұмсалған шығындарды өтеу:</w:t>
      </w:r>
    </w:p>
    <w:bookmarkEnd w:id="8"/>
    <w:bookmarkStart w:name="z14" w:id="9"/>
    <w:p>
      <w:pPr>
        <w:spacing w:after="0"/>
        <w:ind w:left="0"/>
        <w:jc w:val="both"/>
      </w:pPr>
      <w:r>
        <w:rPr>
          <w:rFonts w:ascii="Times New Roman"/>
          <w:b w:val="false"/>
          <w:i w:val="false"/>
          <w:color w:val="000000"/>
          <w:sz w:val="28"/>
        </w:rPr>
        <w:t>
      1) эмитенттің меншікті капиталы аудиторлық есеппен расталған, соңғы есептік күнгі қаржылық есептілікке (еншілес ұйымы (ұйымдары) болған жағдайда – шоғырландырылған қаржылық есептілікке) сәйкес айлық есептік көрсеткіштің бір жүз жетпіс бір мың еселенген мөлшерінен аспайтын соманы құраса;</w:t>
      </w:r>
    </w:p>
    <w:bookmarkEnd w:id="9"/>
    <w:bookmarkStart w:name="z15" w:id="10"/>
    <w:p>
      <w:pPr>
        <w:spacing w:after="0"/>
        <w:ind w:left="0"/>
        <w:jc w:val="both"/>
      </w:pPr>
      <w:r>
        <w:rPr>
          <w:rFonts w:ascii="Times New Roman"/>
          <w:b w:val="false"/>
          <w:i w:val="false"/>
          <w:color w:val="000000"/>
          <w:sz w:val="28"/>
        </w:rPr>
        <w:t>
      2) эмитенттің листингтік алымдарды төлеумен байланысты шығыстары айлық есептік көрсеткіштің төрт мың еселенген мөлшерінен кем емес соманы құраса;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аудитті Қазақстан Республикасының Ұлттық Банкі Басқармасының Нормативтік құқықтық актілерді мемлекеттік тіркеу тізілімінде № 8462 тіркелген,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 2013 жылғы 29 наурыздағы № 87 қаулысымен (бұдан әрі – № 87 қаулысы) белгіленген </w:t>
      </w:r>
      <w:r>
        <w:rPr>
          <w:rFonts w:ascii="Times New Roman"/>
          <w:b w:val="false"/>
          <w:i w:val="false"/>
          <w:color w:val="000000"/>
          <w:sz w:val="28"/>
        </w:rPr>
        <w:t>талаптарға</w:t>
      </w:r>
      <w:r>
        <w:rPr>
          <w:rFonts w:ascii="Times New Roman"/>
          <w:b w:val="false"/>
          <w:i w:val="false"/>
          <w:color w:val="000000"/>
          <w:sz w:val="28"/>
        </w:rPr>
        <w:t xml:space="preserve"> сәйкес келетін аудиторлық ұйым жүргізсе;</w:t>
      </w:r>
    </w:p>
    <w:bookmarkStart w:name="z17" w:id="11"/>
    <w:p>
      <w:pPr>
        <w:spacing w:after="0"/>
        <w:ind w:left="0"/>
        <w:jc w:val="both"/>
      </w:pPr>
      <w:r>
        <w:rPr>
          <w:rFonts w:ascii="Times New Roman"/>
          <w:b w:val="false"/>
          <w:i w:val="false"/>
          <w:color w:val="000000"/>
          <w:sz w:val="28"/>
        </w:rPr>
        <w:t>
      4) эмитенттің жүргізілген аудиті бойынша аудиторлық ұйым қызметінің құны айлық есептік көрсеткіштің жиырма төрт мың еселенген мөлшерінен кем емес соманы құраса жүзеге асырылады.</w:t>
      </w:r>
    </w:p>
    <w:bookmarkEnd w:id="11"/>
    <w:bookmarkStart w:name="z18" w:id="12"/>
    <w:p>
      <w:pPr>
        <w:spacing w:after="0"/>
        <w:ind w:left="0"/>
        <w:jc w:val="both"/>
      </w:pPr>
      <w:r>
        <w:rPr>
          <w:rFonts w:ascii="Times New Roman"/>
          <w:b w:val="false"/>
          <w:i w:val="false"/>
          <w:color w:val="000000"/>
          <w:sz w:val="28"/>
        </w:rPr>
        <w:t xml:space="preserve">
      6. Аудитке жұмсалған шығындарды өтеу үшін Ұлттық Банкке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аудитке жұмсалған шығындарды өтеуге өтініш (бұдан әрі – өтініш), сондай-ақ мына құжаттар:</w:t>
      </w:r>
    </w:p>
    <w:bookmarkEnd w:id="12"/>
    <w:bookmarkStart w:name="z19" w:id="13"/>
    <w:p>
      <w:pPr>
        <w:spacing w:after="0"/>
        <w:ind w:left="0"/>
        <w:jc w:val="both"/>
      </w:pPr>
      <w:r>
        <w:rPr>
          <w:rFonts w:ascii="Times New Roman"/>
          <w:b w:val="false"/>
          <w:i w:val="false"/>
          <w:color w:val="000000"/>
          <w:sz w:val="28"/>
        </w:rPr>
        <w:t>
      1) қаржылық есептілік аудитін жүргізуге аудиторлық ұйыммен жасалған шарттың көшірмесі;</w:t>
      </w:r>
    </w:p>
    <w:bookmarkEnd w:id="13"/>
    <w:bookmarkStart w:name="z20" w:id="14"/>
    <w:p>
      <w:pPr>
        <w:spacing w:after="0"/>
        <w:ind w:left="0"/>
        <w:jc w:val="both"/>
      </w:pPr>
      <w:r>
        <w:rPr>
          <w:rFonts w:ascii="Times New Roman"/>
          <w:b w:val="false"/>
          <w:i w:val="false"/>
          <w:color w:val="000000"/>
          <w:sz w:val="28"/>
        </w:rPr>
        <w:t>
      2) қаржылық есептілік аудитіне жұмсалған шығыстардың төлену фактісін растайтын құжаттың түпнұсқасы және оның көшірмесі (құжаттың түпнұсқасы көшірмесімен сәйкестендірілгеннен кейін бір жұмыс күні ішінде эмитентке қайтарылады);</w:t>
      </w:r>
    </w:p>
    <w:bookmarkEnd w:id="14"/>
    <w:bookmarkStart w:name="z21" w:id="15"/>
    <w:p>
      <w:pPr>
        <w:spacing w:after="0"/>
        <w:ind w:left="0"/>
        <w:jc w:val="both"/>
      </w:pPr>
      <w:r>
        <w:rPr>
          <w:rFonts w:ascii="Times New Roman"/>
          <w:b w:val="false"/>
          <w:i w:val="false"/>
          <w:color w:val="000000"/>
          <w:sz w:val="28"/>
        </w:rPr>
        <w:t xml:space="preserve">
      3) аудиторлық ұйымның № 87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сәйкестігі туралы қор биржасының қорытындысы;</w:t>
      </w:r>
    </w:p>
    <w:bookmarkEnd w:id="15"/>
    <w:bookmarkStart w:name="z22" w:id="16"/>
    <w:p>
      <w:pPr>
        <w:spacing w:after="0"/>
        <w:ind w:left="0"/>
        <w:jc w:val="both"/>
      </w:pPr>
      <w:r>
        <w:rPr>
          <w:rFonts w:ascii="Times New Roman"/>
          <w:b w:val="false"/>
          <w:i w:val="false"/>
          <w:color w:val="000000"/>
          <w:sz w:val="28"/>
        </w:rPr>
        <w:t>
      4) Аудиторлық қызмет туралы заңға сәйкес эмитенттің аудит жүргізу құқығына шектеудің жоқтығы туралы аудиторлық ұйымның жазбаша растамасы;</w:t>
      </w:r>
    </w:p>
    <w:bookmarkEnd w:id="16"/>
    <w:bookmarkStart w:name="z23" w:id="17"/>
    <w:p>
      <w:pPr>
        <w:spacing w:after="0"/>
        <w:ind w:left="0"/>
        <w:jc w:val="both"/>
      </w:pPr>
      <w:r>
        <w:rPr>
          <w:rFonts w:ascii="Times New Roman"/>
          <w:b w:val="false"/>
          <w:i w:val="false"/>
          <w:color w:val="000000"/>
          <w:sz w:val="28"/>
        </w:rPr>
        <w:t>
      5) эмитенттің бағалы қағаздарының шығарылымы проспектісінің көшірмесі, сондай-ақ бар болған жағдайда шығарылым проспектісіне өзгерістер мен толықтырулар;</w:t>
      </w:r>
    </w:p>
    <w:bookmarkEnd w:id="17"/>
    <w:bookmarkStart w:name="z24" w:id="18"/>
    <w:p>
      <w:pPr>
        <w:spacing w:after="0"/>
        <w:ind w:left="0"/>
        <w:jc w:val="both"/>
      </w:pPr>
      <w:r>
        <w:rPr>
          <w:rFonts w:ascii="Times New Roman"/>
          <w:b w:val="false"/>
          <w:i w:val="false"/>
          <w:color w:val="000000"/>
          <w:sz w:val="28"/>
        </w:rPr>
        <w:t>
      6) эмитенттің қаржылық есептілігі туралы аудиторлық есептің нотариат куәландырған көшірмесі;</w:t>
      </w:r>
    </w:p>
    <w:bookmarkEnd w:id="18"/>
    <w:bookmarkStart w:name="z25" w:id="19"/>
    <w:p>
      <w:pPr>
        <w:spacing w:after="0"/>
        <w:ind w:left="0"/>
        <w:jc w:val="both"/>
      </w:pPr>
      <w:r>
        <w:rPr>
          <w:rFonts w:ascii="Times New Roman"/>
          <w:b w:val="false"/>
          <w:i w:val="false"/>
          <w:color w:val="000000"/>
          <w:sz w:val="28"/>
        </w:rPr>
        <w:t>
      7) бағалы қағаздар шығарылымын мемлекеттік тіркеу туралы куәліктің нотариат куәландырған көшірмесі;</w:t>
      </w:r>
    </w:p>
    <w:bookmarkEnd w:id="19"/>
    <w:bookmarkStart w:name="z26" w:id="20"/>
    <w:p>
      <w:pPr>
        <w:spacing w:after="0"/>
        <w:ind w:left="0"/>
        <w:jc w:val="both"/>
      </w:pPr>
      <w:r>
        <w:rPr>
          <w:rFonts w:ascii="Times New Roman"/>
          <w:b w:val="false"/>
          <w:i w:val="false"/>
          <w:color w:val="000000"/>
          <w:sz w:val="28"/>
        </w:rPr>
        <w:t xml:space="preserve">
      8) жасалған мәмілелер бойынша жиынтық ведомосімен бірге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талапқа эмитенттің сәйкес келуі туралы қор биржасының жазбаша растамасы;</w:t>
      </w:r>
    </w:p>
    <w:bookmarkEnd w:id="20"/>
    <w:bookmarkStart w:name="z27" w:id="21"/>
    <w:p>
      <w:pPr>
        <w:spacing w:after="0"/>
        <w:ind w:left="0"/>
        <w:jc w:val="both"/>
      </w:pPr>
      <w:r>
        <w:rPr>
          <w:rFonts w:ascii="Times New Roman"/>
          <w:b w:val="false"/>
          <w:i w:val="false"/>
          <w:color w:val="000000"/>
          <w:sz w:val="28"/>
        </w:rPr>
        <w:t>
      9) құжаттарды беру және алу құқығына сенімхат ұсынылады.</w:t>
      </w:r>
    </w:p>
    <w:bookmarkEnd w:id="21"/>
    <w:p>
      <w:pPr>
        <w:spacing w:after="0"/>
        <w:ind w:left="0"/>
        <w:jc w:val="both"/>
      </w:pPr>
      <w:r>
        <w:rPr>
          <w:rFonts w:ascii="Times New Roman"/>
          <w:b w:val="false"/>
          <w:i w:val="false"/>
          <w:color w:val="000000"/>
          <w:sz w:val="28"/>
        </w:rPr>
        <w:t>
      Бірнеше парақтан тұратын құжаттардың көшірмелері нөмірленіп, тігіліп және соңғы парақтың артқы жағында эмитент басшысының қолы қойылып және мөрмен куәландырылып беріледі.</w:t>
      </w:r>
    </w:p>
    <w:bookmarkStart w:name="z28" w:id="22"/>
    <w:p>
      <w:pPr>
        <w:spacing w:after="0"/>
        <w:ind w:left="0"/>
        <w:jc w:val="both"/>
      </w:pPr>
      <w:r>
        <w:rPr>
          <w:rFonts w:ascii="Times New Roman"/>
          <w:b w:val="false"/>
          <w:i w:val="false"/>
          <w:color w:val="000000"/>
          <w:sz w:val="28"/>
        </w:rPr>
        <w:t>
      7. Өтініш күнтізбелік жылғы қаңтардың бірінші жұмыс күнінен бастап 1 сәуірге дейін қабылданады.</w:t>
      </w:r>
    </w:p>
    <w:bookmarkEnd w:id="22"/>
    <w:bookmarkStart w:name="z29" w:id="23"/>
    <w:p>
      <w:pPr>
        <w:spacing w:after="0"/>
        <w:ind w:left="0"/>
        <w:jc w:val="both"/>
      </w:pPr>
      <w:r>
        <w:rPr>
          <w:rFonts w:ascii="Times New Roman"/>
          <w:b w:val="false"/>
          <w:i w:val="false"/>
          <w:color w:val="000000"/>
          <w:sz w:val="28"/>
        </w:rPr>
        <w:t>
      8. Ұсынылған құжаттарды қарау мерзімі Ұлттық Банкте эмитенттің өтініші тіркелген күннен бастап күнтізбелік он бес күнді құрайды.</w:t>
      </w:r>
    </w:p>
    <w:bookmarkEnd w:id="23"/>
    <w:bookmarkStart w:name="z30" w:id="24"/>
    <w:p>
      <w:pPr>
        <w:spacing w:after="0"/>
        <w:ind w:left="0"/>
        <w:jc w:val="both"/>
      </w:pPr>
      <w:r>
        <w:rPr>
          <w:rFonts w:ascii="Times New Roman"/>
          <w:b w:val="false"/>
          <w:i w:val="false"/>
          <w:color w:val="000000"/>
          <w:sz w:val="28"/>
        </w:rPr>
        <w:t>
      9. Аудитке жұмсалған шығындарды өтеуден бас тарту үшін мыналар негіздеме болып табылады:</w:t>
      </w:r>
    </w:p>
    <w:bookmarkEnd w:id="24"/>
    <w:bookmarkStart w:name="z31" w:id="25"/>
    <w:p>
      <w:pPr>
        <w:spacing w:after="0"/>
        <w:ind w:left="0"/>
        <w:jc w:val="both"/>
      </w:pPr>
      <w:r>
        <w:rPr>
          <w:rFonts w:ascii="Times New Roman"/>
          <w:b w:val="false"/>
          <w:i w:val="false"/>
          <w:color w:val="000000"/>
          <w:sz w:val="28"/>
        </w:rPr>
        <w:t>
      1) эмитент бағалы қағаздарының Қағидалардың 4-тармағында көрсетілген талапқа сәйкес келмеуі;</w:t>
      </w:r>
    </w:p>
    <w:bookmarkEnd w:id="25"/>
    <w:bookmarkStart w:name="z32" w:id="26"/>
    <w:p>
      <w:pPr>
        <w:spacing w:after="0"/>
        <w:ind w:left="0"/>
        <w:jc w:val="both"/>
      </w:pPr>
      <w:r>
        <w:rPr>
          <w:rFonts w:ascii="Times New Roman"/>
          <w:b w:val="false"/>
          <w:i w:val="false"/>
          <w:color w:val="000000"/>
          <w:sz w:val="28"/>
        </w:rPr>
        <w:t xml:space="preserve">
      2) эмитенттің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талаптарды сақтамауы;</w:t>
      </w:r>
    </w:p>
    <w:bookmarkEnd w:id="26"/>
    <w:bookmarkStart w:name="z33" w:id="27"/>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құжаттардың толық топтамасын ұсынбауы;</w:t>
      </w:r>
    </w:p>
    <w:bookmarkEnd w:id="27"/>
    <w:bookmarkStart w:name="z34" w:id="28"/>
    <w:p>
      <w:pPr>
        <w:spacing w:after="0"/>
        <w:ind w:left="0"/>
        <w:jc w:val="both"/>
      </w:pPr>
      <w:r>
        <w:rPr>
          <w:rFonts w:ascii="Times New Roman"/>
          <w:b w:val="false"/>
          <w:i w:val="false"/>
          <w:color w:val="000000"/>
          <w:sz w:val="28"/>
        </w:rPr>
        <w:t>
      4) ұсынылған құжаттардың Аудиторлық қызмет туралы заңда, Бағалы қағаздар рыногы туралы заңда, Өңірлік қаржы орталығы туралы заңда белгіленген талаптарға сәйкес келмеуі.</w:t>
      </w:r>
    </w:p>
    <w:bookmarkEnd w:id="28"/>
    <w:bookmarkStart w:name="z35" w:id="29"/>
    <w:p>
      <w:pPr>
        <w:spacing w:after="0"/>
        <w:ind w:left="0"/>
        <w:jc w:val="both"/>
      </w:pPr>
      <w:r>
        <w:rPr>
          <w:rFonts w:ascii="Times New Roman"/>
          <w:b w:val="false"/>
          <w:i w:val="false"/>
          <w:color w:val="000000"/>
          <w:sz w:val="28"/>
        </w:rPr>
        <w:t xml:space="preserve">
      10. Ұлттық Банк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негіздемелер бойынша аудитке жұмсалған шығындарды өтеуден бас тартады.</w:t>
      </w:r>
    </w:p>
    <w:bookmarkEnd w:id="29"/>
    <w:bookmarkStart w:name="z36" w:id="30"/>
    <w:p>
      <w:pPr>
        <w:spacing w:after="0"/>
        <w:ind w:left="0"/>
        <w:jc w:val="both"/>
      </w:pPr>
      <w:r>
        <w:rPr>
          <w:rFonts w:ascii="Times New Roman"/>
          <w:b w:val="false"/>
          <w:i w:val="false"/>
          <w:color w:val="000000"/>
          <w:sz w:val="28"/>
        </w:rPr>
        <w:t xml:space="preserve">
      Өтініш берушіге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мерзімдерде жазбаша түрде дәлелді жауап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өңірлік қаржы</w:t>
            </w:r>
            <w:r>
              <w:br/>
            </w:r>
            <w:r>
              <w:rPr>
                <w:rFonts w:ascii="Times New Roman"/>
                <w:b w:val="false"/>
                <w:i w:val="false"/>
                <w:color w:val="000000"/>
                <w:sz w:val="20"/>
              </w:rPr>
              <w:t>орталығының арнайы сауда алаңына</w:t>
            </w:r>
            <w:r>
              <w:br/>
            </w:r>
            <w:r>
              <w:rPr>
                <w:rFonts w:ascii="Times New Roman"/>
                <w:b w:val="false"/>
                <w:i w:val="false"/>
                <w:color w:val="000000"/>
                <w:sz w:val="20"/>
              </w:rPr>
              <w:t>жіберілген бағалы қағаздар эмитенттерінің</w:t>
            </w:r>
            <w:r>
              <w:br/>
            </w:r>
            <w:r>
              <w:rPr>
                <w:rFonts w:ascii="Times New Roman"/>
                <w:b w:val="false"/>
                <w:i w:val="false"/>
                <w:color w:val="000000"/>
                <w:sz w:val="20"/>
              </w:rPr>
              <w:t>қаржылық есептілігі аудитіне жұмсалған</w:t>
            </w:r>
            <w:r>
              <w:br/>
            </w:r>
            <w:r>
              <w:rPr>
                <w:rFonts w:ascii="Times New Roman"/>
                <w:b w:val="false"/>
                <w:i w:val="false"/>
                <w:color w:val="000000"/>
                <w:sz w:val="20"/>
              </w:rPr>
              <w:t>шығындарды өтеу қағидаларына</w:t>
            </w:r>
            <w:r>
              <w:br/>
            </w:r>
            <w:r>
              <w:rPr>
                <w:rFonts w:ascii="Times New Roman"/>
                <w:b w:val="false"/>
                <w:i w:val="false"/>
                <w:color w:val="000000"/>
                <w:sz w:val="20"/>
              </w:rPr>
              <w:t>қосымша</w:t>
            </w:r>
          </w:p>
        </w:tc>
      </w:tr>
    </w:tbl>
    <w:bookmarkStart w:name="z38" w:id="31"/>
    <w:p>
      <w:pPr>
        <w:spacing w:after="0"/>
        <w:ind w:left="0"/>
        <w:jc w:val="both"/>
      </w:pPr>
      <w:r>
        <w:rPr>
          <w:rFonts w:ascii="Times New Roman"/>
          <w:b w:val="false"/>
          <w:i w:val="false"/>
          <w:color w:val="000000"/>
          <w:sz w:val="28"/>
        </w:rPr>
        <w:t>
      Нысан</w:t>
      </w:r>
    </w:p>
    <w:bookmarkEnd w:id="3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Банкі </w:t>
      </w:r>
    </w:p>
    <w:bookmarkStart w:name="z39" w:id="32"/>
    <w:p>
      <w:pPr>
        <w:spacing w:after="0"/>
        <w:ind w:left="0"/>
        <w:jc w:val="left"/>
      </w:pPr>
      <w:r>
        <w:rPr>
          <w:rFonts w:ascii="Times New Roman"/>
          <w:b/>
          <w:i w:val="false"/>
          <w:color w:val="000000"/>
        </w:rPr>
        <w:t xml:space="preserve"> Аудитке жұмсалған шығындарды өтеуге өтініш</w:t>
      </w:r>
    </w:p>
    <w:bookmarkEnd w:id="32"/>
    <w:p>
      <w:pPr>
        <w:spacing w:after="0"/>
        <w:ind w:left="0"/>
        <w:jc w:val="both"/>
      </w:pPr>
      <w:r>
        <w:rPr>
          <w:rFonts w:ascii="Times New Roman"/>
          <w:b w:val="false"/>
          <w:i w:val="false"/>
          <w:color w:val="000000"/>
          <w:sz w:val="28"/>
        </w:rPr>
        <w:t>
      Алматы қаласы 20__ жылғы "__" _______ №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(бағалы қағаздардың эмитенті - өтініш берушінің толық атауы)</w:t>
      </w:r>
    </w:p>
    <w:p>
      <w:pPr>
        <w:spacing w:after="0"/>
        <w:ind w:left="0"/>
        <w:jc w:val="both"/>
      </w:pPr>
      <w:r>
        <w:rPr>
          <w:rFonts w:ascii="Times New Roman"/>
          <w:b w:val="false"/>
          <w:i w:val="false"/>
          <w:color w:val="000000"/>
          <w:sz w:val="28"/>
        </w:rPr>
        <w:t>
      _____________________________ арқылы Қазақстан Республикасының Ұлттық</w:t>
      </w:r>
    </w:p>
    <w:p>
      <w:pPr>
        <w:spacing w:after="0"/>
        <w:ind w:left="0"/>
        <w:jc w:val="both"/>
      </w:pPr>
      <w:r>
        <w:rPr>
          <w:rFonts w:ascii="Times New Roman"/>
          <w:b w:val="false"/>
          <w:i w:val="false"/>
          <w:color w:val="000000"/>
          <w:sz w:val="28"/>
        </w:rPr>
        <w:t>
      (бірінші басшының тегі, аты-жөні және лауазымы)</w:t>
      </w:r>
    </w:p>
    <w:p>
      <w:pPr>
        <w:spacing w:after="0"/>
        <w:ind w:left="0"/>
        <w:jc w:val="both"/>
      </w:pPr>
      <w:r>
        <w:rPr>
          <w:rFonts w:ascii="Times New Roman"/>
          <w:b w:val="false"/>
          <w:i w:val="false"/>
          <w:color w:val="000000"/>
          <w:sz w:val="28"/>
        </w:rPr>
        <w:t>
      Банкінен 20 __ жылғы "__" ____ бастап 20 __ жылғы "__" ______________</w:t>
      </w:r>
    </w:p>
    <w:p>
      <w:pPr>
        <w:spacing w:after="0"/>
        <w:ind w:left="0"/>
        <w:jc w:val="both"/>
      </w:pPr>
      <w:r>
        <w:rPr>
          <w:rFonts w:ascii="Times New Roman"/>
          <w:b w:val="false"/>
          <w:i w:val="false"/>
          <w:color w:val="000000"/>
          <w:sz w:val="28"/>
        </w:rPr>
        <w:t>
      аралығында __________________________________ аудиторлық ұйымы жүзеге</w:t>
      </w:r>
    </w:p>
    <w:p>
      <w:pPr>
        <w:spacing w:after="0"/>
        <w:ind w:left="0"/>
        <w:jc w:val="both"/>
      </w:pPr>
      <w:r>
        <w:rPr>
          <w:rFonts w:ascii="Times New Roman"/>
          <w:b w:val="false"/>
          <w:i w:val="false"/>
          <w:color w:val="000000"/>
          <w:sz w:val="28"/>
        </w:rPr>
        <w:t>
       (мекенжайын көрсете отырып аудиторлық ұйымның толық атауы)</w:t>
      </w:r>
    </w:p>
    <w:p>
      <w:pPr>
        <w:spacing w:after="0"/>
        <w:ind w:left="0"/>
        <w:jc w:val="both"/>
      </w:pPr>
      <w:r>
        <w:rPr>
          <w:rFonts w:ascii="Times New Roman"/>
          <w:b w:val="false"/>
          <w:i w:val="false"/>
          <w:color w:val="000000"/>
          <w:sz w:val="28"/>
        </w:rPr>
        <w:t>
      асырған қаржылық есептілік аудитіне жұмсалған шығындарды өтеуді сұрайды.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(бағалы қағаздардың эмитенті - өтініш берушінің толық атауы)</w:t>
      </w:r>
    </w:p>
    <w:p>
      <w:pPr>
        <w:spacing w:after="0"/>
        <w:ind w:left="0"/>
        <w:jc w:val="both"/>
      </w:pPr>
      <w:r>
        <w:rPr>
          <w:rFonts w:ascii="Times New Roman"/>
          <w:b w:val="false"/>
          <w:i w:val="false"/>
          <w:color w:val="000000"/>
          <w:sz w:val="28"/>
        </w:rPr>
        <w:t>
       1) жоғарыда көрсетілген аудиторлық ұйыммен аудиторлық қызметтер</w:t>
      </w:r>
    </w:p>
    <w:p>
      <w:pPr>
        <w:spacing w:after="0"/>
        <w:ind w:left="0"/>
        <w:jc w:val="both"/>
      </w:pPr>
      <w:r>
        <w:rPr>
          <w:rFonts w:ascii="Times New Roman"/>
          <w:b w:val="false"/>
          <w:i w:val="false"/>
          <w:color w:val="000000"/>
          <w:sz w:val="28"/>
        </w:rPr>
        <w:t>
      көрсетуге арналған 20__ жылғы "__" ________ № ____ шарттың жасалғанын;</w:t>
      </w:r>
    </w:p>
    <w:p>
      <w:pPr>
        <w:spacing w:after="0"/>
        <w:ind w:left="0"/>
        <w:jc w:val="both"/>
      </w:pPr>
      <w:r>
        <w:rPr>
          <w:rFonts w:ascii="Times New Roman"/>
          <w:b w:val="false"/>
          <w:i w:val="false"/>
          <w:color w:val="000000"/>
          <w:sz w:val="28"/>
        </w:rPr>
        <w:t>
       2) қаржылық есептілік аудитіне жұмсалған шығындардың 20__ жылғы</w:t>
      </w:r>
    </w:p>
    <w:p>
      <w:pPr>
        <w:spacing w:after="0"/>
        <w:ind w:left="0"/>
        <w:jc w:val="both"/>
      </w:pPr>
      <w:r>
        <w:rPr>
          <w:rFonts w:ascii="Times New Roman"/>
          <w:b w:val="false"/>
          <w:i w:val="false"/>
          <w:color w:val="000000"/>
          <w:sz w:val="28"/>
        </w:rPr>
        <w:t>
      "__" _____ төленгенін ______________________________________________;</w:t>
      </w:r>
    </w:p>
    <w:p>
      <w:pPr>
        <w:spacing w:after="0"/>
        <w:ind w:left="0"/>
        <w:jc w:val="both"/>
      </w:pPr>
      <w:r>
        <w:rPr>
          <w:rFonts w:ascii="Times New Roman"/>
          <w:b w:val="false"/>
          <w:i w:val="false"/>
          <w:color w:val="000000"/>
          <w:sz w:val="28"/>
        </w:rPr>
        <w:t>
      (аудитке жұмсалған шығыстардың төленгенін растайтын құжат, нөмірі және күні)</w:t>
      </w:r>
    </w:p>
    <w:p>
      <w:pPr>
        <w:spacing w:after="0"/>
        <w:ind w:left="0"/>
        <w:jc w:val="both"/>
      </w:pPr>
      <w:r>
        <w:rPr>
          <w:rFonts w:ascii="Times New Roman"/>
          <w:b w:val="false"/>
          <w:i w:val="false"/>
          <w:color w:val="000000"/>
          <w:sz w:val="28"/>
        </w:rPr>
        <w:t>
       3) _________ Алматы қаласының өңірлік қаржы орталығының</w:t>
      </w:r>
    </w:p>
    <w:p>
      <w:pPr>
        <w:spacing w:after="0"/>
        <w:ind w:left="0"/>
        <w:jc w:val="both"/>
      </w:pPr>
      <w:r>
        <w:rPr>
          <w:rFonts w:ascii="Times New Roman"/>
          <w:b w:val="false"/>
          <w:i w:val="false"/>
          <w:color w:val="000000"/>
          <w:sz w:val="28"/>
        </w:rPr>
        <w:t>
       (бағалы қағаздардың атауы)</w:t>
      </w:r>
    </w:p>
    <w:p>
      <w:pPr>
        <w:spacing w:after="0"/>
        <w:ind w:left="0"/>
        <w:jc w:val="both"/>
      </w:pPr>
      <w:r>
        <w:rPr>
          <w:rFonts w:ascii="Times New Roman"/>
          <w:b w:val="false"/>
          <w:i w:val="false"/>
          <w:color w:val="000000"/>
          <w:sz w:val="28"/>
        </w:rPr>
        <w:t>
      арнайы сауда алаңында ашық сауда-саттық әдісімен 20__ жылғы "__" _________ мөлшерінде орналастырылғанын;</w:t>
      </w:r>
    </w:p>
    <w:p>
      <w:pPr>
        <w:spacing w:after="0"/>
        <w:ind w:left="0"/>
        <w:jc w:val="both"/>
      </w:pPr>
      <w:r>
        <w:rPr>
          <w:rFonts w:ascii="Times New Roman"/>
          <w:b w:val="false"/>
          <w:i w:val="false"/>
          <w:color w:val="000000"/>
          <w:sz w:val="28"/>
        </w:rPr>
        <w:t>
       4) аудиторлық ұйымның біздің ұйыммен үлестес емес екендігін</w:t>
      </w:r>
    </w:p>
    <w:p>
      <w:pPr>
        <w:spacing w:after="0"/>
        <w:ind w:left="0"/>
        <w:jc w:val="both"/>
      </w:pPr>
      <w:r>
        <w:rPr>
          <w:rFonts w:ascii="Times New Roman"/>
          <w:b w:val="false"/>
          <w:i w:val="false"/>
          <w:color w:val="000000"/>
          <w:sz w:val="28"/>
        </w:rPr>
        <w:t>
      және "Аудиторлық қызмет туралы" 1998 жылғы 20 қарашадағы Қазақстан</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 жүргізуге құқықтары шектелмейтінін растайды.</w:t>
      </w:r>
    </w:p>
    <w:p>
      <w:pPr>
        <w:spacing w:after="0"/>
        <w:ind w:left="0"/>
        <w:jc w:val="both"/>
      </w:pPr>
      <w:r>
        <w:rPr>
          <w:rFonts w:ascii="Times New Roman"/>
          <w:b w:val="false"/>
          <w:i w:val="false"/>
          <w:color w:val="000000"/>
          <w:sz w:val="28"/>
        </w:rPr>
        <w:t>
      _______________________________ төлемді мынадай деректемелер бойынша</w:t>
      </w:r>
    </w:p>
    <w:p>
      <w:pPr>
        <w:spacing w:after="0"/>
        <w:ind w:left="0"/>
        <w:jc w:val="both"/>
      </w:pPr>
      <w:r>
        <w:rPr>
          <w:rFonts w:ascii="Times New Roman"/>
          <w:b w:val="false"/>
          <w:i w:val="false"/>
          <w:color w:val="000000"/>
          <w:sz w:val="28"/>
        </w:rPr>
        <w:t>
      (бағалы қағаздардың эмитенті - өтініш берушінің толық атауы)</w:t>
      </w:r>
    </w:p>
    <w:p>
      <w:pPr>
        <w:spacing w:after="0"/>
        <w:ind w:left="0"/>
        <w:jc w:val="both"/>
      </w:pPr>
      <w:r>
        <w:rPr>
          <w:rFonts w:ascii="Times New Roman"/>
          <w:b w:val="false"/>
          <w:i w:val="false"/>
          <w:color w:val="000000"/>
          <w:sz w:val="28"/>
        </w:rPr>
        <w:t>
      жүзеге асыруды сұрайды: _____________________________________________</w:t>
      </w:r>
    </w:p>
    <w:p>
      <w:pPr>
        <w:spacing w:after="0"/>
        <w:ind w:left="0"/>
        <w:jc w:val="both"/>
      </w:pPr>
      <w:r>
        <w:rPr>
          <w:rFonts w:ascii="Times New Roman"/>
          <w:b w:val="false"/>
          <w:i w:val="false"/>
          <w:color w:val="000000"/>
          <w:sz w:val="28"/>
        </w:rPr>
        <w:t>
      (ЖСК, БСН, БЕК және бенефициардың атауы, БСН, БСК және банктың атауы)</w:t>
      </w:r>
    </w:p>
    <w:p>
      <w:pPr>
        <w:spacing w:after="0"/>
        <w:ind w:left="0"/>
        <w:jc w:val="both"/>
      </w:pPr>
      <w:r>
        <w:rPr>
          <w:rFonts w:ascii="Times New Roman"/>
          <w:b w:val="false"/>
          <w:i w:val="false"/>
          <w:color w:val="000000"/>
          <w:sz w:val="28"/>
        </w:rPr>
        <w:t>
      ________________________________________________ _____________</w:t>
      </w:r>
    </w:p>
    <w:p>
      <w:pPr>
        <w:spacing w:after="0"/>
        <w:ind w:left="0"/>
        <w:jc w:val="both"/>
      </w:pPr>
      <w:r>
        <w:rPr>
          <w:rFonts w:ascii="Times New Roman"/>
          <w:b w:val="false"/>
          <w:i w:val="false"/>
          <w:color w:val="000000"/>
          <w:sz w:val="28"/>
        </w:rPr>
        <w:t>
       (бірінші басшының тегі,аты-жөні және лауазымы) (қолы)</w:t>
      </w:r>
    </w:p>
    <w:p>
      <w:pPr>
        <w:spacing w:after="0"/>
        <w:ind w:left="0"/>
        <w:jc w:val="both"/>
      </w:pPr>
      <w:r>
        <w:rPr>
          <w:rFonts w:ascii="Times New Roman"/>
          <w:b w:val="false"/>
          <w:i w:val="false"/>
          <w:color w:val="000000"/>
          <w:sz w:val="28"/>
        </w:rPr>
        <w:t>
      Мөрінін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