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9255" w14:textId="4719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сот орындаушысының бос лауазымына конкурс өткізу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2014 жылғы 7 наурыздағы № 99 бұйрығы. Қазақстан Республикасының Әділет министрлігінде 2014 жылы 20 наурызда № 9257 тіркелді. Күші жойылды - Қазақстан Республикасы Әділет министрінің 2015 жылғы 27 ақпандағы № 125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27.02.2015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«Атқарушылық iс жүргiзу және сот орындаушыларының мәртебесi туралы» Қазақстан Республикасының 2010 жылғы 2 сәуірдегі Заңының 167-бабының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Жеке сот орындаушысының бос лауазымына конкурс өткізу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келесі нормативтік кұқықтық актілерінің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«Жеке сот орындаушысы бос лауазымына конкурс өткізу ережесін бекіту туралы» Қазақстан Республикасы Әділет министрінің м.а. 2010 жылғы 3 қарашадағы № 305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6627 болып тіркелген, 2010 жылғы 30 қарашадағы № 506-512 (26355)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Әділет министрінің м.а. «Жеке сот орындаушысы бос лауазымына конкурс өткізу ережесін бекіту туралы» 2010 жылғы 3 қарашадағы № 305 бұйрығына өзгеріс пен толықтырулар енгізу туралы» Қазақстан Республикасы Әділет министрінің 2011 жылғы 11 наурыздағы № 102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6879 болып тіркелген, 2011 жылғы 5 мамырдағы № 184-185 (26587) «Егемен Қазақстан» газетінде, 2011 жылғы 25 наурыздағы № 5 Қазақстан Республикасының орталық атқарушы және өзге де орталық мемлекеттік органдарының актілер жинағында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Сот актілерін орындау комитеті (Ж.Б. Ешмағамбетов):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«Әділет»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Әділет министрлігі Сот актілерін орындау комитетінің төрағасы Ж.Б. Ешмағамбетовке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 З. Баймолдина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министрі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 бұйрығымен бекітілген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сот орындаушысының бос лауазымына конкурс өткізу қағидасы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сот орындаушысының бос лауазымына конкурс өткізу қағидасы (бұдан әрі - Қағида) «Атқарушылық iс жүргiзу және сот орындаушыларының мәртебесi туралы» Қазақстан Республикасының 2010 жылғы 2 сәуірдегі Заңының (бұдан әрі - Заң) 167-бабының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Жеке сот орындаушысының бос лауазымына конкурстық іріктеу (бұдан әрі - конкурс) жеке сот орындаушысының лицензиясы бар адамдардың қатарынан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Конкурсты біліктілік комиссиясы (бұдан әрі - комиссия) тоқсанына кемінде бір рет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Конкурсқа қатысуға жіберуден Заңның 140-бабының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Конкурсты өткізу туралы хабарландыру www.adilet.gov.kz интернет-ресурсында қазақ және орыс тілдерінде жарияланады.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Хабарландыруда мынадай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орналасқан жері, пошталық мекенжайы және байланыс телефондары;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2013 жылғы 13 наурыздағы № 239 қаулысымен бекітілген жеке сот орындаушыларының қызметін жүзеге асыру үшін қойылатын біліктілік талаптарына сәйкес кандидатқа қойылатын негізгі 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тәртібі мен мерзімдері;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конкурстың өткізілетін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қарауына ұсынылатын құжаттардың тізбесі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хабарландыру жарияланған күннен бастап күнтізбелік отыз күн ішінде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кандидаттардың өтініштерін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Өтінішке комиссияға ұсынғанға дейін бір айдан кем болмайтын мерзімде наркологиялық және психиатриялық ұйымдардан берілген медициналық анықтамаларды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 біліміне, жұмыс тәжірибесіне, кәсіби деңгейі мен беделіне қатысты қосымша ақпаратты (біліктілігін арттыру, ғылыми дәрежелер мен атақтар беру туралы құжаттардың көшірмелері, мінездемелер, ұсынымдар, ғылыми жарияланымдар және тағы басқалар) бере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Құжаттарды қабылдау конкурс туралы хабарландыруда белгіленген мерзім аяқталған күні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Конкурсқа қатысуға жіберілген кандидаттардың тізімі, конкурс өткізілгенге дейін бес жұмыс күнінен кешіктірмей, өткізу орны мен әңгімелесу күні мен уақытын белгілеумен www.adilet.gov.kz интернет-ресурсына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Конкурсқа қатысуға жіберілмеген кандидаттарға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уәкілетті орган оны конкурсқа қатысуға жібермеу туралы шешімді қабылдау үшін негіз болған заңнама нормаларына сілтеме жасаумен оған дәлелді хат жолдау арқылы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Конкурс әңгімелесу нысанында өткізіледі. Заңнаманы, атап айтқанда атқарушылық іс жүргізу туралы заңнаманы жоғары деңгейде білу, моральдық-адамгершілік қасиеттер, заң мамандығы бойынша жұмыс тәжірибесі кандидаттарды іріктеудің негізгі критерийлері болып табылады. Кандидаттармен әңгімелесу нәтижелері хаттамамен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Конкурстық іріктеуден өтпеген адамдардың құжаттары оларды берген адамдарға конкурс өткізілген күннен бастап күнтізбелік он бес күн ішінде пошталық байланыспен немесе аталған адамның немесе оның өкілінің жеке қол қоюымен қолма-қол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Комиссияның кандидаттың конкурстан өткендігі туралы шешімі оны тиісті атқару округының өңірлік алқасы мүшелігіне қабылдау және уәкілетті органның аумақтық органында есептік тіркеу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Конкурстан өтпеген кандидатқа келесі конкурстарға қайта қатысуына кедергі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Жеке сот орындаушысы лауазымына тағайындалған адамдардың басқа атқару округында жалпыға бірдей негіздерде жеке сот орындаушысы бос лауазымына конкурсқа қатысуына кедергі болмайды.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 сот орындаушысының бос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лауазымына конкурс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қағидасына қосымша    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Нысан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Біліктілік комиссиясының төрағасына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 телефоны _______________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Өтініш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Мені ________________________________ жеке сот орындаушысының бос (бос орын бар атқару округының әкімшілік-аумақтық бірлігі көрсетіледі) лауазымына конкурсқа қатысуға жіберуіңізді өтінемін.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сот орындаушысының бос лауазымына конкурс өткізу қағидасының негізгі талаптарымен таныстым, оларды орындауға келісім беремін және міндеттенемін. Осымен өзім берген мәліметтердің түпнұсқалығына толық жауапкершілігімді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Қоса берілетін құжаттар: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(Қолы)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 20__ ж.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