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25e8" w14:textId="b8b2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"Ғылыми-медициналық сараптама жүргізу қағидаларын бекіту туралы" Қазақстан Республикасы Денсаулық сақтау министрінің 2013 жылғы 10 шілдедегі № 397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2014 жылғы 21 ақпандағы № 104 бұйрығы. Қазақстан Республикасының Әділет министрлігінде 2014 жылы 20 наурызда № 9262 тіркелді. Күші жойылды - Қазақстан Республикасы Денсаулық сақтау министрінің 2020 жылғы 8 желтоқсандағы № ҚР ДСМ-239/2020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64-бабының 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"Ғылыми-медициналық сараптама жүргізу қағидаларын бекіту туралы" Қазақстан Республикасы Денсаулық сақтау министрінің 2013 жылғы 10 шілдедегі № 397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8609 тіркелген, 2013 жылғы 28 қарашадағы № 263 "Егемен Қазақстан"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Ғылыми-медициналық сараптама жүргізу қағидаларының 1-қосымшасында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Ғылыми-медициналық сараптаманы жүргізу үшін сарапшылардың қорын (бұдан әрі - сарапшылар қоры) Жұмысшы орган уәкілетті органның келісімі бойынша қалыптастырады және үнемі өзектендіріледі (жылына кем дегенде бір рет) және басқа жақтан сарапшылар қорына енгізу үшін өтінімдердің түсуі бойынша толықтырады."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(А.Ә. Сыздықова) осы бұйрықтың заңнамада белгіленген тәртіппен Қазақстан Республикасы Әділет министрлігінде мемлекеттік тіркелуін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 департаменті (Д.Е. Асаинова) осы бұйрық мемлекеттік тіркелгеннен кейін, оның бұқаралық ақпарат құралдарында ресми жариялануын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он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