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c611" w14:textId="73bc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 резервін даярлау орталығының қызметін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2014 жылғы 26 ақпандағы № 60 бұйрығы. Қазақстан Республикасының Әділет министрлігінде 2014 жылы 27 наурызда № 9277 тіркелді. Күші жойылды - Қазақстан Республикасы Мәдениет және спорт министрінің 2014 жылғы 22 қарашадағы № 106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22.11.2014 </w:t>
      </w:r>
      <w:r>
        <w:rPr>
          <w:rFonts w:ascii="Times New Roman"/>
          <w:b w:val="false"/>
          <w:i w:val="false"/>
          <w:color w:val="ff0000"/>
          <w:sz w:val="28"/>
        </w:rPr>
        <w:t>№ 106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«Дене шынықтыру және спорт туралы» 1999 жылғы 2 желтоқсандағы Қазақстан Республикасы Заңының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Олимпиада резервін даярлау орталығының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Жоғары жетістіктер спорты және спорт резерві департаментi (С.М. Жарасбаев) заңнамамен белгiленген тәртiпте: </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министрлігіне мемлекеттік тіркеуге ұсынсын;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Әдiлет министрлiгiнде мемлекеттiк тiркеуден өткеннен кейiн осы бұйрықтың бұқаралық ақпарат құралдарында және «Әділет» ақпараттық-құқықтық жүйесінде, сонымен қатар Қазақстан Республикасы Спорт және дене шынықтыру iстерi агенттiгiнiң интернет-ресурсында ресми жариялануын қамтамасыз етсiн.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Спорт және дене шынықтыру істері агенттігі төрағасының орынбасары Е.Б. Қанағатовқа жүктелсін. </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Т. Есентаев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Спорт және дене шынықтыру    </w:t>
      </w:r>
      <w:r>
        <w:br/>
      </w:r>
      <w:r>
        <w:rPr>
          <w:rFonts w:ascii="Times New Roman"/>
          <w:b w:val="false"/>
          <w:i w:val="false"/>
          <w:color w:val="000000"/>
          <w:sz w:val="28"/>
        </w:rPr>
        <w:t xml:space="preserve">
істері агенттігі төрағасының  </w:t>
      </w:r>
      <w:r>
        <w:br/>
      </w:r>
      <w:r>
        <w:rPr>
          <w:rFonts w:ascii="Times New Roman"/>
          <w:b w:val="false"/>
          <w:i w:val="false"/>
          <w:color w:val="000000"/>
          <w:sz w:val="28"/>
        </w:rPr>
        <w:t xml:space="preserve">
2014 жылғы 26 ақпандағы    </w:t>
      </w:r>
      <w:r>
        <w:br/>
      </w:r>
      <w:r>
        <w:rPr>
          <w:rFonts w:ascii="Times New Roman"/>
          <w:b w:val="false"/>
          <w:i w:val="false"/>
          <w:color w:val="000000"/>
          <w:sz w:val="28"/>
        </w:rPr>
        <w:t xml:space="preserve">
№ 60 бұйрығымен бекітілді   </w:t>
      </w:r>
    </w:p>
    <w:bookmarkEnd w:id="1"/>
    <w:bookmarkStart w:name="z9" w:id="2"/>
    <w:p>
      <w:pPr>
        <w:spacing w:after="0"/>
        <w:ind w:left="0"/>
        <w:jc w:val="left"/>
      </w:pPr>
      <w:r>
        <w:rPr>
          <w:rFonts w:ascii="Times New Roman"/>
          <w:b/>
          <w:i w:val="false"/>
          <w:color w:val="000000"/>
        </w:rPr>
        <w:t xml:space="preserve"> 
Олимпиада резервін даярлау орталығының</w:t>
      </w:r>
      <w:r>
        <w:br/>
      </w:r>
      <w:r>
        <w:rPr>
          <w:rFonts w:ascii="Times New Roman"/>
          <w:b/>
          <w:i w:val="false"/>
          <w:color w:val="000000"/>
        </w:rPr>
        <w:t>
қызметін ұйымдастыру қағидалары</w:t>
      </w:r>
    </w:p>
    <w:bookmarkEnd w:id="2"/>
    <w:bookmarkStart w:name="z10" w:id="3"/>
    <w:p>
      <w:pPr>
        <w:spacing w:after="0"/>
        <w:ind w:left="0"/>
        <w:jc w:val="left"/>
      </w:pPr>
      <w:r>
        <w:rPr>
          <w:rFonts w:ascii="Times New Roman"/>
          <w:b/>
          <w:i w:val="false"/>
          <w:color w:val="000000"/>
        </w:rPr>
        <w:t xml:space="preserve"> 
1. Олимпиада резервін даярлау орталығының жалпы ережелері</w:t>
      </w:r>
    </w:p>
    <w:bookmarkEnd w:id="3"/>
    <w:bookmarkStart w:name="z11" w:id="4"/>
    <w:p>
      <w:pPr>
        <w:spacing w:after="0"/>
        <w:ind w:left="0"/>
        <w:jc w:val="both"/>
      </w:pPr>
      <w:r>
        <w:rPr>
          <w:rFonts w:ascii="Times New Roman"/>
          <w:b w:val="false"/>
          <w:i w:val="false"/>
          <w:color w:val="000000"/>
          <w:sz w:val="28"/>
        </w:rPr>
        <w:t>
      1. Осы Олимпиада резервін даярлау орталығының қызметін ұйымдастыру қағидалары (бұдан әрі – Қағида) «Дене шынықтыру және спорт туралы» Қазақстан Республикасы Заңының (бұдан әрі - Заң)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әзірленген және дене шынықтыру және спорт саласындағы жергілікті атқарушы органмен (бұдан әрі – Жергілікті орган) құрылатын Олимпиадалық даярлау орталықтарының (бұдан әрі – Орталық) қызметін ұйымдастыру тәртібін айқындайды. </w:t>
      </w:r>
      <w:r>
        <w:br/>
      </w:r>
      <w:r>
        <w:rPr>
          <w:rFonts w:ascii="Times New Roman"/>
          <w:b w:val="false"/>
          <w:i w:val="false"/>
          <w:color w:val="000000"/>
          <w:sz w:val="28"/>
        </w:rPr>
        <w:t>
</w:t>
      </w:r>
      <w:r>
        <w:rPr>
          <w:rFonts w:ascii="Times New Roman"/>
          <w:b w:val="false"/>
          <w:i w:val="false"/>
          <w:color w:val="000000"/>
          <w:sz w:val="28"/>
        </w:rPr>
        <w:t>
      2. Орталық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w:t>
      </w:r>
      <w:r>
        <w:rPr>
          <w:rFonts w:ascii="Times New Roman"/>
          <w:b w:val="false"/>
          <w:i w:val="false"/>
          <w:color w:val="000000"/>
          <w:sz w:val="28"/>
        </w:rPr>
        <w:t>,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«Дене шынықтыру және спорт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өзге де заңдарын, Қазақстан Республикасы Президентінің актілерін, мемлекеттік мүлік жөніндегі, дене шынықтыру және спорт жөніндегі уәкілетті органдардың бұйрықтарын, Қазақстан Республикасының өзге де нормативтік құқықтық актілерін, сонымен қатар осы Қағиданы және Орталық жарғысын басшылыққа алады.</w:t>
      </w:r>
      <w:r>
        <w:br/>
      </w:r>
      <w:r>
        <w:rPr>
          <w:rFonts w:ascii="Times New Roman"/>
          <w:b w:val="false"/>
          <w:i w:val="false"/>
          <w:color w:val="000000"/>
          <w:sz w:val="28"/>
        </w:rPr>
        <w:t>
</w:t>
      </w:r>
      <w:r>
        <w:rPr>
          <w:rFonts w:ascii="Times New Roman"/>
          <w:b w:val="false"/>
          <w:i w:val="false"/>
          <w:color w:val="000000"/>
          <w:sz w:val="28"/>
        </w:rPr>
        <w:t>
      3. Орталықтың облыстық және қалалық мәртебесі болуы мүмкін.</w:t>
      </w:r>
      <w:r>
        <w:br/>
      </w:r>
      <w:r>
        <w:rPr>
          <w:rFonts w:ascii="Times New Roman"/>
          <w:b w:val="false"/>
          <w:i w:val="false"/>
          <w:color w:val="000000"/>
          <w:sz w:val="28"/>
        </w:rPr>
        <w:t>
</w:t>
      </w:r>
      <w:r>
        <w:rPr>
          <w:rFonts w:ascii="Times New Roman"/>
          <w:b w:val="false"/>
          <w:i w:val="false"/>
          <w:color w:val="000000"/>
          <w:sz w:val="28"/>
        </w:rPr>
        <w:t>
      4. Орталық бір немесе бірнеше олимпиадалық спорт түрінен құрылады.</w:t>
      </w:r>
      <w:r>
        <w:br/>
      </w:r>
      <w:r>
        <w:rPr>
          <w:rFonts w:ascii="Times New Roman"/>
          <w:b w:val="false"/>
          <w:i w:val="false"/>
          <w:color w:val="000000"/>
          <w:sz w:val="28"/>
        </w:rPr>
        <w:t>
</w:t>
      </w:r>
      <w:r>
        <w:rPr>
          <w:rFonts w:ascii="Times New Roman"/>
          <w:b w:val="false"/>
          <w:i w:val="false"/>
          <w:color w:val="000000"/>
          <w:sz w:val="28"/>
        </w:rPr>
        <w:t xml:space="preserve">
      5. Осы Қағидада мынадай ұғымдар қолданылады: </w:t>
      </w:r>
      <w:r>
        <w:br/>
      </w:r>
      <w:r>
        <w:rPr>
          <w:rFonts w:ascii="Times New Roman"/>
          <w:b w:val="false"/>
          <w:i w:val="false"/>
          <w:color w:val="000000"/>
          <w:sz w:val="28"/>
        </w:rPr>
        <w:t>
</w:t>
      </w:r>
      <w:r>
        <w:rPr>
          <w:rFonts w:ascii="Times New Roman"/>
          <w:b w:val="false"/>
          <w:i w:val="false"/>
          <w:color w:val="000000"/>
          <w:sz w:val="28"/>
        </w:rPr>
        <w:t xml:space="preserve">
      1) спорттық-бұқаралық iс-шаралардың күнтiзбелік жоспары – Орталықтың күнтізбелік жылға арналған оқу-жаттығу жұмысын жоспарлауды және өткiзуді регламенттейтін ресми құжат; </w:t>
      </w:r>
      <w:r>
        <w:br/>
      </w:r>
      <w:r>
        <w:rPr>
          <w:rFonts w:ascii="Times New Roman"/>
          <w:b w:val="false"/>
          <w:i w:val="false"/>
          <w:color w:val="000000"/>
          <w:sz w:val="28"/>
        </w:rPr>
        <w:t>
</w:t>
      </w:r>
      <w:r>
        <w:rPr>
          <w:rFonts w:ascii="Times New Roman"/>
          <w:b w:val="false"/>
          <w:i w:val="false"/>
          <w:color w:val="000000"/>
          <w:sz w:val="28"/>
        </w:rPr>
        <w:t>
      2) оқу-жаттығу жиыны – спортшылардың спорттық шеберлігін және оқу-жаттығу процесінің сапасын арттыру мақсатында ұйымдастырылған орталықтандырылған іс-шара;</w:t>
      </w:r>
      <w:r>
        <w:br/>
      </w:r>
      <w:r>
        <w:rPr>
          <w:rFonts w:ascii="Times New Roman"/>
          <w:b w:val="false"/>
          <w:i w:val="false"/>
          <w:color w:val="000000"/>
          <w:sz w:val="28"/>
        </w:rPr>
        <w:t>
</w:t>
      </w:r>
      <w:r>
        <w:rPr>
          <w:rFonts w:ascii="Times New Roman"/>
          <w:b w:val="false"/>
          <w:i w:val="false"/>
          <w:color w:val="000000"/>
          <w:sz w:val="28"/>
        </w:rPr>
        <w:t>
      3) ауыспалы құрам – Орталық құрамына енгізілген оқу-жаттығу жиындары мен жарыстар кезінде тартылатын және басқа спорттық ұйымның контингенті болып табылатын спортшылар құрамы;</w:t>
      </w:r>
      <w:r>
        <w:br/>
      </w:r>
      <w:r>
        <w:rPr>
          <w:rFonts w:ascii="Times New Roman"/>
          <w:b w:val="false"/>
          <w:i w:val="false"/>
          <w:color w:val="000000"/>
          <w:sz w:val="28"/>
        </w:rPr>
        <w:t>
</w:t>
      </w:r>
      <w:r>
        <w:rPr>
          <w:rFonts w:ascii="Times New Roman"/>
          <w:b w:val="false"/>
          <w:i w:val="false"/>
          <w:color w:val="000000"/>
          <w:sz w:val="28"/>
        </w:rPr>
        <w:t xml:space="preserve">
      4) спорт түрi – бiлiктiлiк деңгейi, жаттығу ортасы, пайдаланылатын құрал-сайманы мен жабдығы, жарыс қағидалары айрықша белгiлерi болып табылатын дене шынықтырудың құрамдас бөлiгi; </w:t>
      </w:r>
      <w:r>
        <w:br/>
      </w:r>
      <w:r>
        <w:rPr>
          <w:rFonts w:ascii="Times New Roman"/>
          <w:b w:val="false"/>
          <w:i w:val="false"/>
          <w:color w:val="000000"/>
          <w:sz w:val="28"/>
        </w:rPr>
        <w:t>
</w:t>
      </w:r>
      <w:r>
        <w:rPr>
          <w:rFonts w:ascii="Times New Roman"/>
          <w:b w:val="false"/>
          <w:i w:val="false"/>
          <w:color w:val="000000"/>
          <w:sz w:val="28"/>
        </w:rPr>
        <w:t xml:space="preserve">
      5) аға жаттықтырушы – спорт түрлерi бойынша жаттықтырушылар құрамына жалпы басшылықты жүзеге асыратын және оқу-жаттықтырушылық қызметпен тiкелей айналысатын спорттан жаттықтырушы; </w:t>
      </w:r>
      <w:r>
        <w:br/>
      </w:r>
      <w:r>
        <w:rPr>
          <w:rFonts w:ascii="Times New Roman"/>
          <w:b w:val="false"/>
          <w:i w:val="false"/>
          <w:color w:val="000000"/>
          <w:sz w:val="28"/>
        </w:rPr>
        <w:t>
</w:t>
      </w:r>
      <w:r>
        <w:rPr>
          <w:rFonts w:ascii="Times New Roman"/>
          <w:b w:val="false"/>
          <w:i w:val="false"/>
          <w:color w:val="000000"/>
          <w:sz w:val="28"/>
        </w:rPr>
        <w:t xml:space="preserve">
      6) халықаралық жарыстар - кемiнде бес мемлекеттiң өкiлдерi қатысатын спортшылар (командалар) арасындағы спорт түрiнен сайыстар; </w:t>
      </w:r>
      <w:r>
        <w:br/>
      </w:r>
      <w:r>
        <w:rPr>
          <w:rFonts w:ascii="Times New Roman"/>
          <w:b w:val="false"/>
          <w:i w:val="false"/>
          <w:color w:val="000000"/>
          <w:sz w:val="28"/>
        </w:rPr>
        <w:t>
</w:t>
      </w:r>
      <w:r>
        <w:rPr>
          <w:rFonts w:ascii="Times New Roman"/>
          <w:b w:val="false"/>
          <w:i w:val="false"/>
          <w:color w:val="000000"/>
          <w:sz w:val="28"/>
        </w:rPr>
        <w:t>
      7) жеке жаттықтырушы - кәсіби білімі бар және спортшының оқу-жаттығу процесінің және жарысу қызметінің барысында оның жеке дайындығын жүзеге асыратын, өзі даярлайтын спортшыға барынша көңіл бөлетін жеке тұлға.</w:t>
      </w:r>
    </w:p>
    <w:bookmarkEnd w:id="4"/>
    <w:bookmarkStart w:name="z23" w:id="5"/>
    <w:p>
      <w:pPr>
        <w:spacing w:after="0"/>
        <w:ind w:left="0"/>
        <w:jc w:val="left"/>
      </w:pPr>
      <w:r>
        <w:rPr>
          <w:rFonts w:ascii="Times New Roman"/>
          <w:b/>
          <w:i w:val="false"/>
          <w:color w:val="000000"/>
        </w:rPr>
        <w:t xml:space="preserve"> 
2. Олимпиада резервін даярлау орталығының</w:t>
      </w:r>
      <w:r>
        <w:br/>
      </w:r>
      <w:r>
        <w:rPr>
          <w:rFonts w:ascii="Times New Roman"/>
          <w:b/>
          <w:i w:val="false"/>
          <w:color w:val="000000"/>
        </w:rPr>
        <w:t>
мақсаттары, міндеттері, функциялары</w:t>
      </w:r>
    </w:p>
    <w:bookmarkEnd w:id="5"/>
    <w:bookmarkStart w:name="z24" w:id="6"/>
    <w:p>
      <w:pPr>
        <w:spacing w:after="0"/>
        <w:ind w:left="0"/>
        <w:jc w:val="both"/>
      </w:pPr>
      <w:r>
        <w:rPr>
          <w:rFonts w:ascii="Times New Roman"/>
          <w:b w:val="false"/>
          <w:i w:val="false"/>
          <w:color w:val="000000"/>
          <w:sz w:val="28"/>
        </w:rPr>
        <w:t>
      6. Орталықты құрудың негізгі мақсаты спортшылардың спорттық шеберлігін арттыру мақсатында жыл бойғы орталықтандырылған даярлығын ұйымдастыру және өткізу болып табылады.</w:t>
      </w:r>
      <w:r>
        <w:br/>
      </w:r>
      <w:r>
        <w:rPr>
          <w:rFonts w:ascii="Times New Roman"/>
          <w:b w:val="false"/>
          <w:i w:val="false"/>
          <w:color w:val="000000"/>
          <w:sz w:val="28"/>
        </w:rPr>
        <w:t>
</w:t>
      </w:r>
      <w:r>
        <w:rPr>
          <w:rFonts w:ascii="Times New Roman"/>
          <w:b w:val="false"/>
          <w:i w:val="false"/>
          <w:color w:val="000000"/>
          <w:sz w:val="28"/>
        </w:rPr>
        <w:t>
      7. Орталықтың негізгі міндеттері:</w:t>
      </w:r>
      <w:r>
        <w:br/>
      </w:r>
      <w:r>
        <w:rPr>
          <w:rFonts w:ascii="Times New Roman"/>
          <w:b w:val="false"/>
          <w:i w:val="false"/>
          <w:color w:val="000000"/>
          <w:sz w:val="28"/>
        </w:rPr>
        <w:t>
</w:t>
      </w:r>
      <w:r>
        <w:rPr>
          <w:rFonts w:ascii="Times New Roman"/>
          <w:b w:val="false"/>
          <w:i w:val="false"/>
          <w:color w:val="000000"/>
          <w:sz w:val="28"/>
        </w:rPr>
        <w:t>
      1) спортшылардың спорттық шеберлігін арттыру және халықаралық спорт аренасында табысты өнер көрсету;</w:t>
      </w:r>
      <w:r>
        <w:br/>
      </w:r>
      <w:r>
        <w:rPr>
          <w:rFonts w:ascii="Times New Roman"/>
          <w:b w:val="false"/>
          <w:i w:val="false"/>
          <w:color w:val="000000"/>
          <w:sz w:val="28"/>
        </w:rPr>
        <w:t>
</w:t>
      </w:r>
      <w:r>
        <w:rPr>
          <w:rFonts w:ascii="Times New Roman"/>
          <w:b w:val="false"/>
          <w:i w:val="false"/>
          <w:color w:val="000000"/>
          <w:sz w:val="28"/>
        </w:rPr>
        <w:t>
      2) Олимпиадалық даярлау орталықтарына, аймақтың құрама командаларына және Қазақстан Республикасының ұлттық штаттық командаларына қабылдану үшін үміткер спортшыларды іріктеу және дайындау;</w:t>
      </w:r>
      <w:r>
        <w:br/>
      </w:r>
      <w:r>
        <w:rPr>
          <w:rFonts w:ascii="Times New Roman"/>
          <w:b w:val="false"/>
          <w:i w:val="false"/>
          <w:color w:val="000000"/>
          <w:sz w:val="28"/>
        </w:rPr>
        <w:t>
</w:t>
      </w:r>
      <w:r>
        <w:rPr>
          <w:rFonts w:ascii="Times New Roman"/>
          <w:b w:val="false"/>
          <w:i w:val="false"/>
          <w:color w:val="000000"/>
          <w:sz w:val="28"/>
        </w:rPr>
        <w:t xml:space="preserve">
      3) оқу-жаттығу процесін ұйымдастыруды және өткізуді қамтамасыз ету, оның нәтижесін, физикалық сапасының жеке даму көрсеткішінің өсу динамикасын, спортшылардың техникалық-тактикалық дайындық деңгейін арттыруды талдауды жүзеге асыру. </w:t>
      </w:r>
      <w:r>
        <w:br/>
      </w:r>
      <w:r>
        <w:rPr>
          <w:rFonts w:ascii="Times New Roman"/>
          <w:b w:val="false"/>
          <w:i w:val="false"/>
          <w:color w:val="000000"/>
          <w:sz w:val="28"/>
        </w:rPr>
        <w:t>
</w:t>
      </w:r>
      <w:r>
        <w:rPr>
          <w:rFonts w:ascii="Times New Roman"/>
          <w:b w:val="false"/>
          <w:i w:val="false"/>
          <w:color w:val="000000"/>
          <w:sz w:val="28"/>
        </w:rPr>
        <w:t xml:space="preserve">
      8. Орталық алдына қойылған міндеттерді жүзеге асыру үшін мына функцияларды орындайды: </w:t>
      </w:r>
      <w:r>
        <w:br/>
      </w:r>
      <w:r>
        <w:rPr>
          <w:rFonts w:ascii="Times New Roman"/>
          <w:b w:val="false"/>
          <w:i w:val="false"/>
          <w:color w:val="000000"/>
          <w:sz w:val="28"/>
        </w:rPr>
        <w:t>
</w:t>
      </w:r>
      <w:r>
        <w:rPr>
          <w:rFonts w:ascii="Times New Roman"/>
          <w:b w:val="false"/>
          <w:i w:val="false"/>
          <w:color w:val="000000"/>
          <w:sz w:val="28"/>
        </w:rPr>
        <w:t xml:space="preserve">
      1) Орталық спортшылары үшін Қазақстан Республикасында және одан тыс жерлерде жеке немесе жалға алынған спорттық ғимараттарында оқу-жаттығу жиындарына қатысу және өткізу; </w:t>
      </w:r>
      <w:r>
        <w:br/>
      </w:r>
      <w:r>
        <w:rPr>
          <w:rFonts w:ascii="Times New Roman"/>
          <w:b w:val="false"/>
          <w:i w:val="false"/>
          <w:color w:val="000000"/>
          <w:sz w:val="28"/>
        </w:rPr>
        <w:t>
</w:t>
      </w:r>
      <w:r>
        <w:rPr>
          <w:rFonts w:ascii="Times New Roman"/>
          <w:b w:val="false"/>
          <w:i w:val="false"/>
          <w:color w:val="000000"/>
          <w:sz w:val="28"/>
        </w:rPr>
        <w:t>
      2) патриоттық сезімді қалыптастыруға бағытталған тәрбие жұмыстарын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
      3) допингке қарсы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xml:space="preserve">
      4) Орталық спортшыларының дайындық процесін материалдық-техникалық, әдістемелік, медико-биологиялық қамтамасыз етуді жүзеге асыру; </w:t>
      </w:r>
      <w:r>
        <w:br/>
      </w:r>
      <w:r>
        <w:rPr>
          <w:rFonts w:ascii="Times New Roman"/>
          <w:b w:val="false"/>
          <w:i w:val="false"/>
          <w:color w:val="000000"/>
          <w:sz w:val="28"/>
        </w:rPr>
        <w:t>
</w:t>
      </w:r>
      <w:r>
        <w:rPr>
          <w:rFonts w:ascii="Times New Roman"/>
          <w:b w:val="false"/>
          <w:i w:val="false"/>
          <w:color w:val="000000"/>
          <w:sz w:val="28"/>
        </w:rPr>
        <w:t>
      5) Орталықтың жаттықтырушылар құрамы мен басқа да мамандарының кәсіби біліктілігін арттыру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9. Орталық:</w:t>
      </w:r>
      <w:r>
        <w:br/>
      </w:r>
      <w:r>
        <w:rPr>
          <w:rFonts w:ascii="Times New Roman"/>
          <w:b w:val="false"/>
          <w:i w:val="false"/>
          <w:color w:val="000000"/>
          <w:sz w:val="28"/>
        </w:rPr>
        <w:t>
</w:t>
      </w:r>
      <w:r>
        <w:rPr>
          <w:rFonts w:ascii="Times New Roman"/>
          <w:b w:val="false"/>
          <w:i w:val="false"/>
          <w:color w:val="000000"/>
          <w:sz w:val="28"/>
        </w:rPr>
        <w:t>
      1) кешенді ғылыми топтар, қалпына келтіру және емдеу кабинеттерін құрады;</w:t>
      </w:r>
      <w:r>
        <w:br/>
      </w:r>
      <w:r>
        <w:rPr>
          <w:rFonts w:ascii="Times New Roman"/>
          <w:b w:val="false"/>
          <w:i w:val="false"/>
          <w:color w:val="000000"/>
          <w:sz w:val="28"/>
        </w:rPr>
        <w:t>
</w:t>
      </w:r>
      <w:r>
        <w:rPr>
          <w:rFonts w:ascii="Times New Roman"/>
          <w:b w:val="false"/>
          <w:i w:val="false"/>
          <w:color w:val="000000"/>
          <w:sz w:val="28"/>
        </w:rPr>
        <w:t>
      2) семинарлар, кеңестер, конференциялар өткізеді;</w:t>
      </w:r>
      <w:r>
        <w:br/>
      </w:r>
      <w:r>
        <w:rPr>
          <w:rFonts w:ascii="Times New Roman"/>
          <w:b w:val="false"/>
          <w:i w:val="false"/>
          <w:color w:val="000000"/>
          <w:sz w:val="28"/>
        </w:rPr>
        <w:t>
</w:t>
      </w:r>
      <w:r>
        <w:rPr>
          <w:rFonts w:ascii="Times New Roman"/>
          <w:b w:val="false"/>
          <w:i w:val="false"/>
          <w:color w:val="000000"/>
          <w:sz w:val="28"/>
        </w:rPr>
        <w:t>
      3) Республиканың және өзге елдердің басқа саланың мамандарын шарт негізінде тартады;</w:t>
      </w:r>
      <w:r>
        <w:br/>
      </w:r>
      <w:r>
        <w:rPr>
          <w:rFonts w:ascii="Times New Roman"/>
          <w:b w:val="false"/>
          <w:i w:val="false"/>
          <w:color w:val="000000"/>
          <w:sz w:val="28"/>
        </w:rPr>
        <w:t>
</w:t>
      </w:r>
      <w:r>
        <w:rPr>
          <w:rFonts w:ascii="Times New Roman"/>
          <w:b w:val="false"/>
          <w:i w:val="false"/>
          <w:color w:val="000000"/>
          <w:sz w:val="28"/>
        </w:rPr>
        <w:t>
      4) бірлескен оқу-жаттығу жиындарына жасөспірімдер, юниорлар, жастар жасындағы шетелдік спортшылар мен мамандарды қабылдайды;</w:t>
      </w:r>
      <w:r>
        <w:br/>
      </w:r>
      <w:r>
        <w:rPr>
          <w:rFonts w:ascii="Times New Roman"/>
          <w:b w:val="false"/>
          <w:i w:val="false"/>
          <w:color w:val="000000"/>
          <w:sz w:val="28"/>
        </w:rPr>
        <w:t>
</w:t>
      </w:r>
      <w:r>
        <w:rPr>
          <w:rFonts w:ascii="Times New Roman"/>
          <w:b w:val="false"/>
          <w:i w:val="false"/>
          <w:color w:val="000000"/>
          <w:sz w:val="28"/>
        </w:rPr>
        <w:t>
      5) спортшылар және жаттықтырушылармен, оның ішінде жергілікті органның келісімі бойынша шетел жаттықтырушыларымен келісім шарт жасайды.</w:t>
      </w:r>
      <w:r>
        <w:br/>
      </w:r>
      <w:r>
        <w:rPr>
          <w:rFonts w:ascii="Times New Roman"/>
          <w:b w:val="false"/>
          <w:i w:val="false"/>
          <w:color w:val="000000"/>
          <w:sz w:val="28"/>
        </w:rPr>
        <w:t>
</w:t>
      </w:r>
      <w:r>
        <w:rPr>
          <w:rFonts w:ascii="Times New Roman"/>
          <w:b w:val="false"/>
          <w:i w:val="false"/>
          <w:color w:val="000000"/>
          <w:sz w:val="28"/>
        </w:rPr>
        <w:t>
      10. Орталық:</w:t>
      </w:r>
      <w:r>
        <w:br/>
      </w:r>
      <w:r>
        <w:rPr>
          <w:rFonts w:ascii="Times New Roman"/>
          <w:b w:val="false"/>
          <w:i w:val="false"/>
          <w:color w:val="000000"/>
          <w:sz w:val="28"/>
        </w:rPr>
        <w:t>
</w:t>
      </w:r>
      <w:r>
        <w:rPr>
          <w:rFonts w:ascii="Times New Roman"/>
          <w:b w:val="false"/>
          <w:i w:val="false"/>
          <w:color w:val="000000"/>
          <w:sz w:val="28"/>
        </w:rPr>
        <w:t>
      1) спорттық-бұқаралық iс-шаралардың күнтiзбелік жоспарына сәйкес спортшылардың, жаттықтырушылардың және Орталықтың басқа да қызметкерлерінің халықаралық және республикалық спорттық жарыстарға, оқу-жаттығу жиындарына қатысуын қамтамасыз етеді;</w:t>
      </w:r>
      <w:r>
        <w:br/>
      </w:r>
      <w:r>
        <w:rPr>
          <w:rFonts w:ascii="Times New Roman"/>
          <w:b w:val="false"/>
          <w:i w:val="false"/>
          <w:color w:val="000000"/>
          <w:sz w:val="28"/>
        </w:rPr>
        <w:t>
</w:t>
      </w:r>
      <w:r>
        <w:rPr>
          <w:rFonts w:ascii="Times New Roman"/>
          <w:b w:val="false"/>
          <w:i w:val="false"/>
          <w:color w:val="000000"/>
          <w:sz w:val="28"/>
        </w:rPr>
        <w:t>
      2) спортшылардың дайындалу процесін ғылыми-әдістемелік қамтамасыз етуді, медико-биологиялық, профилактикалық және қалпына келтіру іс-шараларын өткізуді жүзеге асырады;</w:t>
      </w:r>
      <w:r>
        <w:br/>
      </w:r>
      <w:r>
        <w:rPr>
          <w:rFonts w:ascii="Times New Roman"/>
          <w:b w:val="false"/>
          <w:i w:val="false"/>
          <w:color w:val="000000"/>
          <w:sz w:val="28"/>
        </w:rPr>
        <w:t>
</w:t>
      </w:r>
      <w:r>
        <w:rPr>
          <w:rFonts w:ascii="Times New Roman"/>
          <w:b w:val="false"/>
          <w:i w:val="false"/>
          <w:color w:val="000000"/>
          <w:sz w:val="28"/>
        </w:rPr>
        <w:t>
      3) жаттықтырушы құрамы мен Орталықтың басқа да қызметкерлері үшін Қазақстан Республикасының аумағында, сондай-ақ шет елдерде кәсіби біліктілігін арттыруды ұйымдастыруды қамтамасыз етеді.</w:t>
      </w:r>
    </w:p>
    <w:bookmarkEnd w:id="6"/>
    <w:bookmarkStart w:name="z45" w:id="7"/>
    <w:p>
      <w:pPr>
        <w:spacing w:after="0"/>
        <w:ind w:left="0"/>
        <w:jc w:val="left"/>
      </w:pPr>
      <w:r>
        <w:rPr>
          <w:rFonts w:ascii="Times New Roman"/>
          <w:b/>
          <w:i w:val="false"/>
          <w:color w:val="000000"/>
        </w:rPr>
        <w:t xml:space="preserve"> 
3. Олимпиада резервін даярлау орталығының</w:t>
      </w:r>
      <w:r>
        <w:br/>
      </w:r>
      <w:r>
        <w:rPr>
          <w:rFonts w:ascii="Times New Roman"/>
          <w:b/>
          <w:i w:val="false"/>
          <w:color w:val="000000"/>
        </w:rPr>
        <w:t>
контингентті қалыптастыру тәртібі</w:t>
      </w:r>
    </w:p>
    <w:bookmarkEnd w:id="7"/>
    <w:bookmarkStart w:name="z46" w:id="8"/>
    <w:p>
      <w:pPr>
        <w:spacing w:after="0"/>
        <w:ind w:left="0"/>
        <w:jc w:val="both"/>
      </w:pPr>
      <w:r>
        <w:rPr>
          <w:rFonts w:ascii="Times New Roman"/>
          <w:b w:val="false"/>
          <w:i w:val="false"/>
          <w:color w:val="000000"/>
          <w:sz w:val="28"/>
        </w:rPr>
        <w:t xml:space="preserve">
      11. Орталыққа спортшылар мен жаттықтырушыларды қабылдау талаптары: </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Олимпиада резервін даярлау орталықтарындағы спорт түрлерінен спортшылардың жасөспірімдер, юниорлар мен жастар жасындағы және Қазақстан Республикасы чемпионаттарының (біріншіліктерінің) немесе халықаралық жарыстардың жеңімпаздары мен жүлдегерлері болып табылатын спортшылар, сонымен қатар өңірлердің, Астана мен Алматы қалаларының құрама командаларының құрамына кіретін спортшылар;</w:t>
      </w:r>
      <w:r>
        <w:br/>
      </w:r>
      <w:r>
        <w:rPr>
          <w:rFonts w:ascii="Times New Roman"/>
          <w:b w:val="false"/>
          <w:i w:val="false"/>
          <w:color w:val="000000"/>
          <w:sz w:val="28"/>
        </w:rPr>
        <w:t>
</w:t>
      </w:r>
      <w:r>
        <w:rPr>
          <w:rFonts w:ascii="Times New Roman"/>
          <w:b w:val="false"/>
          <w:i w:val="false"/>
          <w:color w:val="000000"/>
          <w:sz w:val="28"/>
        </w:rPr>
        <w:t>
      2) спорт түрлерінің ерекшелігін ескере отырып, жергілікті органның келісімі бойынша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Олимпиада резервін даярлау орталықтарындағы спорт түрлерінен спортшылардың жасөспірімдер, юниорлар мен жастар жасындағы көрсетілген жастар жасынан 3 жылдан асқан спортшылар қабылданады;</w:t>
      </w:r>
      <w:r>
        <w:br/>
      </w:r>
      <w:r>
        <w:rPr>
          <w:rFonts w:ascii="Times New Roman"/>
          <w:b w:val="false"/>
          <w:i w:val="false"/>
          <w:color w:val="000000"/>
          <w:sz w:val="28"/>
        </w:rPr>
        <w:t>
</w:t>
      </w:r>
      <w:r>
        <w:rPr>
          <w:rFonts w:ascii="Times New Roman"/>
          <w:b w:val="false"/>
          <w:i w:val="false"/>
          <w:color w:val="000000"/>
          <w:sz w:val="28"/>
        </w:rPr>
        <w:t>
      3) Қазақстан Республикасы жасөспірімдер, юниорлар және жастар құрама командаларының мүшелері болып табылатын ойын спорт түрлері бойынша спортшылар;</w:t>
      </w:r>
      <w:r>
        <w:br/>
      </w:r>
      <w:r>
        <w:rPr>
          <w:rFonts w:ascii="Times New Roman"/>
          <w:b w:val="false"/>
          <w:i w:val="false"/>
          <w:color w:val="000000"/>
          <w:sz w:val="28"/>
        </w:rPr>
        <w:t>
</w:t>
      </w:r>
      <w:r>
        <w:rPr>
          <w:rFonts w:ascii="Times New Roman"/>
          <w:b w:val="false"/>
          <w:i w:val="false"/>
          <w:color w:val="000000"/>
          <w:sz w:val="28"/>
        </w:rPr>
        <w:t>
      4) жоғары деңгейдегі бірінші біліктілік санатынан төмен емес жаттықтырушылар.</w:t>
      </w:r>
      <w:r>
        <w:br/>
      </w:r>
      <w:r>
        <w:rPr>
          <w:rFonts w:ascii="Times New Roman"/>
          <w:b w:val="false"/>
          <w:i w:val="false"/>
          <w:color w:val="000000"/>
          <w:sz w:val="28"/>
        </w:rPr>
        <w:t>
</w:t>
      </w:r>
      <w:r>
        <w:rPr>
          <w:rFonts w:ascii="Times New Roman"/>
          <w:b w:val="false"/>
          <w:i w:val="false"/>
          <w:color w:val="000000"/>
          <w:sz w:val="28"/>
        </w:rPr>
        <w:t>
      12. Орталық контингенті ауыспалы құрамда болады.</w:t>
      </w:r>
      <w:r>
        <w:br/>
      </w:r>
      <w:r>
        <w:rPr>
          <w:rFonts w:ascii="Times New Roman"/>
          <w:b w:val="false"/>
          <w:i w:val="false"/>
          <w:color w:val="000000"/>
          <w:sz w:val="28"/>
        </w:rPr>
        <w:t>
</w:t>
      </w:r>
      <w:r>
        <w:rPr>
          <w:rFonts w:ascii="Times New Roman"/>
          <w:b w:val="false"/>
          <w:i w:val="false"/>
          <w:color w:val="000000"/>
          <w:sz w:val="28"/>
        </w:rPr>
        <w:t>
      13. Спорт түрлерінен бөлімдер әр жас санаты бойынша спортшылар қатарынан қалыптасады және халықаралық жарыстарға қатысуға жіберілетін команда құрамының ең көп санына үш құрамнан артық емес спортшылар құрамын құрайды.</w:t>
      </w:r>
      <w:r>
        <w:br/>
      </w:r>
      <w:r>
        <w:rPr>
          <w:rFonts w:ascii="Times New Roman"/>
          <w:b w:val="false"/>
          <w:i w:val="false"/>
          <w:color w:val="000000"/>
          <w:sz w:val="28"/>
        </w:rPr>
        <w:t>
</w:t>
      </w:r>
      <w:r>
        <w:rPr>
          <w:rFonts w:ascii="Times New Roman"/>
          <w:b w:val="false"/>
          <w:i w:val="false"/>
          <w:color w:val="000000"/>
          <w:sz w:val="28"/>
        </w:rPr>
        <w:t>
      14. Бір спорт түріне әр жас тобындағы жаттықтырушылар құрамы 3 бірлікті құрайды.</w:t>
      </w:r>
      <w:r>
        <w:br/>
      </w:r>
      <w:r>
        <w:rPr>
          <w:rFonts w:ascii="Times New Roman"/>
          <w:b w:val="false"/>
          <w:i w:val="false"/>
          <w:color w:val="000000"/>
          <w:sz w:val="28"/>
        </w:rPr>
        <w:t>
</w:t>
      </w:r>
      <w:r>
        <w:rPr>
          <w:rFonts w:ascii="Times New Roman"/>
          <w:b w:val="false"/>
          <w:i w:val="false"/>
          <w:color w:val="000000"/>
          <w:sz w:val="28"/>
        </w:rPr>
        <w:t>
      15. Спортшылардың, жаттықтырушылардың (спорт түрлері бойынша) құрамын, бұқаралық-спорттық іс-шаралардың күнтізбелік жоспарын жазғы спорт түрлері бойынша 10 қаңтарға дейін, қысқы спорт түрлері бойынша 10 мамырға дейін жыл сайын жергілікті органның келісімі бойынша Орталық басшысы бекітеді.</w:t>
      </w:r>
      <w:r>
        <w:br/>
      </w:r>
      <w:r>
        <w:rPr>
          <w:rFonts w:ascii="Times New Roman"/>
          <w:b w:val="false"/>
          <w:i w:val="false"/>
          <w:color w:val="000000"/>
          <w:sz w:val="28"/>
        </w:rPr>
        <w:t>
</w:t>
      </w:r>
      <w:r>
        <w:rPr>
          <w:rFonts w:ascii="Times New Roman"/>
          <w:b w:val="false"/>
          <w:i w:val="false"/>
          <w:color w:val="000000"/>
          <w:sz w:val="28"/>
        </w:rPr>
        <w:t xml:space="preserve">
      16. Бір спорт түріне барлық жас санаттарынан (жасөспірімдер, юниорлар және жастар) жергілікті органның келісімі бойынша Орталық директоры жасөспірімдер, юниорлар және жастар санаты бойынша аймақтың құрама командаларының аға жаттықтырушысы болып табылатын бір аға жаттықтырушыны тағайындайды. </w:t>
      </w:r>
      <w:r>
        <w:br/>
      </w:r>
      <w:r>
        <w:rPr>
          <w:rFonts w:ascii="Times New Roman"/>
          <w:b w:val="false"/>
          <w:i w:val="false"/>
          <w:color w:val="000000"/>
          <w:sz w:val="28"/>
        </w:rPr>
        <w:t>
</w:t>
      </w:r>
      <w:r>
        <w:rPr>
          <w:rFonts w:ascii="Times New Roman"/>
          <w:b w:val="false"/>
          <w:i w:val="false"/>
          <w:color w:val="000000"/>
          <w:sz w:val="28"/>
        </w:rPr>
        <w:t>
      17. Осы Қағиданың 21-тармағының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жағдайларды қоспағанда, спорт түрінен әр бөлімде спортшылардың және жаттықтырушылардың құрамы Орталықтың ұсынысы бойынша жергілікті органның шешімі негізінде жаттығу және жарыс кезеңі аяқталысымен жылына екі рет қайта қаралады.</w:t>
      </w:r>
      <w:r>
        <w:br/>
      </w:r>
      <w:r>
        <w:rPr>
          <w:rFonts w:ascii="Times New Roman"/>
          <w:b w:val="false"/>
          <w:i w:val="false"/>
          <w:color w:val="000000"/>
          <w:sz w:val="28"/>
        </w:rPr>
        <w:t>
</w:t>
      </w:r>
      <w:r>
        <w:rPr>
          <w:rFonts w:ascii="Times New Roman"/>
          <w:b w:val="false"/>
          <w:i w:val="false"/>
          <w:color w:val="000000"/>
          <w:sz w:val="28"/>
        </w:rPr>
        <w:t>
      18. Орталықтың ауыспалы құрамындағы спортшылар оларды Орталыққа берген келесі спорттық ұйымдардың тұрақты құрамында қалады:</w:t>
      </w:r>
      <w:r>
        <w:br/>
      </w:r>
      <w:r>
        <w:rPr>
          <w:rFonts w:ascii="Times New Roman"/>
          <w:b w:val="false"/>
          <w:i w:val="false"/>
          <w:color w:val="000000"/>
          <w:sz w:val="28"/>
        </w:rPr>
        <w:t>
      - балалар-жасөспірімдер спорт мектебі;</w:t>
      </w:r>
      <w:r>
        <w:br/>
      </w:r>
      <w:r>
        <w:rPr>
          <w:rFonts w:ascii="Times New Roman"/>
          <w:b w:val="false"/>
          <w:i w:val="false"/>
          <w:color w:val="000000"/>
          <w:sz w:val="28"/>
        </w:rPr>
        <w:t>
      - олимпиадалық резервтегі мамандандырылған балалар-жасөспірімдер спорт мектебі;</w:t>
      </w:r>
      <w:r>
        <w:br/>
      </w:r>
      <w:r>
        <w:rPr>
          <w:rFonts w:ascii="Times New Roman"/>
          <w:b w:val="false"/>
          <w:i w:val="false"/>
          <w:color w:val="000000"/>
          <w:sz w:val="28"/>
        </w:rPr>
        <w:t xml:space="preserve">
      - облыстық/қалалық спортта дарынды балаларға арналған мектеп-интернат. </w:t>
      </w:r>
      <w:r>
        <w:br/>
      </w:r>
      <w:r>
        <w:rPr>
          <w:rFonts w:ascii="Times New Roman"/>
          <w:b w:val="false"/>
          <w:i w:val="false"/>
          <w:color w:val="000000"/>
          <w:sz w:val="28"/>
        </w:rPr>
        <w:t>
</w:t>
      </w:r>
      <w:r>
        <w:rPr>
          <w:rFonts w:ascii="Times New Roman"/>
          <w:b w:val="false"/>
          <w:i w:val="false"/>
          <w:color w:val="000000"/>
          <w:sz w:val="28"/>
        </w:rPr>
        <w:t>
      19. Орталықта орталықтандырылған дайындыққа тартылатын спортшылар келесі құжаттарды ұсынады:</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азаматының жеке куәлігі мен төлқұжатының көшірмесі; </w:t>
      </w:r>
      <w:r>
        <w:br/>
      </w:r>
      <w:r>
        <w:rPr>
          <w:rFonts w:ascii="Times New Roman"/>
          <w:b w:val="false"/>
          <w:i w:val="false"/>
          <w:color w:val="000000"/>
          <w:sz w:val="28"/>
        </w:rPr>
        <w:t>
</w:t>
      </w:r>
      <w:r>
        <w:rPr>
          <w:rFonts w:ascii="Times New Roman"/>
          <w:b w:val="false"/>
          <w:i w:val="false"/>
          <w:color w:val="000000"/>
          <w:sz w:val="28"/>
        </w:rPr>
        <w:t xml:space="preserve">
      2) спорттық дәреже, спорттық атақ беру туралы куәліктің көшірмесі; </w:t>
      </w:r>
      <w:r>
        <w:br/>
      </w:r>
      <w:r>
        <w:rPr>
          <w:rFonts w:ascii="Times New Roman"/>
          <w:b w:val="false"/>
          <w:i w:val="false"/>
          <w:color w:val="000000"/>
          <w:sz w:val="28"/>
        </w:rPr>
        <w:t>
</w:t>
      </w:r>
      <w:r>
        <w:rPr>
          <w:rFonts w:ascii="Times New Roman"/>
          <w:b w:val="false"/>
          <w:i w:val="false"/>
          <w:color w:val="000000"/>
          <w:sz w:val="28"/>
        </w:rPr>
        <w:t xml:space="preserve">
      3) медициналық картаның көшірмесі, облыстық дәрігерлік-дене шынықтыру диспансерінің немесе спорттық мекеме спорт дәрігерінің спортшының денсаулығы және оның осы спорт түрімен келешекте одан әрі шұғылдануы туралы қорытындысы; </w:t>
      </w:r>
      <w:r>
        <w:br/>
      </w:r>
      <w:r>
        <w:rPr>
          <w:rFonts w:ascii="Times New Roman"/>
          <w:b w:val="false"/>
          <w:i w:val="false"/>
          <w:color w:val="000000"/>
          <w:sz w:val="28"/>
        </w:rPr>
        <w:t>
</w:t>
      </w:r>
      <w:r>
        <w:rPr>
          <w:rFonts w:ascii="Times New Roman"/>
          <w:b w:val="false"/>
          <w:i w:val="false"/>
          <w:color w:val="000000"/>
          <w:sz w:val="28"/>
        </w:rPr>
        <w:t>
      4)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спортшының жеке картасы;</w:t>
      </w:r>
      <w:r>
        <w:br/>
      </w:r>
      <w:r>
        <w:rPr>
          <w:rFonts w:ascii="Times New Roman"/>
          <w:b w:val="false"/>
          <w:i w:val="false"/>
          <w:color w:val="000000"/>
          <w:sz w:val="28"/>
        </w:rPr>
        <w:t>
</w:t>
      </w:r>
      <w:r>
        <w:rPr>
          <w:rFonts w:ascii="Times New Roman"/>
          <w:b w:val="false"/>
          <w:i w:val="false"/>
          <w:color w:val="000000"/>
          <w:sz w:val="28"/>
        </w:rPr>
        <w:t>
      5) спорттық ұйымның тұрақты құрамына қабылданғаны туралы бұйрықтың көшірмесі;</w:t>
      </w:r>
      <w:r>
        <w:br/>
      </w:r>
      <w:r>
        <w:rPr>
          <w:rFonts w:ascii="Times New Roman"/>
          <w:b w:val="false"/>
          <w:i w:val="false"/>
          <w:color w:val="000000"/>
          <w:sz w:val="28"/>
        </w:rPr>
        <w:t>
</w:t>
      </w:r>
      <w:r>
        <w:rPr>
          <w:rFonts w:ascii="Times New Roman"/>
          <w:b w:val="false"/>
          <w:i w:val="false"/>
          <w:color w:val="000000"/>
          <w:sz w:val="28"/>
        </w:rPr>
        <w:t>
      6) спорттық нәтижелерді растау (жарыстар хаттамаларының көшірмесі).</w:t>
      </w:r>
      <w:r>
        <w:br/>
      </w:r>
      <w:r>
        <w:rPr>
          <w:rFonts w:ascii="Times New Roman"/>
          <w:b w:val="false"/>
          <w:i w:val="false"/>
          <w:color w:val="000000"/>
          <w:sz w:val="28"/>
        </w:rPr>
        <w:t>
</w:t>
      </w:r>
      <w:r>
        <w:rPr>
          <w:rFonts w:ascii="Times New Roman"/>
          <w:b w:val="false"/>
          <w:i w:val="false"/>
          <w:color w:val="000000"/>
          <w:sz w:val="28"/>
        </w:rPr>
        <w:t>
      20. Орталықта орталықтандырылған дайындыққа тартылатын жаттықтырушылар келесі құжаттарды ұсынады: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жеке куәлігі мен төлқұжатының көшірмесі;</w:t>
      </w:r>
      <w:r>
        <w:br/>
      </w:r>
      <w:r>
        <w:rPr>
          <w:rFonts w:ascii="Times New Roman"/>
          <w:b w:val="false"/>
          <w:i w:val="false"/>
          <w:color w:val="000000"/>
          <w:sz w:val="28"/>
        </w:rPr>
        <w:t>
</w:t>
      </w:r>
      <w:r>
        <w:rPr>
          <w:rFonts w:ascii="Times New Roman"/>
          <w:b w:val="false"/>
          <w:i w:val="false"/>
          <w:color w:val="000000"/>
          <w:sz w:val="28"/>
        </w:rPr>
        <w:t xml:space="preserve">
      2) біліктілік санатын беру туралы бұйрықтың көшірмесі; </w:t>
      </w:r>
      <w:r>
        <w:br/>
      </w:r>
      <w:r>
        <w:rPr>
          <w:rFonts w:ascii="Times New Roman"/>
          <w:b w:val="false"/>
          <w:i w:val="false"/>
          <w:color w:val="000000"/>
          <w:sz w:val="28"/>
        </w:rPr>
        <w:t>
</w:t>
      </w:r>
      <w:r>
        <w:rPr>
          <w:rFonts w:ascii="Times New Roman"/>
          <w:b w:val="false"/>
          <w:i w:val="false"/>
          <w:color w:val="000000"/>
          <w:sz w:val="28"/>
        </w:rPr>
        <w:t xml:space="preserve">
      3) медициналық картаның көшірмесі, облыстық дәрігерлік-дене шынықтыру диспансерінің немесе спорттық мекеме спорт дәрігерінің денсаулығы туралы қорытындысы. </w:t>
      </w:r>
      <w:r>
        <w:br/>
      </w:r>
      <w:r>
        <w:rPr>
          <w:rFonts w:ascii="Times New Roman"/>
          <w:b w:val="false"/>
          <w:i w:val="false"/>
          <w:color w:val="000000"/>
          <w:sz w:val="28"/>
        </w:rPr>
        <w:t>
</w:t>
      </w:r>
      <w:r>
        <w:rPr>
          <w:rFonts w:ascii="Times New Roman"/>
          <w:b w:val="false"/>
          <w:i w:val="false"/>
          <w:color w:val="000000"/>
          <w:sz w:val="28"/>
        </w:rPr>
        <w:t>
      21. Спортшы Орталықтан келесі негіздер бойынша шығарылады:</w:t>
      </w:r>
      <w:r>
        <w:br/>
      </w:r>
      <w:r>
        <w:rPr>
          <w:rFonts w:ascii="Times New Roman"/>
          <w:b w:val="false"/>
          <w:i w:val="false"/>
          <w:color w:val="000000"/>
          <w:sz w:val="28"/>
        </w:rPr>
        <w:t>
</w:t>
      </w:r>
      <w:r>
        <w:rPr>
          <w:rFonts w:ascii="Times New Roman"/>
          <w:b w:val="false"/>
          <w:i w:val="false"/>
          <w:color w:val="000000"/>
          <w:sz w:val="28"/>
        </w:rPr>
        <w:t>
      1) жеке жоспарға сәйкес жарыстарда медальдар және орындар иелену бөлігінде спорттық нәтижелерінің төмендеуі;</w:t>
      </w:r>
      <w:r>
        <w:br/>
      </w:r>
      <w:r>
        <w:rPr>
          <w:rFonts w:ascii="Times New Roman"/>
          <w:b w:val="false"/>
          <w:i w:val="false"/>
          <w:color w:val="000000"/>
          <w:sz w:val="28"/>
        </w:rPr>
        <w:t>
</w:t>
      </w:r>
      <w:r>
        <w:rPr>
          <w:rFonts w:ascii="Times New Roman"/>
          <w:b w:val="false"/>
          <w:i w:val="false"/>
          <w:color w:val="000000"/>
          <w:sz w:val="28"/>
        </w:rPr>
        <w:t>
      2) медициналық қорытынды негізінде денсаулық жағдайы бойынша;</w:t>
      </w:r>
      <w:r>
        <w:br/>
      </w:r>
      <w:r>
        <w:rPr>
          <w:rFonts w:ascii="Times New Roman"/>
          <w:b w:val="false"/>
          <w:i w:val="false"/>
          <w:color w:val="000000"/>
          <w:sz w:val="28"/>
        </w:rPr>
        <w:t>
</w:t>
      </w:r>
      <w:r>
        <w:rPr>
          <w:rFonts w:ascii="Times New Roman"/>
          <w:b w:val="false"/>
          <w:i w:val="false"/>
          <w:color w:val="000000"/>
          <w:sz w:val="28"/>
        </w:rPr>
        <w:t>
      3) Бүкіләлемдік допингке қарсы комитеті тыйым салған допингтік құралдарды қолдануы;</w:t>
      </w:r>
      <w:r>
        <w:br/>
      </w:r>
      <w:r>
        <w:rPr>
          <w:rFonts w:ascii="Times New Roman"/>
          <w:b w:val="false"/>
          <w:i w:val="false"/>
          <w:color w:val="000000"/>
          <w:sz w:val="28"/>
        </w:rPr>
        <w:t>
</w:t>
      </w:r>
      <w:r>
        <w:rPr>
          <w:rFonts w:ascii="Times New Roman"/>
          <w:b w:val="false"/>
          <w:i w:val="false"/>
          <w:color w:val="000000"/>
          <w:sz w:val="28"/>
        </w:rPr>
        <w:t>
      4) тәртіпті бұзу.</w:t>
      </w:r>
    </w:p>
    <w:bookmarkEnd w:id="8"/>
    <w:bookmarkStart w:name="z73" w:id="9"/>
    <w:p>
      <w:pPr>
        <w:spacing w:after="0"/>
        <w:ind w:left="0"/>
        <w:jc w:val="left"/>
      </w:pPr>
      <w:r>
        <w:rPr>
          <w:rFonts w:ascii="Times New Roman"/>
          <w:b/>
          <w:i w:val="false"/>
          <w:color w:val="000000"/>
        </w:rPr>
        <w:t xml:space="preserve"> 
4. Олимпиада резервін даярлау орталығының</w:t>
      </w:r>
      <w:r>
        <w:br/>
      </w:r>
      <w:r>
        <w:rPr>
          <w:rFonts w:ascii="Times New Roman"/>
          <w:b/>
          <w:i w:val="false"/>
          <w:color w:val="000000"/>
        </w:rPr>
        <w:t>
оқу-жаттығу жұмысын ұйымдастыру</w:t>
      </w:r>
    </w:p>
    <w:bookmarkEnd w:id="9"/>
    <w:bookmarkStart w:name="z74" w:id="10"/>
    <w:p>
      <w:pPr>
        <w:spacing w:after="0"/>
        <w:ind w:left="0"/>
        <w:jc w:val="both"/>
      </w:pPr>
      <w:r>
        <w:rPr>
          <w:rFonts w:ascii="Times New Roman"/>
          <w:b w:val="false"/>
          <w:i w:val="false"/>
          <w:color w:val="000000"/>
          <w:sz w:val="28"/>
        </w:rPr>
        <w:t>
      22. Орталық жұмысының негізгі түрлері:</w:t>
      </w:r>
      <w:r>
        <w:br/>
      </w:r>
      <w:r>
        <w:rPr>
          <w:rFonts w:ascii="Times New Roman"/>
          <w:b w:val="false"/>
          <w:i w:val="false"/>
          <w:color w:val="000000"/>
          <w:sz w:val="28"/>
        </w:rPr>
        <w:t>
</w:t>
      </w:r>
      <w:r>
        <w:rPr>
          <w:rFonts w:ascii="Times New Roman"/>
          <w:b w:val="false"/>
          <w:i w:val="false"/>
          <w:color w:val="000000"/>
          <w:sz w:val="28"/>
        </w:rPr>
        <w:t>
      1) оқу-жаттығу жиындарына қатысуды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2) спорттық жарыстарға қатысуды ұйымдастырады;</w:t>
      </w:r>
      <w:r>
        <w:br/>
      </w:r>
      <w:r>
        <w:rPr>
          <w:rFonts w:ascii="Times New Roman"/>
          <w:b w:val="false"/>
          <w:i w:val="false"/>
          <w:color w:val="000000"/>
          <w:sz w:val="28"/>
        </w:rPr>
        <w:t>
</w:t>
      </w:r>
      <w:r>
        <w:rPr>
          <w:rFonts w:ascii="Times New Roman"/>
          <w:b w:val="false"/>
          <w:i w:val="false"/>
          <w:color w:val="000000"/>
          <w:sz w:val="28"/>
        </w:rPr>
        <w:t>
      3) медициналық-биологиялық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4) патриоттық және тәрбие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
      5) спортшыларды спорттық киім-кешекпен (формамен), құрал-саймандармен және жабдықтармен қамтамасыз етеді; </w:t>
      </w:r>
      <w:r>
        <w:br/>
      </w:r>
      <w:r>
        <w:rPr>
          <w:rFonts w:ascii="Times New Roman"/>
          <w:b w:val="false"/>
          <w:i w:val="false"/>
          <w:color w:val="000000"/>
          <w:sz w:val="28"/>
        </w:rPr>
        <w:t>
</w:t>
      </w:r>
      <w:r>
        <w:rPr>
          <w:rFonts w:ascii="Times New Roman"/>
          <w:b w:val="false"/>
          <w:i w:val="false"/>
          <w:color w:val="000000"/>
          <w:sz w:val="28"/>
        </w:rPr>
        <w:t>
      6) тамақпен және жатын орынмен қамтамасыз етеді;</w:t>
      </w:r>
      <w:r>
        <w:br/>
      </w:r>
      <w:r>
        <w:rPr>
          <w:rFonts w:ascii="Times New Roman"/>
          <w:b w:val="false"/>
          <w:i w:val="false"/>
          <w:color w:val="000000"/>
          <w:sz w:val="28"/>
        </w:rPr>
        <w:t>
</w:t>
      </w:r>
      <w:r>
        <w:rPr>
          <w:rFonts w:ascii="Times New Roman"/>
          <w:b w:val="false"/>
          <w:i w:val="false"/>
          <w:color w:val="000000"/>
          <w:sz w:val="28"/>
        </w:rPr>
        <w:t>
      7) Орталық қаражаты есебінен Орталық қызметіне дәрігерлер, массажшылар, психологтар және басқа мамандарды тартады;</w:t>
      </w:r>
      <w:r>
        <w:br/>
      </w:r>
      <w:r>
        <w:rPr>
          <w:rFonts w:ascii="Times New Roman"/>
          <w:b w:val="false"/>
          <w:i w:val="false"/>
          <w:color w:val="000000"/>
          <w:sz w:val="28"/>
        </w:rPr>
        <w:t>
</w:t>
      </w:r>
      <w:r>
        <w:rPr>
          <w:rFonts w:ascii="Times New Roman"/>
          <w:b w:val="false"/>
          <w:i w:val="false"/>
          <w:color w:val="000000"/>
          <w:sz w:val="28"/>
        </w:rPr>
        <w:t xml:space="preserve">
      8) допингке қарсы іс-шаралар жүргізеді. </w:t>
      </w:r>
      <w:r>
        <w:br/>
      </w:r>
      <w:r>
        <w:rPr>
          <w:rFonts w:ascii="Times New Roman"/>
          <w:b w:val="false"/>
          <w:i w:val="false"/>
          <w:color w:val="000000"/>
          <w:sz w:val="28"/>
        </w:rPr>
        <w:t>
</w:t>
      </w:r>
      <w:r>
        <w:rPr>
          <w:rFonts w:ascii="Times New Roman"/>
          <w:b w:val="false"/>
          <w:i w:val="false"/>
          <w:color w:val="000000"/>
          <w:sz w:val="28"/>
        </w:rPr>
        <w:t>
      23. Спортшыларды даярлау жыл бойы жүзеге асырылады, бірақ ол Орталық директорымен келісіліп спорт түрінен аға жаттықтырушы әзірлеген спортшыларды дайындаудың перспективалық бағдарламасына және уәкілетті орган бекіткен спорт түрлерінен оқу-жаттығу бағдарламаларына (болған жағдайда) сәйкес 250 күннен аспауы керек.</w:t>
      </w:r>
      <w:r>
        <w:br/>
      </w:r>
      <w:r>
        <w:rPr>
          <w:rFonts w:ascii="Times New Roman"/>
          <w:b w:val="false"/>
          <w:i w:val="false"/>
          <w:color w:val="000000"/>
          <w:sz w:val="28"/>
        </w:rPr>
        <w:t>
</w:t>
      </w:r>
      <w:r>
        <w:rPr>
          <w:rFonts w:ascii="Times New Roman"/>
          <w:b w:val="false"/>
          <w:i w:val="false"/>
          <w:color w:val="000000"/>
          <w:sz w:val="28"/>
        </w:rPr>
        <w:t xml:space="preserve">
      24. Жүйелі түрде жоғары спорттық нәтижелер көрсететін (халықаралық жарыстардың бірнеше мәрте жеңімпаздары мен жүлдегерлері) және өзінің спорттық көрсеткіштерін арттыру мүмкіндігі бар спортшылар құрама командаларды қалыптастыру тәртібіне сәйкес Республикалық олимпиадалық даярлау орталықтарына немесе Қазақстан Республикасының ұлттық штаттық командаларына жіберіледі. </w:t>
      </w:r>
      <w:r>
        <w:br/>
      </w:r>
      <w:r>
        <w:rPr>
          <w:rFonts w:ascii="Times New Roman"/>
          <w:b w:val="false"/>
          <w:i w:val="false"/>
          <w:color w:val="000000"/>
          <w:sz w:val="28"/>
        </w:rPr>
        <w:t>
</w:t>
      </w:r>
      <w:r>
        <w:rPr>
          <w:rFonts w:ascii="Times New Roman"/>
          <w:b w:val="false"/>
          <w:i w:val="false"/>
          <w:color w:val="000000"/>
          <w:sz w:val="28"/>
        </w:rPr>
        <w:t xml:space="preserve">
      25. Халықаралық және республикалық жарыстарда спортшының көрсеткен нәтижелері Орталыққа да, спортшыны Орталыққа берген ұйымға да бірдей есептеледі. </w:t>
      </w:r>
      <w:r>
        <w:br/>
      </w:r>
      <w:r>
        <w:rPr>
          <w:rFonts w:ascii="Times New Roman"/>
          <w:b w:val="false"/>
          <w:i w:val="false"/>
          <w:color w:val="000000"/>
          <w:sz w:val="28"/>
        </w:rPr>
        <w:t>
</w:t>
      </w:r>
      <w:r>
        <w:rPr>
          <w:rFonts w:ascii="Times New Roman"/>
          <w:b w:val="false"/>
          <w:i w:val="false"/>
          <w:color w:val="000000"/>
          <w:sz w:val="28"/>
        </w:rPr>
        <w:t xml:space="preserve">
      26. Орталықтың аға жаттықтырушысы спортшыларды дайындаудың перспективалық бағдарламасын әзірлейді және Орталықтың директорымен келіседі, сонымен қатар оның орындалуын шақырылған жаттықтырушылармен бірлесіп бақылауға алады, спортшыларды дайындауды және оларды жарыстарға қатыстыруды ұйымдастырады, спортшылардың жарыстарға қатысу нәтижелерін үнемі талдауды өткізеді, спортшылардың дайындық жоспарларын және перспективалық бағдарламаларын іске асырады, оқу-жаттығу жұмысының жеке жоспарларының орындалуын бақылайды, спортшылармен патриоттық және тәрбиелік жұмыстарды ұйымдастырады және өткізеді. </w:t>
      </w:r>
      <w:r>
        <w:br/>
      </w:r>
      <w:r>
        <w:rPr>
          <w:rFonts w:ascii="Times New Roman"/>
          <w:b w:val="false"/>
          <w:i w:val="false"/>
          <w:color w:val="000000"/>
          <w:sz w:val="28"/>
        </w:rPr>
        <w:t>
</w:t>
      </w:r>
      <w:r>
        <w:rPr>
          <w:rFonts w:ascii="Times New Roman"/>
          <w:b w:val="false"/>
          <w:i w:val="false"/>
          <w:color w:val="000000"/>
          <w:sz w:val="28"/>
        </w:rPr>
        <w:t>
      27. Спортшының жеке жаттықтырушысы іссапарға жіберетін ұйымдардың қаражаты есебінен орталықтандырылған дайындыққа және жарыстарға қатысу үшін шақырылады.</w:t>
      </w:r>
      <w:r>
        <w:br/>
      </w:r>
      <w:r>
        <w:rPr>
          <w:rFonts w:ascii="Times New Roman"/>
          <w:b w:val="false"/>
          <w:i w:val="false"/>
          <w:color w:val="000000"/>
          <w:sz w:val="28"/>
        </w:rPr>
        <w:t>
</w:t>
      </w:r>
      <w:r>
        <w:rPr>
          <w:rFonts w:ascii="Times New Roman"/>
          <w:b w:val="false"/>
          <w:i w:val="false"/>
          <w:color w:val="000000"/>
          <w:sz w:val="28"/>
        </w:rPr>
        <w:t xml:space="preserve">
      28. Жеке жаттықтырушы жаттығу сабақтарын спортшының жеке жоспары бойынша жүргізеді және Орталықтың аға жаттықтырушысының басшылығымен жұмыс істейді. </w:t>
      </w:r>
      <w:r>
        <w:br/>
      </w:r>
      <w:r>
        <w:rPr>
          <w:rFonts w:ascii="Times New Roman"/>
          <w:b w:val="false"/>
          <w:i w:val="false"/>
          <w:color w:val="000000"/>
          <w:sz w:val="28"/>
        </w:rPr>
        <w:t>
</w:t>
      </w:r>
      <w:r>
        <w:rPr>
          <w:rFonts w:ascii="Times New Roman"/>
          <w:b w:val="false"/>
          <w:i w:val="false"/>
          <w:color w:val="000000"/>
          <w:sz w:val="28"/>
        </w:rPr>
        <w:t>
      29. Республикалық Олимпиадалық даярлау орталықтарына, Қазақстан Республикасының штаттық құрамасына немесе құрама командаларына қабылданған жасөспірімдер, юниорлар және жастар жасындағы спортшылар Орталықтың ауыспалы құрамында қалады.</w:t>
      </w:r>
      <w:r>
        <w:br/>
      </w:r>
      <w:r>
        <w:rPr>
          <w:rFonts w:ascii="Times New Roman"/>
          <w:b w:val="false"/>
          <w:i w:val="false"/>
          <w:color w:val="000000"/>
          <w:sz w:val="28"/>
        </w:rPr>
        <w:t>
</w:t>
      </w:r>
      <w:r>
        <w:rPr>
          <w:rFonts w:ascii="Times New Roman"/>
          <w:b w:val="false"/>
          <w:i w:val="false"/>
          <w:color w:val="000000"/>
          <w:sz w:val="28"/>
        </w:rPr>
        <w:t xml:space="preserve">
      30. Спортшыларды медициналық бақылау және олардың функционалдық дайындығы жағдайын диагностикалау үшін, Орталықтың алдын-алу іс-шараларын өткізуге және қалпына келтіру процестерін оңтайландыруға бөлінген қаражат шегінде қажетті медициналық үй-жаймен (үй-жайлармен), тиісті аппаратурамен, қажетті дәрі-дәрмектермен және медициналық құралдарға арналған жабдықтармен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31. Спорттық дәрігерлер Орталық жаттықтырушыларымен бірлесіп спортшылардың оқу-жаттығу жиыны мен жарыстар кезеңінде дәрігерлік бақылауды жүзеге асырады. Дәрігерлік бақылаудың нәтижелерін жаттықтырушылар спортшылардың жеке дайындық жоспарларын түзету үшін пайдаланады. </w:t>
      </w:r>
      <w:r>
        <w:br/>
      </w:r>
      <w:r>
        <w:rPr>
          <w:rFonts w:ascii="Times New Roman"/>
          <w:b w:val="false"/>
          <w:i w:val="false"/>
          <w:color w:val="000000"/>
          <w:sz w:val="28"/>
        </w:rPr>
        <w:t>
</w:t>
      </w:r>
      <w:r>
        <w:rPr>
          <w:rFonts w:ascii="Times New Roman"/>
          <w:b w:val="false"/>
          <w:i w:val="false"/>
          <w:color w:val="000000"/>
          <w:sz w:val="28"/>
        </w:rPr>
        <w:t>
      32. Орталық спортшылары жылына екі рет Республикалық Спорттық медицина және оңалту орталығында, сонымен қатар басқа да медициналық мекемелерде тереңдетілген медициналық тексеруден өткізіледі.</w:t>
      </w:r>
      <w:r>
        <w:br/>
      </w:r>
      <w:r>
        <w:rPr>
          <w:rFonts w:ascii="Times New Roman"/>
          <w:b w:val="false"/>
          <w:i w:val="false"/>
          <w:color w:val="000000"/>
          <w:sz w:val="28"/>
        </w:rPr>
        <w:t>
</w:t>
      </w:r>
      <w:r>
        <w:rPr>
          <w:rFonts w:ascii="Times New Roman"/>
          <w:b w:val="false"/>
          <w:i w:val="false"/>
          <w:color w:val="000000"/>
          <w:sz w:val="28"/>
        </w:rPr>
        <w:t>
      33. Халықаралық жарыстарға қатысу үшін спортшылар құрамын қалыптастыру жаттықтырушылар кеңесінің шешімі бойынша жүзеге асырылады.</w:t>
      </w:r>
    </w:p>
    <w:bookmarkEnd w:id="10"/>
    <w:bookmarkStart w:name="z94" w:id="11"/>
    <w:p>
      <w:pPr>
        <w:spacing w:after="0"/>
        <w:ind w:left="0"/>
        <w:jc w:val="left"/>
      </w:pPr>
      <w:r>
        <w:rPr>
          <w:rFonts w:ascii="Times New Roman"/>
          <w:b/>
          <w:i w:val="false"/>
          <w:color w:val="000000"/>
        </w:rPr>
        <w:t xml:space="preserve"> 
5. Олимпиада резервін даярлау орталығының</w:t>
      </w:r>
      <w:r>
        <w:br/>
      </w:r>
      <w:r>
        <w:rPr>
          <w:rFonts w:ascii="Times New Roman"/>
          <w:b/>
          <w:i w:val="false"/>
          <w:color w:val="000000"/>
        </w:rPr>
        <w:t>
жаттықтырушылар кеңесі</w:t>
      </w:r>
    </w:p>
    <w:bookmarkEnd w:id="11"/>
    <w:bookmarkStart w:name="z95" w:id="12"/>
    <w:p>
      <w:pPr>
        <w:spacing w:after="0"/>
        <w:ind w:left="0"/>
        <w:jc w:val="both"/>
      </w:pPr>
      <w:r>
        <w:rPr>
          <w:rFonts w:ascii="Times New Roman"/>
          <w:b w:val="false"/>
          <w:i w:val="false"/>
          <w:color w:val="000000"/>
          <w:sz w:val="28"/>
        </w:rPr>
        <w:t>
      34. Орталықтың спорт түрлері бойынша бөлімдерінде әр спорт түрі бойынша жаттықтырушылардан, медициналық қызметкерлерден, психологтардан және Орталықтың басқа мамандарынан тұратын жаттықтырушылар кеңестері құрылады.</w:t>
      </w:r>
      <w:r>
        <w:br/>
      </w:r>
      <w:r>
        <w:rPr>
          <w:rFonts w:ascii="Times New Roman"/>
          <w:b w:val="false"/>
          <w:i w:val="false"/>
          <w:color w:val="000000"/>
          <w:sz w:val="28"/>
        </w:rPr>
        <w:t>
</w:t>
      </w:r>
      <w:r>
        <w:rPr>
          <w:rFonts w:ascii="Times New Roman"/>
          <w:b w:val="false"/>
          <w:i w:val="false"/>
          <w:color w:val="000000"/>
          <w:sz w:val="28"/>
        </w:rPr>
        <w:t>
      35. Жаттықтырушылар кеңесінің отырысы жаттықтырушылар кеңесі мүшелерінің жалпы санынан 2/3-тен кем болмаған жағдайда өткізіледі. Шешім хаттамамен рәсімделеді (еркін нысанда).</w:t>
      </w:r>
      <w:r>
        <w:br/>
      </w:r>
      <w:r>
        <w:rPr>
          <w:rFonts w:ascii="Times New Roman"/>
          <w:b w:val="false"/>
          <w:i w:val="false"/>
          <w:color w:val="000000"/>
          <w:sz w:val="28"/>
        </w:rPr>
        <w:t>
</w:t>
      </w:r>
      <w:r>
        <w:rPr>
          <w:rFonts w:ascii="Times New Roman"/>
          <w:b w:val="false"/>
          <w:i w:val="false"/>
          <w:color w:val="000000"/>
          <w:sz w:val="28"/>
        </w:rPr>
        <w:t>
      36. Жаттықтырушылар кеңесінің жұмысымен аймақтың құрама командасының аға жаттықтырушысы болып табылатын аға жаттықтырушы басшылық етеді.</w:t>
      </w:r>
    </w:p>
    <w:bookmarkEnd w:id="12"/>
    <w:bookmarkStart w:name="z98" w:id="13"/>
    <w:p>
      <w:pPr>
        <w:spacing w:after="0"/>
        <w:ind w:left="0"/>
        <w:jc w:val="left"/>
      </w:pPr>
      <w:r>
        <w:rPr>
          <w:rFonts w:ascii="Times New Roman"/>
          <w:b/>
          <w:i w:val="false"/>
          <w:color w:val="000000"/>
        </w:rPr>
        <w:t xml:space="preserve"> 
6. Олимпиада резервін даярлау орталығының қаржыландыруы</w:t>
      </w:r>
    </w:p>
    <w:bookmarkEnd w:id="13"/>
    <w:bookmarkStart w:name="z99" w:id="14"/>
    <w:p>
      <w:pPr>
        <w:spacing w:after="0"/>
        <w:ind w:left="0"/>
        <w:jc w:val="both"/>
      </w:pPr>
      <w:r>
        <w:rPr>
          <w:rFonts w:ascii="Times New Roman"/>
          <w:b w:val="false"/>
          <w:i w:val="false"/>
          <w:color w:val="000000"/>
          <w:sz w:val="28"/>
        </w:rPr>
        <w:t>
      37. Спортшылардың, жаттықтырушылардың және Орталықтың басқа мамандарының спорттық жарыстарға қатысуын қаржыландыру Орталыққа бөлінген қаржы шегінде және жарыстардың ережелеріне (регламенттеріне)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38. Спортшылардың, жаттықтырушылардың және Орталықтың басқа мамандарының Қазақстан Республикасының аумағында және одан тыс жерде өткізілетін оқу-жаттығу жиындарына қатысуын қаржыландыру Орталыққа бөлінген қаржы шегінде жүзеге асырылады және келесі шығындар түрлерін қарастырады:</w:t>
      </w:r>
      <w:r>
        <w:br/>
      </w:r>
      <w:r>
        <w:rPr>
          <w:rFonts w:ascii="Times New Roman"/>
          <w:b w:val="false"/>
          <w:i w:val="false"/>
          <w:color w:val="000000"/>
          <w:sz w:val="28"/>
        </w:rPr>
        <w:t>
</w:t>
      </w:r>
      <w:r>
        <w:rPr>
          <w:rFonts w:ascii="Times New Roman"/>
          <w:b w:val="false"/>
          <w:i w:val="false"/>
          <w:color w:val="000000"/>
          <w:sz w:val="28"/>
        </w:rPr>
        <w:t>
      1) қатысушылардың жол шығыны, тамақтану (тәуліктік), қонақ үйде тұру;</w:t>
      </w:r>
      <w:r>
        <w:br/>
      </w:r>
      <w:r>
        <w:rPr>
          <w:rFonts w:ascii="Times New Roman"/>
          <w:b w:val="false"/>
          <w:i w:val="false"/>
          <w:color w:val="000000"/>
          <w:sz w:val="28"/>
        </w:rPr>
        <w:t>
</w:t>
      </w:r>
      <w:r>
        <w:rPr>
          <w:rFonts w:ascii="Times New Roman"/>
          <w:b w:val="false"/>
          <w:i w:val="false"/>
          <w:color w:val="000000"/>
          <w:sz w:val="28"/>
        </w:rPr>
        <w:t>
      2) шығу құжаттарын рәсімдеу (визалар, сауалнамалар, консулдық жиындар және тағы басқалары);</w:t>
      </w:r>
      <w:r>
        <w:br/>
      </w:r>
      <w:r>
        <w:rPr>
          <w:rFonts w:ascii="Times New Roman"/>
          <w:b w:val="false"/>
          <w:i w:val="false"/>
          <w:color w:val="000000"/>
          <w:sz w:val="28"/>
        </w:rPr>
        <w:t>
</w:t>
      </w:r>
      <w:r>
        <w:rPr>
          <w:rFonts w:ascii="Times New Roman"/>
          <w:b w:val="false"/>
          <w:i w:val="false"/>
          <w:color w:val="000000"/>
          <w:sz w:val="28"/>
        </w:rPr>
        <w:t>
      3) медициналық сақтандыру;</w:t>
      </w:r>
      <w:r>
        <w:br/>
      </w:r>
      <w:r>
        <w:rPr>
          <w:rFonts w:ascii="Times New Roman"/>
          <w:b w:val="false"/>
          <w:i w:val="false"/>
          <w:color w:val="000000"/>
          <w:sz w:val="28"/>
        </w:rPr>
        <w:t>
</w:t>
      </w:r>
      <w:r>
        <w:rPr>
          <w:rFonts w:ascii="Times New Roman"/>
          <w:b w:val="false"/>
          <w:i w:val="false"/>
          <w:color w:val="000000"/>
          <w:sz w:val="28"/>
        </w:rPr>
        <w:t>
      4) алғашқы жарналар,</w:t>
      </w:r>
      <w:r>
        <w:br/>
      </w:r>
      <w:r>
        <w:rPr>
          <w:rFonts w:ascii="Times New Roman"/>
          <w:b w:val="false"/>
          <w:i w:val="false"/>
          <w:color w:val="000000"/>
          <w:sz w:val="28"/>
        </w:rPr>
        <w:t>
</w:t>
      </w:r>
      <w:r>
        <w:rPr>
          <w:rFonts w:ascii="Times New Roman"/>
          <w:b w:val="false"/>
          <w:i w:val="false"/>
          <w:color w:val="000000"/>
          <w:sz w:val="28"/>
        </w:rPr>
        <w:t>
      5) спорттық мүлікті және жабдықты тасымалдаумен байланысты көлік шығыстары;</w:t>
      </w:r>
      <w:r>
        <w:br/>
      </w:r>
      <w:r>
        <w:rPr>
          <w:rFonts w:ascii="Times New Roman"/>
          <w:b w:val="false"/>
          <w:i w:val="false"/>
          <w:color w:val="000000"/>
          <w:sz w:val="28"/>
        </w:rPr>
        <w:t>
</w:t>
      </w:r>
      <w:r>
        <w:rPr>
          <w:rFonts w:ascii="Times New Roman"/>
          <w:b w:val="false"/>
          <w:i w:val="false"/>
          <w:color w:val="000000"/>
          <w:sz w:val="28"/>
        </w:rPr>
        <w:t>
      6) медициналық қамтамасыз ету;</w:t>
      </w:r>
      <w:r>
        <w:br/>
      </w:r>
      <w:r>
        <w:rPr>
          <w:rFonts w:ascii="Times New Roman"/>
          <w:b w:val="false"/>
          <w:i w:val="false"/>
          <w:color w:val="000000"/>
          <w:sz w:val="28"/>
        </w:rPr>
        <w:t>
</w:t>
      </w:r>
      <w:r>
        <w:rPr>
          <w:rFonts w:ascii="Times New Roman"/>
          <w:b w:val="false"/>
          <w:i w:val="false"/>
          <w:color w:val="000000"/>
          <w:sz w:val="28"/>
        </w:rPr>
        <w:t>
      7) медико-биологиялық препараттармен және қалпына келтіру құралдарымен қамтамасыз ету;</w:t>
      </w:r>
      <w:r>
        <w:br/>
      </w:r>
      <w:r>
        <w:rPr>
          <w:rFonts w:ascii="Times New Roman"/>
          <w:b w:val="false"/>
          <w:i w:val="false"/>
          <w:color w:val="000000"/>
          <w:sz w:val="28"/>
        </w:rPr>
        <w:t>
</w:t>
      </w:r>
      <w:r>
        <w:rPr>
          <w:rFonts w:ascii="Times New Roman"/>
          <w:b w:val="false"/>
          <w:i w:val="false"/>
          <w:color w:val="000000"/>
          <w:sz w:val="28"/>
        </w:rPr>
        <w:t>
      8) спорттық жабдықты және мүлікті жалға алу;</w:t>
      </w:r>
      <w:r>
        <w:br/>
      </w:r>
      <w:r>
        <w:rPr>
          <w:rFonts w:ascii="Times New Roman"/>
          <w:b w:val="false"/>
          <w:i w:val="false"/>
          <w:color w:val="000000"/>
          <w:sz w:val="28"/>
        </w:rPr>
        <w:t>
</w:t>
      </w:r>
      <w:r>
        <w:rPr>
          <w:rFonts w:ascii="Times New Roman"/>
          <w:b w:val="false"/>
          <w:i w:val="false"/>
          <w:color w:val="000000"/>
          <w:sz w:val="28"/>
        </w:rPr>
        <w:t>
      9) спорттық жабдықты және мүлікті сатып алу.</w:t>
      </w:r>
      <w:r>
        <w:br/>
      </w:r>
      <w:r>
        <w:rPr>
          <w:rFonts w:ascii="Times New Roman"/>
          <w:b w:val="false"/>
          <w:i w:val="false"/>
          <w:color w:val="000000"/>
          <w:sz w:val="28"/>
        </w:rPr>
        <w:t>
</w:t>
      </w:r>
      <w:r>
        <w:rPr>
          <w:rFonts w:ascii="Times New Roman"/>
          <w:b w:val="false"/>
          <w:i w:val="false"/>
          <w:color w:val="000000"/>
          <w:sz w:val="28"/>
        </w:rPr>
        <w:t>
      39. Орталық қызметкерлеріне еңбекақы төлеу қоры Қазақстан Республикасы Үкіметінің 2007 жылғы 29 желтоқсандағы № 1400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
    <w:bookmarkStart w:name="z111" w:id="15"/>
    <w:p>
      <w:pPr>
        <w:spacing w:after="0"/>
        <w:ind w:left="0"/>
        <w:jc w:val="left"/>
      </w:pPr>
      <w:r>
        <w:rPr>
          <w:rFonts w:ascii="Times New Roman"/>
          <w:b/>
          <w:i w:val="false"/>
          <w:color w:val="000000"/>
        </w:rPr>
        <w:t xml:space="preserve"> 
7. Олимпиада резервін даярлау орталығының</w:t>
      </w:r>
      <w:r>
        <w:br/>
      </w:r>
      <w:r>
        <w:rPr>
          <w:rFonts w:ascii="Times New Roman"/>
          <w:b/>
          <w:i w:val="false"/>
          <w:color w:val="000000"/>
        </w:rPr>
        <w:t>
құжаттама, есеп және есеп беру тәртібі</w:t>
      </w:r>
    </w:p>
    <w:bookmarkEnd w:id="15"/>
    <w:bookmarkStart w:name="z112" w:id="16"/>
    <w:p>
      <w:pPr>
        <w:spacing w:after="0"/>
        <w:ind w:left="0"/>
        <w:jc w:val="both"/>
      </w:pPr>
      <w:r>
        <w:rPr>
          <w:rFonts w:ascii="Times New Roman"/>
          <w:b w:val="false"/>
          <w:i w:val="false"/>
          <w:color w:val="000000"/>
          <w:sz w:val="28"/>
        </w:rPr>
        <w:t>
      40. Орталықтың мынадай құжаттары болады:</w:t>
      </w:r>
      <w:r>
        <w:br/>
      </w:r>
      <w:r>
        <w:rPr>
          <w:rFonts w:ascii="Times New Roman"/>
          <w:b w:val="false"/>
          <w:i w:val="false"/>
          <w:color w:val="000000"/>
          <w:sz w:val="28"/>
        </w:rPr>
        <w:t>
</w:t>
      </w:r>
      <w:r>
        <w:rPr>
          <w:rFonts w:ascii="Times New Roman"/>
          <w:b w:val="false"/>
          <w:i w:val="false"/>
          <w:color w:val="000000"/>
          <w:sz w:val="28"/>
        </w:rPr>
        <w:t>
      1) Орталықтың жылдық жұмыс жоспары;</w:t>
      </w:r>
      <w:r>
        <w:br/>
      </w:r>
      <w:r>
        <w:rPr>
          <w:rFonts w:ascii="Times New Roman"/>
          <w:b w:val="false"/>
          <w:i w:val="false"/>
          <w:color w:val="000000"/>
          <w:sz w:val="28"/>
        </w:rPr>
        <w:t>
</w:t>
      </w:r>
      <w:r>
        <w:rPr>
          <w:rFonts w:ascii="Times New Roman"/>
          <w:b w:val="false"/>
          <w:i w:val="false"/>
          <w:color w:val="000000"/>
          <w:sz w:val="28"/>
        </w:rPr>
        <w:t>
      2) бір жылға арналған спорттық-бұқаралық іс-шаралардың күнтізбелік жоспары;</w:t>
      </w:r>
      <w:r>
        <w:br/>
      </w:r>
      <w:r>
        <w:rPr>
          <w:rFonts w:ascii="Times New Roman"/>
          <w:b w:val="false"/>
          <w:i w:val="false"/>
          <w:color w:val="000000"/>
          <w:sz w:val="28"/>
        </w:rPr>
        <w:t>
</w:t>
      </w:r>
      <w:r>
        <w:rPr>
          <w:rFonts w:ascii="Times New Roman"/>
          <w:b w:val="false"/>
          <w:i w:val="false"/>
          <w:color w:val="000000"/>
          <w:sz w:val="28"/>
        </w:rPr>
        <w:t>
      3) жарыстар хаттамалары және Орталық спортшыларының жарыстардағы өнер көрсетулерінің талдамалары;</w:t>
      </w:r>
      <w:r>
        <w:br/>
      </w:r>
      <w:r>
        <w:rPr>
          <w:rFonts w:ascii="Times New Roman"/>
          <w:b w:val="false"/>
          <w:i w:val="false"/>
          <w:color w:val="000000"/>
          <w:sz w:val="28"/>
        </w:rPr>
        <w:t>
</w:t>
      </w:r>
      <w:r>
        <w:rPr>
          <w:rFonts w:ascii="Times New Roman"/>
          <w:b w:val="false"/>
          <w:i w:val="false"/>
          <w:color w:val="000000"/>
          <w:sz w:val="28"/>
        </w:rPr>
        <w:t>
      4) спортшылардың жеке дайындық жоспарлары;</w:t>
      </w:r>
      <w:r>
        <w:br/>
      </w:r>
      <w:r>
        <w:rPr>
          <w:rFonts w:ascii="Times New Roman"/>
          <w:b w:val="false"/>
          <w:i w:val="false"/>
          <w:color w:val="000000"/>
          <w:sz w:val="28"/>
        </w:rPr>
        <w:t>
</w:t>
      </w:r>
      <w:r>
        <w:rPr>
          <w:rFonts w:ascii="Times New Roman"/>
          <w:b w:val="false"/>
          <w:i w:val="false"/>
          <w:color w:val="000000"/>
          <w:sz w:val="28"/>
        </w:rPr>
        <w:t>
      5) спортшылардың, жаттықтырушылардың жеке карталары;</w:t>
      </w:r>
      <w:r>
        <w:br/>
      </w:r>
      <w:r>
        <w:rPr>
          <w:rFonts w:ascii="Times New Roman"/>
          <w:b w:val="false"/>
          <w:i w:val="false"/>
          <w:color w:val="000000"/>
          <w:sz w:val="28"/>
        </w:rPr>
        <w:t>
</w:t>
      </w:r>
      <w:r>
        <w:rPr>
          <w:rFonts w:ascii="Times New Roman"/>
          <w:b w:val="false"/>
          <w:i w:val="false"/>
          <w:color w:val="000000"/>
          <w:sz w:val="28"/>
        </w:rPr>
        <w:t>
      6) спортшылар мен жаттықтырушылардың тізімдері;</w:t>
      </w:r>
      <w:r>
        <w:br/>
      </w:r>
      <w:r>
        <w:rPr>
          <w:rFonts w:ascii="Times New Roman"/>
          <w:b w:val="false"/>
          <w:i w:val="false"/>
          <w:color w:val="000000"/>
          <w:sz w:val="28"/>
        </w:rPr>
        <w:t>
</w:t>
      </w:r>
      <w:r>
        <w:rPr>
          <w:rFonts w:ascii="Times New Roman"/>
          <w:b w:val="false"/>
          <w:i w:val="false"/>
          <w:color w:val="000000"/>
          <w:sz w:val="28"/>
        </w:rPr>
        <w:t>
      7) «Қазақстан Республикасы Спорт және дене шынықтыру істері агенттігі әзірлеген ведомстволық статистикалық байқаудың статистикалық нысандары мен оларды толтыру жөніндегі нұсқаулықтарды бекіту туралы» Қазақстан Республикасы Статистика агенттігі Төрағасының м.а. 2012 жылғы 23 қазандағы № 288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 мемлекеттік Реестрінде № 8125 тіркелген) «Мамандандырылған спорт мекемелері туралы есеп» ведомстволық статистикалық байқаудың статистикалық нысаны (коды 7701204, индексі 8-ДШ, кезеңділігі жылдық)</w:t>
      </w:r>
      <w:r>
        <w:br/>
      </w:r>
      <w:r>
        <w:rPr>
          <w:rFonts w:ascii="Times New Roman"/>
          <w:b w:val="false"/>
          <w:i w:val="false"/>
          <w:color w:val="000000"/>
          <w:sz w:val="28"/>
        </w:rPr>
        <w:t>
</w:t>
      </w:r>
      <w:r>
        <w:rPr>
          <w:rFonts w:ascii="Times New Roman"/>
          <w:b w:val="false"/>
          <w:i w:val="false"/>
          <w:color w:val="000000"/>
          <w:sz w:val="28"/>
        </w:rPr>
        <w:t>
      41. Орталықтың қаржы-шаруашылық қызметі Қазақстан Республикасының заңнамасына сәйкес жүзеге асырылады.</w:t>
      </w:r>
    </w:p>
    <w:bookmarkEnd w:id="16"/>
    <w:bookmarkStart w:name="z121" w:id="17"/>
    <w:p>
      <w:pPr>
        <w:spacing w:after="0"/>
        <w:ind w:left="0"/>
        <w:jc w:val="both"/>
      </w:pPr>
      <w:r>
        <w:rPr>
          <w:rFonts w:ascii="Times New Roman"/>
          <w:b w:val="false"/>
          <w:i w:val="false"/>
          <w:color w:val="000000"/>
          <w:sz w:val="28"/>
        </w:rPr>
        <w:t xml:space="preserve">
Олимпиада резервін даярлау  </w:t>
      </w:r>
      <w:r>
        <w:br/>
      </w:r>
      <w:r>
        <w:rPr>
          <w:rFonts w:ascii="Times New Roman"/>
          <w:b w:val="false"/>
          <w:i w:val="false"/>
          <w:color w:val="000000"/>
          <w:sz w:val="28"/>
        </w:rPr>
        <w:t xml:space="preserve">
орталығының қызметін     </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1-қосымша          </w:t>
      </w:r>
    </w:p>
    <w:bookmarkEnd w:id="17"/>
    <w:bookmarkStart w:name="z122" w:id="18"/>
    <w:p>
      <w:pPr>
        <w:spacing w:after="0"/>
        <w:ind w:left="0"/>
        <w:jc w:val="left"/>
      </w:pPr>
      <w:r>
        <w:rPr>
          <w:rFonts w:ascii="Times New Roman"/>
          <w:b/>
          <w:i w:val="false"/>
          <w:color w:val="000000"/>
        </w:rPr>
        <w:t xml:space="preserve"> 
Олимпиада резервін даярлау орталықтарындағы спорт түрлерінен</w:t>
      </w:r>
      <w:r>
        <w:br/>
      </w:r>
      <w:r>
        <w:rPr>
          <w:rFonts w:ascii="Times New Roman"/>
          <w:b/>
          <w:i w:val="false"/>
          <w:color w:val="000000"/>
        </w:rPr>
        <w:t>
спортшылардың жасөспірімдер, юниорлар және жастар жас</w:t>
      </w:r>
      <w:r>
        <w:br/>
      </w:r>
      <w:r>
        <w:rPr>
          <w:rFonts w:ascii="Times New Roman"/>
          <w:b/>
          <w:i w:val="false"/>
          <w:color w:val="000000"/>
        </w:rPr>
        <w:t>
ерекшеліктері</w:t>
      </w:r>
    </w:p>
    <w:bookmarkEnd w:id="18"/>
    <w:bookmarkStart w:name="z123" w:id="19"/>
    <w:p>
      <w:pPr>
        <w:spacing w:after="0"/>
        <w:ind w:left="0"/>
        <w:jc w:val="left"/>
      </w:pPr>
      <w:r>
        <w:rPr>
          <w:rFonts w:ascii="Times New Roman"/>
          <w:b/>
          <w:i w:val="false"/>
          <w:color w:val="000000"/>
        </w:rPr>
        <w:t xml:space="preserve"> 
Жазғы спорт түрлері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4742"/>
        <w:gridCol w:w="2885"/>
        <w:gridCol w:w="2737"/>
        <w:gridCol w:w="2611"/>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жасы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Юниор жасы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жасы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Бадминтон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Баскетбол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жасқа дейін</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күрес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күрес әйелдер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Грек-рим күресі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Велоспорт (шоссе, трек, маунтинбайк)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Волейбол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18</w:t>
            </w:r>
            <w:r>
              <w:br/>
            </w:r>
            <w:r>
              <w:rPr>
                <w:rFonts w:ascii="Times New Roman"/>
                <w:b w:val="false"/>
                <w:i w:val="false"/>
                <w:color w:val="000000"/>
                <w:sz w:val="20"/>
              </w:rPr>
              <w:t>
</w:t>
            </w:r>
            <w:r>
              <w:rPr>
                <w:rFonts w:ascii="Times New Roman"/>
                <w:b w:val="false"/>
                <w:i w:val="false"/>
                <w:color w:val="000000"/>
                <w:sz w:val="20"/>
              </w:rPr>
              <w:t>қыздар 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20</w:t>
            </w:r>
            <w:r>
              <w:br/>
            </w:r>
            <w:r>
              <w:rPr>
                <w:rFonts w:ascii="Times New Roman"/>
                <w:b w:val="false"/>
                <w:i w:val="false"/>
                <w:color w:val="000000"/>
                <w:sz w:val="20"/>
              </w:rPr>
              <w:t>
</w:t>
            </w:r>
            <w:r>
              <w:rPr>
                <w:rFonts w:ascii="Times New Roman"/>
                <w:b w:val="false"/>
                <w:i w:val="false"/>
                <w:color w:val="000000"/>
                <w:sz w:val="20"/>
              </w:rPr>
              <w:t>қыздар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23</w:t>
            </w:r>
            <w:r>
              <w:br/>
            </w:r>
            <w:r>
              <w:rPr>
                <w:rFonts w:ascii="Times New Roman"/>
                <w:b w:val="false"/>
                <w:i w:val="false"/>
                <w:color w:val="000000"/>
                <w:sz w:val="20"/>
              </w:rPr>
              <w:t>
</w:t>
            </w:r>
            <w:r>
              <w:rPr>
                <w:rFonts w:ascii="Times New Roman"/>
                <w:b w:val="false"/>
                <w:i w:val="false"/>
                <w:color w:val="000000"/>
                <w:sz w:val="20"/>
              </w:rPr>
              <w:t>қыздар 21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добы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Гандбол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гимнастика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10-13</w:t>
            </w:r>
            <w:r>
              <w:br/>
            </w:r>
            <w:r>
              <w:rPr>
                <w:rFonts w:ascii="Times New Roman"/>
                <w:b w:val="false"/>
                <w:i w:val="false"/>
                <w:color w:val="000000"/>
                <w:sz w:val="20"/>
              </w:rPr>
              <w:t>
</w:t>
            </w:r>
            <w:r>
              <w:rPr>
                <w:rFonts w:ascii="Times New Roman"/>
                <w:b w:val="false"/>
                <w:i w:val="false"/>
                <w:color w:val="000000"/>
                <w:sz w:val="20"/>
              </w:rPr>
              <w:t>қыздар 10-11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14-18</w:t>
            </w:r>
            <w:r>
              <w:br/>
            </w:r>
            <w:r>
              <w:rPr>
                <w:rFonts w:ascii="Times New Roman"/>
                <w:b w:val="false"/>
                <w:i w:val="false"/>
                <w:color w:val="000000"/>
                <w:sz w:val="20"/>
              </w:rPr>
              <w:t>
</w:t>
            </w:r>
            <w:r>
              <w:rPr>
                <w:rFonts w:ascii="Times New Roman"/>
                <w:b w:val="false"/>
                <w:i w:val="false"/>
                <w:color w:val="000000"/>
                <w:sz w:val="20"/>
              </w:rPr>
              <w:t>қыздар 11-16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гимнастика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есу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Байдарка мен каноэде есу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Байдарка мен каноэде слаломмен есу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Гольф</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Дзюдо</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спорты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атлетика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теннисі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Желкенді спорт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Жағажай волейболы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18 жас</w:t>
            </w:r>
            <w:r>
              <w:br/>
            </w:r>
            <w:r>
              <w:rPr>
                <w:rFonts w:ascii="Times New Roman"/>
                <w:b w:val="false"/>
                <w:i w:val="false"/>
                <w:color w:val="000000"/>
                <w:sz w:val="20"/>
              </w:rPr>
              <w:t>
</w:t>
            </w:r>
            <w:r>
              <w:rPr>
                <w:rFonts w:ascii="Times New Roman"/>
                <w:b w:val="false"/>
                <w:i w:val="false"/>
                <w:color w:val="000000"/>
                <w:sz w:val="20"/>
              </w:rPr>
              <w:t>қыздар 17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20 жас</w:t>
            </w:r>
            <w:r>
              <w:br/>
            </w:r>
            <w:r>
              <w:rPr>
                <w:rFonts w:ascii="Times New Roman"/>
                <w:b w:val="false"/>
                <w:i w:val="false"/>
                <w:color w:val="000000"/>
                <w:sz w:val="20"/>
              </w:rPr>
              <w:t>
</w:t>
            </w:r>
            <w:r>
              <w:rPr>
                <w:rFonts w:ascii="Times New Roman"/>
                <w:b w:val="false"/>
                <w:i w:val="false"/>
                <w:color w:val="000000"/>
                <w:sz w:val="20"/>
              </w:rPr>
              <w:t>қыздар 19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23 жас</w:t>
            </w:r>
            <w:r>
              <w:br/>
            </w:r>
            <w:r>
              <w:rPr>
                <w:rFonts w:ascii="Times New Roman"/>
                <w:b w:val="false"/>
                <w:i w:val="false"/>
                <w:color w:val="000000"/>
                <w:sz w:val="20"/>
              </w:rPr>
              <w:t>
</w:t>
            </w:r>
            <w:r>
              <w:rPr>
                <w:rFonts w:ascii="Times New Roman"/>
                <w:b w:val="false"/>
                <w:i w:val="false"/>
                <w:color w:val="000000"/>
                <w:sz w:val="20"/>
              </w:rPr>
              <w:t>қыздар 21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суда жүзу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секіру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жас</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Батутта секіру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Регби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бессайыс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-17-18 жас</w:t>
            </w:r>
            <w:r>
              <w:br/>
            </w:r>
            <w:r>
              <w:rPr>
                <w:rFonts w:ascii="Times New Roman"/>
                <w:b w:val="false"/>
                <w:i w:val="false"/>
                <w:color w:val="000000"/>
                <w:sz w:val="20"/>
              </w:rPr>
              <w:t>
</w:t>
            </w:r>
            <w:r>
              <w:rPr>
                <w:rFonts w:ascii="Times New Roman"/>
                <w:b w:val="false"/>
                <w:i w:val="false"/>
                <w:color w:val="000000"/>
                <w:sz w:val="20"/>
              </w:rPr>
              <w:t>«В» - 15-16 жас</w:t>
            </w:r>
            <w:r>
              <w:br/>
            </w:r>
            <w:r>
              <w:rPr>
                <w:rFonts w:ascii="Times New Roman"/>
                <w:b w:val="false"/>
                <w:i w:val="false"/>
                <w:color w:val="000000"/>
                <w:sz w:val="20"/>
              </w:rPr>
              <w:t>
</w:t>
            </w:r>
            <w:r>
              <w:rPr>
                <w:rFonts w:ascii="Times New Roman"/>
                <w:b w:val="false"/>
                <w:i w:val="false"/>
                <w:color w:val="000000"/>
                <w:sz w:val="20"/>
              </w:rPr>
              <w:t>«С» -13-14 жас</w:t>
            </w:r>
            <w:r>
              <w:br/>
            </w:r>
            <w:r>
              <w:rPr>
                <w:rFonts w:ascii="Times New Roman"/>
                <w:b w:val="false"/>
                <w:i w:val="false"/>
                <w:color w:val="000000"/>
                <w:sz w:val="20"/>
              </w:rPr>
              <w:t>
</w:t>
            </w:r>
            <w:r>
              <w:rPr>
                <w:rFonts w:ascii="Times New Roman"/>
                <w:b w:val="false"/>
                <w:i w:val="false"/>
                <w:color w:val="000000"/>
                <w:sz w:val="20"/>
              </w:rPr>
              <w:t>«Д» - 11-12 жас</w:t>
            </w:r>
            <w:r>
              <w:br/>
            </w:r>
            <w:r>
              <w:rPr>
                <w:rFonts w:ascii="Times New Roman"/>
                <w:b w:val="false"/>
                <w:i w:val="false"/>
                <w:color w:val="000000"/>
                <w:sz w:val="20"/>
              </w:rPr>
              <w:t>
</w:t>
            </w:r>
            <w:r>
              <w:rPr>
                <w:rFonts w:ascii="Times New Roman"/>
                <w:b w:val="false"/>
                <w:i w:val="false"/>
                <w:color w:val="000000"/>
                <w:sz w:val="20"/>
              </w:rPr>
              <w:t>«Е» - 10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Үйлесімді жүзу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 жас</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ату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Стенд ату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 жас</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Садақ ату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Таеквондо</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жасқа дейін</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Триатлон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атлетика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Семсерлесу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 жас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 жас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 жас</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Көгалдағы хоккей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жасқа дейін</w:t>
            </w:r>
          </w:p>
        </w:tc>
      </w:tr>
    </w:tbl>
    <w:bookmarkStart w:name="z128" w:id="20"/>
    <w:p>
      <w:pPr>
        <w:spacing w:after="0"/>
        <w:ind w:left="0"/>
        <w:jc w:val="left"/>
      </w:pPr>
      <w:r>
        <w:rPr>
          <w:rFonts w:ascii="Times New Roman"/>
          <w:b/>
          <w:i w:val="false"/>
          <w:color w:val="000000"/>
        </w:rPr>
        <w:t xml:space="preserve"> 
Қысқы спорт түрлері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679"/>
        <w:gridCol w:w="2884"/>
        <w:gridCol w:w="2927"/>
        <w:gridCol w:w="2421"/>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 жасы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Юниор жасы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жасы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Биатлон</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жасқа дейін</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спорты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Коньки спорты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Керлинг</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қоссайысы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жарысы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Шаңғымен тұғырдан секіру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Сноуборд</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Мәнерлеп сырғанау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Фристайл – могул</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Фристайл – акробатика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Фристайл – ски кросс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 трек</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 (қыздар)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 (жасөспірімдер)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бағдарлау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Допты хоккей</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 жас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 жас</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 спорты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 жас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 жас</w:t>
            </w:r>
          </w:p>
        </w:tc>
      </w:tr>
    </w:tbl>
    <w:bookmarkStart w:name="z124" w:id="21"/>
    <w:p>
      <w:pPr>
        <w:spacing w:after="0"/>
        <w:ind w:left="0"/>
        <w:jc w:val="both"/>
      </w:pPr>
      <w:r>
        <w:rPr>
          <w:rFonts w:ascii="Times New Roman"/>
          <w:b w:val="false"/>
          <w:i w:val="false"/>
          <w:color w:val="000000"/>
          <w:sz w:val="28"/>
        </w:rPr>
        <w:t xml:space="preserve">
Олимпиада резервін даярлау  </w:t>
      </w:r>
      <w:r>
        <w:br/>
      </w:r>
      <w:r>
        <w:rPr>
          <w:rFonts w:ascii="Times New Roman"/>
          <w:b w:val="false"/>
          <w:i w:val="false"/>
          <w:color w:val="000000"/>
          <w:sz w:val="28"/>
        </w:rPr>
        <w:t xml:space="preserve">
орталығының қызметін     </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2-қосымша          </w:t>
      </w:r>
    </w:p>
    <w:bookmarkEnd w:id="21"/>
    <w:bookmarkStart w:name="z125" w:id="22"/>
    <w:p>
      <w:pPr>
        <w:spacing w:after="0"/>
        <w:ind w:left="0"/>
        <w:jc w:val="both"/>
      </w:pPr>
      <w:r>
        <w:rPr>
          <w:rFonts w:ascii="Times New Roman"/>
          <w:b w:val="false"/>
          <w:i w:val="false"/>
          <w:color w:val="000000"/>
          <w:sz w:val="28"/>
        </w:rPr>
        <w:t>
Нысан</w:t>
      </w:r>
    </w:p>
    <w:bookmarkEnd w:id="22"/>
    <w:bookmarkStart w:name="z126" w:id="23"/>
    <w:p>
      <w:pPr>
        <w:spacing w:after="0"/>
        <w:ind w:left="0"/>
        <w:jc w:val="left"/>
      </w:pPr>
      <w:r>
        <w:rPr>
          <w:rFonts w:ascii="Times New Roman"/>
          <w:b/>
          <w:i w:val="false"/>
          <w:color w:val="000000"/>
        </w:rPr>
        <w:t xml:space="preserve"> 
СПОРТШЫНЫҢ ЖЕКЕ КАРТАСЫ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3294"/>
        <w:gridCol w:w="34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 __________________________________________</w:t>
            </w:r>
            <w:r>
              <w:br/>
            </w:r>
            <w:r>
              <w:rPr>
                <w:rFonts w:ascii="Times New Roman"/>
                <w:b w:val="false"/>
                <w:i w:val="false"/>
                <w:color w:val="000000"/>
                <w:sz w:val="20"/>
              </w:rPr>
              <w:t>
2. Аты ___________________________________________</w:t>
            </w:r>
            <w:r>
              <w:br/>
            </w:r>
            <w:r>
              <w:rPr>
                <w:rFonts w:ascii="Times New Roman"/>
                <w:b w:val="false"/>
                <w:i w:val="false"/>
                <w:color w:val="000000"/>
                <w:sz w:val="20"/>
              </w:rPr>
              <w:t>
3. Әкесінің аты __________________________________</w:t>
            </w:r>
            <w:r>
              <w:br/>
            </w:r>
            <w:r>
              <w:rPr>
                <w:rFonts w:ascii="Times New Roman"/>
                <w:b w:val="false"/>
                <w:i w:val="false"/>
                <w:color w:val="000000"/>
                <w:sz w:val="20"/>
              </w:rPr>
              <w:t>
4. Туған күні ____________________________________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5. Туған жері ____________________________________</w:t>
            </w:r>
            <w:r>
              <w:br/>
            </w:r>
            <w:r>
              <w:rPr>
                <w:rFonts w:ascii="Times New Roman"/>
                <w:b w:val="false"/>
                <w:i w:val="false"/>
                <w:color w:val="000000"/>
                <w:sz w:val="20"/>
              </w:rPr>
              <w:t>
                         (облысы, қаласы)</w:t>
            </w:r>
            <w:r>
              <w:br/>
            </w:r>
            <w:r>
              <w:rPr>
                <w:rFonts w:ascii="Times New Roman"/>
                <w:b w:val="false"/>
                <w:i w:val="false"/>
                <w:color w:val="000000"/>
                <w:sz w:val="20"/>
              </w:rPr>
              <w:t>
6. Білімі ________________________________________</w:t>
            </w:r>
            <w:r>
              <w:br/>
            </w:r>
            <w:r>
              <w:rPr>
                <w:rFonts w:ascii="Times New Roman"/>
                <w:b w:val="false"/>
                <w:i w:val="false"/>
                <w:color w:val="000000"/>
                <w:sz w:val="20"/>
              </w:rPr>
              <w:t>
            (мектептің, колледждің, ЖОО-ның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171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Төлқұжаттың № _________________</w:t>
            </w:r>
            <w:r>
              <w:br/>
            </w:r>
            <w:r>
              <w:rPr>
                <w:rFonts w:ascii="Times New Roman"/>
                <w:b w:val="false"/>
                <w:i w:val="false"/>
                <w:color w:val="000000"/>
                <w:sz w:val="20"/>
              </w:rPr>
              <w:t>
8. Жеке куәліктің № ______________</w:t>
            </w:r>
            <w:r>
              <w:br/>
            </w:r>
            <w:r>
              <w:rPr>
                <w:rFonts w:ascii="Times New Roman"/>
                <w:b w:val="false"/>
                <w:i w:val="false"/>
                <w:color w:val="000000"/>
                <w:sz w:val="20"/>
              </w:rPr>
              <w:t>
9. ЖСН ___________________________</w:t>
            </w:r>
            <w:r>
              <w:br/>
            </w:r>
            <w:r>
              <w:rPr>
                <w:rFonts w:ascii="Times New Roman"/>
                <w:b w:val="false"/>
                <w:i w:val="false"/>
                <w:color w:val="000000"/>
                <w:sz w:val="20"/>
              </w:rPr>
              <w:t>
10. Спорттық атағы _______________</w:t>
            </w:r>
            <w:r>
              <w:br/>
            </w:r>
            <w:r>
              <w:rPr>
                <w:rFonts w:ascii="Times New Roman"/>
                <w:b w:val="false"/>
                <w:i w:val="false"/>
                <w:color w:val="000000"/>
                <w:sz w:val="20"/>
              </w:rPr>
              <w:t>
11. Жеке жаттықтырушысы __________</w:t>
            </w:r>
            <w:r>
              <w:br/>
            </w:r>
            <w:r>
              <w:rPr>
                <w:rFonts w:ascii="Times New Roman"/>
                <w:b w:val="false"/>
                <w:i w:val="false"/>
                <w:color w:val="000000"/>
                <w:sz w:val="20"/>
              </w:rPr>
              <w:t>
12. Тілдерді меңгеруі ____________</w:t>
            </w:r>
            <w:r>
              <w:br/>
            </w:r>
            <w:r>
              <w:rPr>
                <w:rFonts w:ascii="Times New Roman"/>
                <w:b w:val="false"/>
                <w:i w:val="false"/>
                <w:color w:val="000000"/>
                <w:sz w:val="20"/>
              </w:rPr>
              <w:t>
13. Байланыс телефоны: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Спортшының антропометрлік деректер</w:t>
            </w:r>
            <w:r>
              <w:br/>
            </w:r>
            <w:r>
              <w:rPr>
                <w:rFonts w:ascii="Times New Roman"/>
                <w:b w:val="false"/>
                <w:i w:val="false"/>
                <w:color w:val="000000"/>
                <w:sz w:val="20"/>
              </w:rPr>
              <w:t>
Бойы ______ см, салмағы _________</w:t>
            </w:r>
            <w:r>
              <w:br/>
            </w:r>
            <w:r>
              <w:rPr>
                <w:rFonts w:ascii="Times New Roman"/>
                <w:b w:val="false"/>
                <w:i w:val="false"/>
                <w:color w:val="000000"/>
                <w:sz w:val="20"/>
              </w:rPr>
              <w:t>
15. Костюмнің мөлшері: __________</w:t>
            </w:r>
            <w:r>
              <w:br/>
            </w:r>
            <w:r>
              <w:rPr>
                <w:rFonts w:ascii="Times New Roman"/>
                <w:b w:val="false"/>
                <w:i w:val="false"/>
                <w:color w:val="000000"/>
                <w:sz w:val="20"/>
              </w:rPr>
              <w:t>
16. Бас киімінің мөлшері: _______</w:t>
            </w:r>
            <w:r>
              <w:br/>
            </w:r>
            <w:r>
              <w:rPr>
                <w:rFonts w:ascii="Times New Roman"/>
                <w:b w:val="false"/>
                <w:i w:val="false"/>
                <w:color w:val="000000"/>
                <w:sz w:val="20"/>
              </w:rPr>
              <w:t>
17. Аяқ киімінің мөлшері: _______</w:t>
            </w:r>
            <w:r>
              <w:br/>
            </w:r>
            <w:r>
              <w:rPr>
                <w:rFonts w:ascii="Times New Roman"/>
                <w:b w:val="false"/>
                <w:i w:val="false"/>
                <w:color w:val="000000"/>
                <w:sz w:val="20"/>
              </w:rPr>
              <w:t>
Үйінің мекенжайы: _______________</w:t>
            </w:r>
          </w:p>
        </w:tc>
      </w:tr>
    </w:tbl>
    <w:bookmarkStart w:name="z127" w:id="24"/>
    <w:p>
      <w:pPr>
        <w:spacing w:after="0"/>
        <w:ind w:left="0"/>
        <w:jc w:val="left"/>
      </w:pPr>
      <w:r>
        <w:rPr>
          <w:rFonts w:ascii="Times New Roman"/>
          <w:b/>
          <w:i w:val="false"/>
          <w:color w:val="000000"/>
        </w:rPr>
        <w:t xml:space="preserve"> 
201 __ жылы республикалық және халықаралық жарыстарда</w:t>
      </w:r>
      <w:r>
        <w:br/>
      </w:r>
      <w:r>
        <w:rPr>
          <w:rFonts w:ascii="Times New Roman"/>
          <w:b/>
          <w:i w:val="false"/>
          <w:color w:val="000000"/>
        </w:rPr>
        <w:t>
спортшының қол жеткізген жетістіктері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836"/>
        <w:gridCol w:w="2807"/>
        <w:gridCol w:w="2851"/>
        <w:gridCol w:w="2350"/>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Жарыстың атауы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мен орны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Жоспарлаған нәтижесі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Спортшының жеке қолы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