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050a" w14:textId="4410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"Техникалық-экономикалық негіздемелер әзірлеуді немесе түзетуді қаржыландыру, сондай-ақ қажетті сараптамалар жүргізу, концессиялық жобаларды консультациялық сүйемелдеу Қазақстан Республикасы Экономика және бюджеттік жоспарлау министрлігінің 002 "Бюджеттік инвестициялық және концессиялық жобалардың техникалық-экономикалық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бағдарламасының 2014 жылға бөлінетін қаражаты есебінен жүзеге асырылатын бюджеттік инвестициялық және концессиялық жобалардың тізбесін бекіту туралы" Қазақстан Республикасы Экономика және бюджеттік жоспарлау министрінің 2014 жылғы 18 ақпандағы № 50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2014 жылғы 28 наурыздағы № 89 бұйрығы. Қазақстан Республикасының Әділет министрлігінде 2014 жылы 10 сәуірде № 9304 тіркелді. Күші жойылды - Қазақстан Республикасы Ұлттық экономика министрінің 2014 жылғы 21 тамыздағы № 1 бұйрығымен</w:t>
      </w:r>
    </w:p>
    <w:p>
      <w:pPr>
        <w:spacing w:after="0"/>
        <w:ind w:left="0"/>
        <w:jc w:val="both"/>
      </w:pPr>
      <w:bookmarkStart w:name="z1" w:id="0"/>
      <w:r>
        <w:rPr>
          <w:rFonts w:ascii="Times New Roman"/>
          <w:b w:val="false"/>
          <w:i w:val="false"/>
          <w:color w:val="ff0000"/>
          <w:sz w:val="28"/>
        </w:rPr>
        <w:t>
      Ескерту. Күші жойылды - ҚР Ұлттық экономика министрінің 21.08.2014 </w:t>
      </w:r>
      <w:r>
        <w:rPr>
          <w:rFonts w:ascii="Times New Roman"/>
          <w:b w:val="false"/>
          <w:i w:val="false"/>
          <w:color w:val="ff0000"/>
          <w:sz w:val="28"/>
        </w:rPr>
        <w:t>№ 1</w:t>
      </w:r>
      <w:r>
        <w:rPr>
          <w:rFonts w:ascii="Times New Roman"/>
          <w:b w:val="false"/>
          <w:i w:val="false"/>
          <w:color w:val="ff0000"/>
          <w:sz w:val="28"/>
        </w:rPr>
        <w:t> бұйрығымен.</w:t>
      </w:r>
    </w:p>
    <w:bookmarkEnd w:id="0"/>
    <w:bookmarkStart w:name="z2" w:id="1"/>
    <w:p>
      <w:pPr>
        <w:spacing w:after="0"/>
        <w:ind w:left="0"/>
        <w:jc w:val="both"/>
      </w:pPr>
      <w:r>
        <w:rPr>
          <w:rFonts w:ascii="Times New Roman"/>
          <w:b w:val="false"/>
          <w:i w:val="false"/>
          <w:color w:val="000000"/>
          <w:sz w:val="28"/>
        </w:rPr>
        <w:t>      Қазақстан Республикасы Үкіметінің 2009 жылғы 26 ақпандағы № 220 қаулысымен бекітілген Бюджеттің атқарылуы және оған кассалық қызмет көрсету ережесінің </w:t>
      </w:r>
      <w:r>
        <w:rPr>
          <w:rFonts w:ascii="Times New Roman"/>
          <w:b w:val="false"/>
          <w:i w:val="false"/>
          <w:color w:val="000000"/>
          <w:sz w:val="28"/>
        </w:rPr>
        <w:t>454</w:t>
      </w:r>
      <w:r>
        <w:rPr>
          <w:rFonts w:ascii="Times New Roman"/>
          <w:b w:val="false"/>
          <w:i w:val="false"/>
          <w:color w:val="000000"/>
          <w:sz w:val="28"/>
        </w:rPr>
        <w:t>, </w:t>
      </w:r>
      <w:r>
        <w:rPr>
          <w:rFonts w:ascii="Times New Roman"/>
          <w:b w:val="false"/>
          <w:i w:val="false"/>
          <w:color w:val="000000"/>
          <w:sz w:val="28"/>
        </w:rPr>
        <w:t>462</w:t>
      </w:r>
      <w:r>
        <w:rPr>
          <w:rFonts w:ascii="Times New Roman"/>
          <w:b w:val="false"/>
          <w:i w:val="false"/>
          <w:color w:val="000000"/>
          <w:sz w:val="28"/>
        </w:rPr>
        <w:t>, және </w:t>
      </w:r>
      <w:r>
        <w:rPr>
          <w:rFonts w:ascii="Times New Roman"/>
          <w:b w:val="false"/>
          <w:i w:val="false"/>
          <w:color w:val="000000"/>
          <w:sz w:val="28"/>
        </w:rPr>
        <w:t>468-тармақтарына</w:t>
      </w:r>
      <w:r>
        <w:rPr>
          <w:rFonts w:ascii="Times New Roman"/>
          <w:b w:val="false"/>
          <w:i w:val="false"/>
          <w:color w:val="000000"/>
          <w:sz w:val="28"/>
        </w:rPr>
        <w:t xml:space="preserve"> және Қазақстан Республикасы Үкіметінің 2009 жылғы 17 сәуірдегі № 545 қаулысымен бекітілген Бюджеттік инвестициялық жобаларды қарау, іріктеу, іске асыруды мониторингілеу және бағалау ережесінің </w:t>
      </w:r>
      <w:r>
        <w:rPr>
          <w:rFonts w:ascii="Times New Roman"/>
          <w:b w:val="false"/>
          <w:i w:val="false"/>
          <w:color w:val="000000"/>
          <w:sz w:val="28"/>
        </w:rPr>
        <w:t>26-тармағына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«Техникалық-экономикалық негіздемелер әзірлеуді немесе түзетуді қаржыландыру, сондай-ақ қажетті сараптамалар жүргізу, концессиялық жобаларды консультациялық сүйемелдеу Қазақстан Республикасы Экономика және бюджеттік жоспарлау министрлігінің 002 «Бюджеттік инвестициялық және концессиялық жобалардың техникалық-экономикалық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бағдарламасының 2014 жылға бөлінетін қаражаты есебінен жүзеге асырылатын бюджеттік инвестициялық және концессиялық жобалардың тізбесін бекіту туралы» Қазақстан Республикасы Экономика және бюджеттік жоспарлау министрінің 2014 жылғы 18 ақпандағы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9208 тіркелген)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техникалық-экономикалық негіздемелер әзірлеуді немесе түзетуді қаржыландыру, сондай-ақ қажетті сараптамалар жүргізу, концессиялық жобаларды консультациялық сүйемелдеу Қазақстан Республикасы Экономика және бюджеттік жоспарлау министрлігінің 002 «Бюджеттік инвестициялық және концессиялық жобалардың техникалық-экономикалық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бағдарламасының 2014 жылға бөлінетін қаражаты есебінен жүзеге асырылатын бюджеттік инвестициялық және концессиялық жобалардың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реттiк нөмiрлерi 4, 5, 6, 7-жолдармен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4127"/>
        <w:gridCol w:w="3263"/>
        <w:gridCol w:w="2851"/>
        <w:gridCol w:w="285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Парламентінің Шаруашылық басқармасы» ММ</w:t>
            </w:r>
          </w:p>
        </w:tc>
      </w:tr>
      <w:tr>
        <w:trPr>
          <w:trHeight w:val="17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Электрондық Парламентін қалыптастыру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картографиялық-геодезиялық қор мұрағаттарын сақтау және каталогтаудың электрондық жүйесін жасау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Бас прокуратурасы</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прокуратура органдарына арналған ақпараттық қауіпсіздікті басқару жүйелері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GMP стандарттарына сәйкес диагностикалық және иммундық-биологиялық препараттарды өндіру бойынша өндірістік кешенді құру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16 494,00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4562"/>
        <w:gridCol w:w="3484"/>
        <w:gridCol w:w="3273"/>
        <w:gridCol w:w="930"/>
      </w:tblGrid>
      <w:tr>
        <w:trPr>
          <w:trHeight w:val="555"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23 986,00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87 961,00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4492"/>
        <w:gridCol w:w="3431"/>
        <w:gridCol w:w="3223"/>
        <w:gridCol w:w="1124"/>
      </w:tblGrid>
      <w:tr>
        <w:trPr>
          <w:trHeight w:val="435"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86 280,00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87 961,00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Инвестициялық саясат департаменті (Тұмабаев Қ.М.) осы бұйрықтың Қазақстан Республикасының Әділет министрлігінде мемлекеттік тіркелуін және оның «Әділет» ақпараттық-құқықтық жүйесі мен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мемлекеттік тіркелген күнінен бастап қолданысқа енгізіледі.</w:t>
      </w:r>
    </w:p>
    <w:bookmarkEnd w:id="4"/>
    <w:p>
      <w:pPr>
        <w:spacing w:after="0"/>
        <w:ind w:left="0"/>
        <w:jc w:val="both"/>
      </w:pPr>
      <w:r>
        <w:rPr>
          <w:rFonts w:ascii="Times New Roman"/>
          <w:b w:val="false"/>
          <w:i/>
          <w:color w:val="000000"/>
          <w:sz w:val="28"/>
        </w:rPr>
        <w:t>      Министр                                              Е. 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