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3912" w14:textId="4873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медицина және фармацевтика кадрларының біліктілігін арттыру және қайта даярлау бойынша 2014 жылға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2014 жылғы 26 наурыздағы № 155 бұйрығы. Қазақстан Республикасының Әділет министрлігінде 2014 жылы 10 сәуірде № 9308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жылы 18 қыркүйектегі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денсаулық сақтау саласында медицина және фармацевтика кадрларының біліктілігін арттыру және қайта даярлау бойынша 2014 жылға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(А.Ә. Сыздықова):</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2) мемлекеттік тіркеуден өткеннен кейін бұқаралық ақпарат құралдарында жарияласын;</w:t>
      </w:r>
      <w:r>
        <w:br/>
      </w:r>
      <w:r>
        <w:rPr>
          <w:rFonts w:ascii="Times New Roman"/>
          <w:b w:val="false"/>
          <w:i w:val="false"/>
          <w:color w:val="000000"/>
          <w:sz w:val="28"/>
        </w:rPr>
        <w:t>
      3) осы бұйрыққа қосымшада көзделген денсаулық сақтау саласындағы білім беру ұйымдарына осы бұйрықты жеткізсін және олармен денсалуық сақтау саласындағы медицина және фармацевтика кадрларының біліктілігін арттыру және қайта даярлау бойынша білім беру қызметтерін көрсетуге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денсаулық сақтау саласындағы білім беру ұйымдарын жасалған шарттарға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министрдің</w:t>
      </w:r>
      <w:r>
        <w:br/>
      </w:r>
      <w:r>
        <w:rPr>
          <w:rFonts w:ascii="Times New Roman"/>
          <w:b w:val="false"/>
          <w:i w:val="false"/>
          <w:color w:val="000000"/>
          <w:sz w:val="28"/>
        </w:rPr>
        <w:t>
</w:t>
      </w:r>
      <w:r>
        <w:rPr>
          <w:rFonts w:ascii="Times New Roman"/>
          <w:b w:val="false"/>
          <w:i/>
          <w:color w:val="000000"/>
          <w:sz w:val="28"/>
        </w:rPr>
        <w:t>      міндетін атқарушы                                Е. Байжүнісов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26 наурыздағы </w:t>
      </w:r>
      <w:r>
        <w:br/>
      </w:r>
      <w:r>
        <w:rPr>
          <w:rFonts w:ascii="Times New Roman"/>
          <w:b w:val="false"/>
          <w:i w:val="false"/>
          <w:color w:val="000000"/>
          <w:sz w:val="28"/>
        </w:rPr>
        <w:t xml:space="preserve">
№ 155 бұйрығына қосымша  </w:t>
      </w:r>
    </w:p>
    <w:bookmarkEnd w:id="1"/>
    <w:bookmarkStart w:name="z8" w:id="2"/>
    <w:p>
      <w:pPr>
        <w:spacing w:after="0"/>
        <w:ind w:left="0"/>
        <w:jc w:val="left"/>
      </w:pPr>
      <w:r>
        <w:rPr>
          <w:rFonts w:ascii="Times New Roman"/>
          <w:b/>
          <w:i w:val="false"/>
          <w:color w:val="000000"/>
        </w:rPr>
        <w:t xml:space="preserve"> 
Денсаулық сақтау саласында медицина және фармацевтика</w:t>
      </w:r>
      <w:r>
        <w:br/>
      </w:r>
      <w:r>
        <w:rPr>
          <w:rFonts w:ascii="Times New Roman"/>
          <w:b/>
          <w:i w:val="false"/>
          <w:color w:val="000000"/>
        </w:rPr>
        <w:t>
кадрларының біліктілігін арттыру және қайта даярлау бойынша</w:t>
      </w:r>
      <w:r>
        <w:br/>
      </w:r>
      <w:r>
        <w:rPr>
          <w:rFonts w:ascii="Times New Roman"/>
          <w:b/>
          <w:i w:val="false"/>
          <w:color w:val="000000"/>
        </w:rPr>
        <w:t>
2014 жылға арналған мемлекеттік білім беру тапсырысын</w:t>
      </w:r>
      <w:r>
        <w:br/>
      </w:r>
      <w:r>
        <w:rPr>
          <w:rFonts w:ascii="Times New Roman"/>
          <w:b/>
          <w:i w:val="false"/>
          <w:color w:val="000000"/>
        </w:rPr>
        <w:t>
орналастыру туралы</w:t>
      </w:r>
    </w:p>
    <w:bookmarkEnd w:id="2"/>
    <w:p>
      <w:pPr>
        <w:spacing w:after="0"/>
        <w:ind w:left="0"/>
        <w:jc w:val="both"/>
      </w:pPr>
      <w:r>
        <w:rPr>
          <w:rFonts w:ascii="Times New Roman"/>
          <w:b w:val="false"/>
          <w:i w:val="false"/>
          <w:color w:val="ff0000"/>
          <w:sz w:val="28"/>
        </w:rPr>
        <w:t xml:space="preserve">      Ескерту. Қосымшаға өзгеріс енгізілді - ҚР Денсаулық сақтау және әлеуметтік даму министрінің 15.12.2014 </w:t>
      </w:r>
      <w:r>
        <w:rPr>
          <w:rFonts w:ascii="Times New Roman"/>
          <w:b w:val="false"/>
          <w:i w:val="false"/>
          <w:color w:val="ff0000"/>
          <w:sz w:val="28"/>
        </w:rPr>
        <w:t>№ 324</w:t>
      </w:r>
      <w:r>
        <w:rPr>
          <w:rFonts w:ascii="Times New Roman"/>
          <w:b w:val="false"/>
          <w:i w:val="false"/>
          <w:color w:val="ff0000"/>
          <w:sz w:val="28"/>
        </w:rPr>
        <w:t xml:space="preserve"> (алғашқы ресми жариялаған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53"/>
        <w:gridCol w:w="1413"/>
        <w:gridCol w:w="833"/>
        <w:gridCol w:w="833"/>
        <w:gridCol w:w="833"/>
        <w:gridCol w:w="833"/>
        <w:gridCol w:w="833"/>
        <w:gridCol w:w="833"/>
        <w:gridCol w:w="1073"/>
        <w:gridCol w:w="633"/>
        <w:gridCol w:w="2244"/>
        <w:gridCol w:w="833"/>
      </w:tblGrid>
      <w:tr>
        <w:trPr>
          <w:trHeight w:val="36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бөлінгенорындардың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деңгейіне қарай бөлінген орын</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жоғарғы білімі бар мамандар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 білімі бар мамандар</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ай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ай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апта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апта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апта</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медициналық үздіксіз білім беру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Оспанов атындағы Батыс Қазақстан мемлекеттік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Қазақ-Рессей медицина университеті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ғылыми зерттеу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ғылыми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ғылыми зерттеу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 зерттеу институты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 республикалық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проблемаларының республикалық ғылыми-практикалық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онкология және трасплантология ғылыми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және кәсіби аурулар ұлттық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 проблемаларының ұлттық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аурулары ғылыми зерттеу институты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өндірістік трансфузиология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орта медицина және фармацевтика қызметкерлерін даярлау және қайта даярлау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медициналық коледжі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Мағыстау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медициналық колледжі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онкология және радиология ғылыми- зерттеу институты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bl>
    <w:bookmarkStart w:name="z9" w:id="3"/>
    <w:p>
      <w:pPr>
        <w:spacing w:after="0"/>
        <w:ind w:left="0"/>
        <w:jc w:val="both"/>
      </w:pPr>
      <w:r>
        <w:rPr>
          <w:rFonts w:ascii="Times New Roman"/>
          <w:b w:val="false"/>
          <w:i w:val="false"/>
          <w:color w:val="000000"/>
          <w:sz w:val="28"/>
        </w:rPr>
        <w:t>
Ескерту: аббревиатураны талдау:</w:t>
      </w:r>
      <w:r>
        <w:br/>
      </w:r>
      <w:r>
        <w:rPr>
          <w:rFonts w:ascii="Times New Roman"/>
          <w:b w:val="false"/>
          <w:i w:val="false"/>
          <w:color w:val="000000"/>
          <w:sz w:val="28"/>
        </w:rPr>
        <w:t>
* ҚД – қайта даярлау</w:t>
      </w:r>
      <w:r>
        <w:br/>
      </w:r>
      <w:r>
        <w:rPr>
          <w:rFonts w:ascii="Times New Roman"/>
          <w:b w:val="false"/>
          <w:i w:val="false"/>
          <w:color w:val="000000"/>
          <w:sz w:val="28"/>
        </w:rPr>
        <w:t>
** БЖ – білімін жетілдіру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