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3c6c" w14:textId="abc3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"Бюджет түсімдерін бюджеттер деңгейлері мен Қазақстан Республикасы Ұлттық қорының қолма-қол ақшасының бақылау шоты арасында бөлу кестесін бекіту туралы" Қазақстан Республикасы Экономика және бюджеттік жоспарлау министрінің 2013 жылғы 22 сәуірдегі № 111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 және бюджеттік жоспарлау министрінің 2014 жылғы 7 сәуірдегі № 94 бұйрығы. Қазақстан Республикасының Әділет министрлігінде 2014 жылы 11 сәуірде № 9311 тіркелді. Күші жойылды - Қазақстан Республикасы Қаржы министрінің 2014 жылғы 18 қыркүйектегі № 404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ҚР Қаржы министрінің 18.09.2014 </w:t>
      </w:r>
      <w:r>
        <w:rPr>
          <w:rFonts w:ascii="Times New Roman"/>
          <w:b w:val="false"/>
          <w:i w:val="false"/>
          <w:color w:val="ff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> бұйрығымен.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«Бюджет түсімдерін бюджеттер деңгейлері мен Қазақстан Республикасы Ұлттық қорының қолма-қол ақшасының бақылау шоты арасында бөлу кестесін бекіту туралы» Қазақстан Республикасы Экономика және бюджеттік жоспарлау министрінің 2013 жылғы 22 сәуірдегі № 111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8459 болып тіркелген)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Бюджет түсімдерін бюджеттер деңгейлері мен Қазақстан Республикасы Ұлттық қорының қолма-қол ақшасының бақылау шоты арасында бөлу </w:t>
      </w:r>
      <w:r>
        <w:rPr>
          <w:rFonts w:ascii="Times New Roman"/>
          <w:b w:val="false"/>
          <w:i w:val="false"/>
          <w:color w:val="000000"/>
          <w:sz w:val="28"/>
        </w:rPr>
        <w:t>кестесінде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«Салықтық емес түсiмдер» санатында: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04 «Мемлекеттік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алулар»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«Мұнай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алулар» кіші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7"/>
        <w:gridCol w:w="707"/>
        <w:gridCol w:w="730"/>
        <w:gridCol w:w="684"/>
        <w:gridCol w:w="707"/>
        <w:gridCol w:w="984"/>
        <w:gridCol w:w="891"/>
        <w:gridCol w:w="915"/>
        <w:gridCol w:w="961"/>
        <w:gridCol w:w="754"/>
      </w:tblGrid>
      <w:tr>
        <w:trPr>
          <w:trHeight w:val="30" w:hRule="atLeast"/>
        </w:trPr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Қазақстан Республикасы Мәдениет және ақпарат министрлiгi, республикалық бюджеттен қаржыландырылатын оның аумақтық бөлімшелері салатын әкiмшiлiк айыппұлдар, өсімпұлдар, санкциялар, өндіріп алулар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7"/>
        <w:gridCol w:w="707"/>
        <w:gridCol w:w="730"/>
        <w:gridCol w:w="684"/>
        <w:gridCol w:w="707"/>
        <w:gridCol w:w="984"/>
        <w:gridCol w:w="891"/>
        <w:gridCol w:w="915"/>
        <w:gridCol w:w="961"/>
        <w:gridCol w:w="754"/>
      </w:tblGrid>
      <w:tr>
        <w:trPr>
          <w:trHeight w:val="30" w:hRule="atLeast"/>
        </w:trPr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Қазақстан Республикасы Мәдениет министрлiгi, республикалық бюджеттен қаржыландырылатын оның аумақтық бөлімшелері салатын әкiмшiлiк айыппұлдар, өсімпұлдар, санкциялар, өндіріп алулар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7"/>
        <w:gridCol w:w="707"/>
        <w:gridCol w:w="730"/>
        <w:gridCol w:w="684"/>
        <w:gridCol w:w="707"/>
        <w:gridCol w:w="984"/>
        <w:gridCol w:w="891"/>
        <w:gridCol w:w="915"/>
        <w:gridCol w:w="961"/>
        <w:gridCol w:w="754"/>
      </w:tblGrid>
      <w:tr>
        <w:trPr>
          <w:trHeight w:val="30" w:hRule="atLeast"/>
        </w:trPr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Қазақстан Республикасы Байланыс және ақпарат агенттігі, республикалық бюджеттен қаржыландырылатын оның аумақтық органдары салатын әкімшілік айыппұлдар, өсімпұлдар, санкциялар, өндіріп алулар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7"/>
        <w:gridCol w:w="707"/>
        <w:gridCol w:w="730"/>
        <w:gridCol w:w="684"/>
        <w:gridCol w:w="707"/>
        <w:gridCol w:w="984"/>
        <w:gridCol w:w="891"/>
        <w:gridCol w:w="915"/>
        <w:gridCol w:w="961"/>
        <w:gridCol w:w="754"/>
      </w:tblGrid>
      <w:tr>
        <w:trPr>
          <w:trHeight w:val="30" w:hRule="atLeast"/>
        </w:trPr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7"/>
        <w:gridCol w:w="707"/>
        <w:gridCol w:w="730"/>
        <w:gridCol w:w="684"/>
        <w:gridCol w:w="707"/>
        <w:gridCol w:w="984"/>
        <w:gridCol w:w="891"/>
        <w:gridCol w:w="915"/>
        <w:gridCol w:w="961"/>
        <w:gridCol w:w="754"/>
      </w:tblGrid>
      <w:tr>
        <w:trPr>
          <w:trHeight w:val="30" w:hRule="atLeast"/>
        </w:trPr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Бюджеттік жоспарлау және болжамдау департаменті (Ж.Т. Тоқабекова) осы бұйрықтың Қазақстан Республикасы Әдiлет министрлiгiнде мемлекеттiк тiркелуiн және оның «Әділет» ақпараттық-құқықтық жүйесінде және ресми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оның мемлекеттік тіркелген күнінен бастап қолданысқа енгізіледі және ресми жариялануға жатады.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