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cd08" w14:textId="efac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халықаралық шарттарын жасасу тұжырымдамасының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2014 жылғы 11 наурыздағы № 08-1-1-1/70 бұйрығы. Қазақстан Республикасының Әділет министрлігінде 2014 жылы 04 сәуірде № 9318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халықаралық шарттары туралы» Қазақстан Республикасының 2005 жылғы 30 мамырдағы Заңының 2-2-бабы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халықаралық шарттарын жасасу тұжырымдамасының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Халықаралық құқық департаменті осы бұйрықтың Қазақстан Республикасы Әділет министрлігінде мемлекеттік тіркелуін және оның ресми бұқаралық ақпарат құралдарында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Қазақстан Республикасы Әділет министрлігінде мемлекеттік тіркелген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Сыртқы істер министрі                      Е. Ыдырысов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Сыртқы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08-1-1-1/70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Халықаралық шартты жасасу тұжырымдамасы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(жасалуы ұсынылып отырған халықаралық шарттың атауы)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6070"/>
        <w:gridCol w:w="6670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Тұжырымдамада көрсетілуі тиіс мәліметтер тізбесі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ақпараты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шартты жасасуды ұсынып отырған мемлекеттік орган (бастама шетелдік мемлекет немесе халықаралық ұйым тарапынан көтерілген жағдайда – атап өту қажет)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шарт жасасу көзделіп отырған шетелдік мемлекет (мемлекеттер) және/немесе халықаралық ұйым (халықаралық ұйымдар) (халықаралық шартқа қосылған жағдайда халықаралық шартқа қатысушылардың тізбесін қоса беру қажет)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Жасасуға ұсынылып отырған халықаралық шарттың реттеу нысанасы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Жасасуға ұсынылып отырған халықаралық шарттың мақсаттары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шартты жасасудың орындылығының негіздемесі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шарт жасалған жағдайда оны іске асырудан күтіліп отырған нәтиже (әлеуметтік, қаржы-экономикалық, құқықтық, өзге де мүмкін болатын нәтиже)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шартты жасасудың болжалды мерзімдері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шарттың күшіне енуіне қажетті мемлекетішілік рәсімдерді өткізудің болжалды мерзімдері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шарт жасасылған жағдайда оны іске асыруға жауапты мемлекеттік органдар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Қатысушысы Қазақстан Республикасы және халықаралық шартты жасасу көзделіп отырған шетелдік мемлекет (мемлекеттер) болып табылатын реттеу нысанасы ұқсас басқа да халықаралық шарттардың болуы (соның ішінде халықаралық ұйымдар шеңберінде)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Мемлекеттік органның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басшысы      ___________/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қолы         қолдың толық жазылуы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 күні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