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33da" w14:textId="9b53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сот орындаушылары қаулыларының үлгілік нысандарын бекіту туралы" Қазақстан Республикасы Әділет министрінің 2013 жылғы 19 сәуірдегі № 127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31 наурыздағы № 135 бұйрығы. Қазақстан Республикасының Әділет министрлігінде 2014 жылы 17 сәуірде № 9333 тіркелді. Күші жойылды - Қазақстан Республикасы Әділет министрінің 2018 жылғы 26 желтоқсандағы № 1627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26.12.2018 </w:t>
      </w:r>
      <w:r>
        <w:rPr>
          <w:rFonts w:ascii="Times New Roman"/>
          <w:b w:val="false"/>
          <w:i w:val="false"/>
          <w:color w:val="ff0000"/>
          <w:sz w:val="28"/>
        </w:rPr>
        <w:t>№ 1627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Республикасының 2010 жылғы 2 сәуірдегі Заңының 10-бабы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"Әділет органдары туралы"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сот орындаушылары қаулыларының үлгілік нысандарын бекіту туралы" Қазақстан Республикасы Әділет министрінің 2013 жылғы 19 сәуірдегі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8429 тіркелген ("Егемен Қазақстан" газетінде 2013 жылғы 26 қазандағы № 240 (28179), 2013 жылғы 31 қазандағы № 243 (28182) санында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Мемлекеттік сот орындаушылары қаулыларының үлгілік нысандары осы бұйрықтың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51 қосымшаларына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50-қосымшалар</w:t>
      </w:r>
      <w:r>
        <w:rPr>
          <w:rFonts w:ascii="Times New Roman"/>
          <w:b w:val="false"/>
          <w:i w:val="false"/>
          <w:color w:val="000000"/>
          <w:sz w:val="28"/>
        </w:rPr>
        <w:t xml:space="preserve"> осы бұйрықтың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редакцияда жазылсын;</w:t>
      </w:r>
    </w:p>
    <w:bookmarkStart w:name="z8" w:id="3"/>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51-қосымшамен толықтырылсын.</w:t>
      </w:r>
    </w:p>
    <w:bookmarkEnd w:id="3"/>
    <w:bookmarkStart w:name="z9" w:id="4"/>
    <w:p>
      <w:pPr>
        <w:spacing w:after="0"/>
        <w:ind w:left="0"/>
        <w:jc w:val="both"/>
      </w:pPr>
      <w:r>
        <w:rPr>
          <w:rFonts w:ascii="Times New Roman"/>
          <w:b w:val="false"/>
          <w:i w:val="false"/>
          <w:color w:val="000000"/>
          <w:sz w:val="28"/>
        </w:rPr>
        <w:t>
      2. Осы бұйрық алғаш ресми жарияланғаннан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1-қосымша</w:t>
            </w:r>
          </w:p>
        </w:tc>
      </w:tr>
    </w:tbl>
    <w:bookmarkStart w:name="z12" w:id="5"/>
    <w:p>
      <w:pPr>
        <w:spacing w:after="0"/>
        <w:ind w:left="0"/>
        <w:jc w:val="both"/>
      </w:pPr>
      <w:r>
        <w:rPr>
          <w:rFonts w:ascii="Times New Roman"/>
          <w:b w:val="false"/>
          <w:i w:val="false"/>
          <w:color w:val="000000"/>
          <w:sz w:val="28"/>
        </w:rPr>
        <w:t>
      Нысан</w:t>
      </w:r>
    </w:p>
    <w:bookmarkEnd w:id="5"/>
    <w:bookmarkStart w:name="z13" w:id="6"/>
    <w:p>
      <w:pPr>
        <w:spacing w:after="0"/>
        <w:ind w:left="0"/>
        <w:jc w:val="left"/>
      </w:pPr>
      <w:r>
        <w:rPr>
          <w:rFonts w:ascii="Times New Roman"/>
          <w:b/>
          <w:i w:val="false"/>
          <w:color w:val="000000"/>
        </w:rPr>
        <w:t xml:space="preserve"> Атқарушылық іс жүргізуді қозғау туралы</w:t>
      </w:r>
      <w:r>
        <w:br/>
      </w:r>
      <w:r>
        <w:rPr>
          <w:rFonts w:ascii="Times New Roman"/>
          <w:b/>
          <w:i w:val="false"/>
          <w:color w:val="000000"/>
        </w:rPr>
        <w:t>ҚАУЛЫ</w:t>
      </w:r>
    </w:p>
    <w:bookmarkEnd w:id="6"/>
    <w:p>
      <w:pPr>
        <w:spacing w:after="0"/>
        <w:ind w:left="0"/>
        <w:jc w:val="both"/>
      </w:pPr>
      <w:r>
        <w:rPr>
          <w:rFonts w:ascii="Times New Roman"/>
          <w:b w:val="false"/>
          <w:i w:val="false"/>
          <w:color w:val="000000"/>
          <w:sz w:val="28"/>
        </w:rPr>
        <w:t>
      20_ жыл "____" __________                         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 жағдайда), тегі,)</w:t>
      </w:r>
    </w:p>
    <w:p>
      <w:pPr>
        <w:spacing w:after="0"/>
        <w:ind w:left="0"/>
        <w:jc w:val="both"/>
      </w:pPr>
      <w:r>
        <w:rPr>
          <w:rFonts w:ascii="Times New Roman"/>
          <w:b w:val="false"/>
          <w:i w:val="false"/>
          <w:color w:val="000000"/>
          <w:sz w:val="28"/>
        </w:rPr>
        <w:t>
      20___ жылғы "____" _______ түскен ___________________________________</w:t>
      </w:r>
    </w:p>
    <w:p>
      <w:pPr>
        <w:spacing w:after="0"/>
        <w:ind w:left="0"/>
        <w:jc w:val="both"/>
      </w:pPr>
      <w:r>
        <w:rPr>
          <w:rFonts w:ascii="Times New Roman"/>
          <w:b w:val="false"/>
          <w:i w:val="false"/>
          <w:color w:val="000000"/>
          <w:sz w:val="28"/>
        </w:rPr>
        <w:t>
                   (атқарушылық құжаттың нөмірі, келіп түскен күні, атауы)</w:t>
      </w:r>
    </w:p>
    <w:p>
      <w:pPr>
        <w:spacing w:after="0"/>
        <w:ind w:left="0"/>
        <w:jc w:val="both"/>
      </w:pPr>
      <w:r>
        <w:rPr>
          <w:rFonts w:ascii="Times New Roman"/>
          <w:b w:val="false"/>
          <w:i w:val="false"/>
          <w:color w:val="000000"/>
          <w:sz w:val="28"/>
        </w:rPr>
        <w:t>
      ______________________________________________________________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Атқарушылық құжат атқарушылық құжаттарға қойылатын заңмен белгіленген талаптарға сәйкес келеді.</w:t>
      </w:r>
    </w:p>
    <w:p>
      <w:pPr>
        <w:spacing w:after="0"/>
        <w:ind w:left="0"/>
        <w:jc w:val="both"/>
      </w:pPr>
      <w:r>
        <w:rPr>
          <w:rFonts w:ascii="Times New Roman"/>
          <w:b w:val="false"/>
          <w:i w:val="false"/>
          <w:color w:val="000000"/>
          <w:sz w:val="28"/>
        </w:rPr>
        <w:t>
      Атқарушылық құжаттардың ұсыну мерзімі өтпеген.</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37-бабының </w:t>
      </w:r>
      <w:r>
        <w:rPr>
          <w:rFonts w:ascii="Times New Roman"/>
          <w:b w:val="false"/>
          <w:i w:val="false"/>
          <w:color w:val="000000"/>
          <w:sz w:val="28"/>
        </w:rPr>
        <w:t>4-тармағын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____________________________ туралы атқарушылық іс жүргізу қозғалсын.</w:t>
      </w:r>
    </w:p>
    <w:p>
      <w:pPr>
        <w:spacing w:after="0"/>
        <w:ind w:left="0"/>
        <w:jc w:val="both"/>
      </w:pPr>
      <w:r>
        <w:rPr>
          <w:rFonts w:ascii="Times New Roman"/>
          <w:b w:val="false"/>
          <w:i w:val="false"/>
          <w:color w:val="000000"/>
          <w:sz w:val="28"/>
        </w:rPr>
        <w:t>
            2. Атқарушылық іс жүргізуге 20___ жылғы "___" _______ № _______</w:t>
      </w:r>
    </w:p>
    <w:p>
      <w:pPr>
        <w:spacing w:after="0"/>
        <w:ind w:left="0"/>
        <w:jc w:val="both"/>
      </w:pPr>
      <w:r>
        <w:rPr>
          <w:rFonts w:ascii="Times New Roman"/>
          <w:b w:val="false"/>
          <w:i w:val="false"/>
          <w:color w:val="000000"/>
          <w:sz w:val="28"/>
        </w:rPr>
        <w:t>
      берілсін.</w:t>
      </w:r>
    </w:p>
    <w:p>
      <w:pPr>
        <w:spacing w:after="0"/>
        <w:ind w:left="0"/>
        <w:jc w:val="both"/>
      </w:pPr>
      <w:r>
        <w:rPr>
          <w:rFonts w:ascii="Times New Roman"/>
          <w:b w:val="false"/>
          <w:i w:val="false"/>
          <w:color w:val="000000"/>
          <w:sz w:val="28"/>
        </w:rPr>
        <w:t>
            3. Атқарушылық құжатының орындалуын қамтамасыз ету жөніндегі</w:t>
      </w:r>
    </w:p>
    <w:p>
      <w:pPr>
        <w:spacing w:after="0"/>
        <w:ind w:left="0"/>
        <w:jc w:val="both"/>
      </w:pPr>
      <w:r>
        <w:rPr>
          <w:rFonts w:ascii="Times New Roman"/>
          <w:b w:val="false"/>
          <w:i w:val="false"/>
          <w:color w:val="000000"/>
          <w:sz w:val="28"/>
        </w:rPr>
        <w:t>
      шаралар қабылдансын.</w:t>
      </w:r>
    </w:p>
    <w:p>
      <w:pPr>
        <w:spacing w:after="0"/>
        <w:ind w:left="0"/>
        <w:jc w:val="both"/>
      </w:pPr>
      <w:r>
        <w:rPr>
          <w:rFonts w:ascii="Times New Roman"/>
          <w:b w:val="false"/>
          <w:i w:val="false"/>
          <w:color w:val="000000"/>
          <w:sz w:val="28"/>
        </w:rPr>
        <w:t>
            4. Атқарушылық құжаттардың талаптарын орындамағаны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 - борышкердің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 басшысының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 жіберу арқылы әкімшілік және қылмыстық жауаптылығы туралы ескертілсін.</w:t>
      </w:r>
    </w:p>
    <w:p>
      <w:pPr>
        <w:spacing w:after="0"/>
        <w:ind w:left="0"/>
        <w:jc w:val="both"/>
      </w:pPr>
      <w:r>
        <w:rPr>
          <w:rFonts w:ascii="Times New Roman"/>
          <w:b w:val="false"/>
          <w:i w:val="false"/>
          <w:color w:val="000000"/>
          <w:sz w:val="28"/>
        </w:rPr>
        <w:t xml:space="preserve">
            Борышкерге атқарушылық құжатты орындамаған жағдайда мемлекеттік сот орындаушылары "Атқарушылық іс жүргізу және сот орындаушыларының мәртебесі туралы" Қазақстан Республикасының 2010 жылғы 2 сәуірдегі Заңының </w:t>
      </w:r>
      <w:r>
        <w:rPr>
          <w:rFonts w:ascii="Times New Roman"/>
          <w:b w:val="false"/>
          <w:i w:val="false"/>
          <w:color w:val="000000"/>
          <w:sz w:val="28"/>
        </w:rPr>
        <w:t>33-бабына</w:t>
      </w:r>
      <w:r>
        <w:rPr>
          <w:rFonts w:ascii="Times New Roman"/>
          <w:b w:val="false"/>
          <w:i w:val="false"/>
          <w:color w:val="000000"/>
          <w:sz w:val="28"/>
        </w:rPr>
        <w:t xml:space="preserve"> сәйкес, Қазақстан Республикасынан борышкердің шығуына уақытша тыйым салу туралы қаулы, "Атқарушылық іс жүргізу және сот орындаушыларының мәртебесі туралы" Қазақстан Республикасының 2010 жылғы 2 сәуірдегі Заңының </w:t>
      </w:r>
      <w:r>
        <w:rPr>
          <w:rFonts w:ascii="Times New Roman"/>
          <w:b w:val="false"/>
          <w:i w:val="false"/>
          <w:color w:val="000000"/>
          <w:sz w:val="28"/>
        </w:rPr>
        <w:t>104-бабына</w:t>
      </w:r>
      <w:r>
        <w:rPr>
          <w:rFonts w:ascii="Times New Roman"/>
          <w:b w:val="false"/>
          <w:i w:val="false"/>
          <w:color w:val="000000"/>
          <w:sz w:val="28"/>
        </w:rPr>
        <w:t xml:space="preserve"> сәйкес борышкерді әрекеттер жасауға міндеттейтін атқарушылық құжатты орындамағаны үшін өсімпұл өндіріп алу туралы қаулы енгізілетіні ескертілсін.</w:t>
      </w:r>
    </w:p>
    <w:p>
      <w:pPr>
        <w:spacing w:after="0"/>
        <w:ind w:left="0"/>
        <w:jc w:val="both"/>
      </w:pPr>
      <w:r>
        <w:rPr>
          <w:rFonts w:ascii="Times New Roman"/>
          <w:b w:val="false"/>
          <w:i w:val="false"/>
          <w:color w:val="000000"/>
          <w:sz w:val="28"/>
        </w:rPr>
        <w:t xml:space="preserve">
            Борышкерге жұмыс орнының, мекенжайы мен тұрғылықты жерінің өзгергені туралы, сондай-ақ жаңа кіріс көздері мен мүлкінің пайда болғаны туралы осы мән-жайлар туындаған кезден бастап үш жұмыс күні ішінде жазбаша сот орындаушысына хабарлау міндеті туралы ескертілсін. Борышкерге атқарушылық іс жүргізу аяқталғанға дейін айына бір рет, сондай-ақ шақыртқан жағдайда сот орындаушысына келу міндеті туралы ескертілсін. Келмеуі "Атқарушылық іс жүргізу және сот орындаушыларының мәртебесі туралы" Қазақстан Республикасының 2010 жылғы 2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жауаптылыққа әкеп соғады.</w:t>
      </w:r>
    </w:p>
    <w:p>
      <w:pPr>
        <w:spacing w:after="0"/>
        <w:ind w:left="0"/>
        <w:jc w:val="both"/>
      </w:pPr>
      <w:r>
        <w:rPr>
          <w:rFonts w:ascii="Times New Roman"/>
          <w:b w:val="false"/>
          <w:i w:val="false"/>
          <w:color w:val="000000"/>
          <w:sz w:val="28"/>
        </w:rPr>
        <w:t>
            Борышкерге мемлекеттік сот орындаушы атқарушылық құжаттарды толық мәжбүрлеп орындағаннан кейін борышкерден өндірілетін сомадан немесе мүлік құнынан он пайыз мөлшерінде немесе мүліктік емес сипаттағы атқарушылық құжаттар бойынша жеке тұлғадан он айлық есептік көрсеткіш және заңды тұлғадан жиырма айлық есептік көрсеткіш мөлшерінде атқару санкциясын өндіреді.</w:t>
      </w:r>
    </w:p>
    <w:p>
      <w:pPr>
        <w:spacing w:after="0"/>
        <w:ind w:left="0"/>
        <w:jc w:val="both"/>
      </w:pPr>
      <w:r>
        <w:rPr>
          <w:rFonts w:ascii="Times New Roman"/>
          <w:b w:val="false"/>
          <w:i w:val="false"/>
          <w:color w:val="000000"/>
          <w:sz w:val="28"/>
        </w:rPr>
        <w:t xml:space="preserve">
            5. Өндірушіге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137</w:t>
      </w:r>
      <w:r>
        <w:rPr>
          <w:rFonts w:ascii="Times New Roman"/>
          <w:b w:val="false"/>
          <w:i w:val="false"/>
          <w:color w:val="000000"/>
          <w:sz w:val="28"/>
        </w:rPr>
        <w:t>-</w:t>
      </w:r>
      <w:r>
        <w:rPr>
          <w:rFonts w:ascii="Times New Roman"/>
          <w:b w:val="false"/>
          <w:i w:val="false"/>
          <w:color w:val="000000"/>
          <w:sz w:val="28"/>
        </w:rPr>
        <w:t>139-баптарына</w:t>
      </w:r>
      <w:r>
        <w:rPr>
          <w:rFonts w:ascii="Times New Roman"/>
          <w:b w:val="false"/>
          <w:i w:val="false"/>
          <w:color w:val="000000"/>
          <w:sz w:val="28"/>
        </w:rPr>
        <w:t xml:space="preserve"> сәйкес атқарушылық құжаттарымен жеке сот орындаушыларына жүгінуге құқылы екендігі түсіндірілсін.</w:t>
      </w:r>
    </w:p>
    <w:p>
      <w:pPr>
        <w:spacing w:after="0"/>
        <w:ind w:left="0"/>
        <w:jc w:val="both"/>
      </w:pPr>
      <w:r>
        <w:rPr>
          <w:rFonts w:ascii="Times New Roman"/>
          <w:b w:val="false"/>
          <w:i w:val="false"/>
          <w:color w:val="000000"/>
          <w:sz w:val="28"/>
        </w:rPr>
        <w:t>
            6.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7. Қаулыға Қазақстан Республикасы азаматтық іс жүргізу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_______________________________</w:t>
      </w:r>
    </w:p>
    <w:p>
      <w:pPr>
        <w:spacing w:after="0"/>
        <w:ind w:left="0"/>
        <w:jc w:val="both"/>
      </w:pPr>
      <w:r>
        <w:rPr>
          <w:rFonts w:ascii="Times New Roman"/>
          <w:b w:val="false"/>
          <w:i w:val="false"/>
          <w:color w:val="000000"/>
          <w:sz w:val="28"/>
        </w:rPr>
        <w:t>
      М.О.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10-қосымша</w:t>
            </w:r>
          </w:p>
        </w:tc>
      </w:tr>
    </w:tbl>
    <w:bookmarkStart w:name="z16" w:id="7"/>
    <w:p>
      <w:pPr>
        <w:spacing w:after="0"/>
        <w:ind w:left="0"/>
        <w:jc w:val="both"/>
      </w:pPr>
      <w:r>
        <w:rPr>
          <w:rFonts w:ascii="Times New Roman"/>
          <w:b w:val="false"/>
          <w:i w:val="false"/>
          <w:color w:val="000000"/>
          <w:sz w:val="28"/>
        </w:rPr>
        <w:t>
      Нысан</w:t>
      </w:r>
    </w:p>
    <w:bookmarkEnd w:id="7"/>
    <w:bookmarkStart w:name="z17" w:id="8"/>
    <w:p>
      <w:pPr>
        <w:spacing w:after="0"/>
        <w:ind w:left="0"/>
        <w:jc w:val="left"/>
      </w:pPr>
      <w:r>
        <w:rPr>
          <w:rFonts w:ascii="Times New Roman"/>
          <w:b/>
          <w:i w:val="false"/>
          <w:color w:val="000000"/>
        </w:rPr>
        <w:t xml:space="preserve"> Ішкі істер органдарының қызметкерлерін немесе бөлімшесін</w:t>
      </w:r>
      <w:r>
        <w:br/>
      </w:r>
      <w:r>
        <w:rPr>
          <w:rFonts w:ascii="Times New Roman"/>
          <w:b/>
          <w:i w:val="false"/>
          <w:color w:val="000000"/>
        </w:rPr>
        <w:t>атқарушылық құжаттардың орындалуын қамтамасыз</w:t>
      </w:r>
      <w:r>
        <w:br/>
      </w:r>
      <w:r>
        <w:rPr>
          <w:rFonts w:ascii="Times New Roman"/>
          <w:b/>
          <w:i w:val="false"/>
          <w:color w:val="000000"/>
        </w:rPr>
        <w:t>етуге тарту туралы</w:t>
      </w:r>
      <w:r>
        <w:br/>
      </w:r>
      <w:r>
        <w:rPr>
          <w:rFonts w:ascii="Times New Roman"/>
          <w:b/>
          <w:i w:val="false"/>
          <w:color w:val="000000"/>
        </w:rPr>
        <w:t>ҚАУЛЫ</w:t>
      </w:r>
    </w:p>
    <w:bookmarkEnd w:id="8"/>
    <w:p>
      <w:pPr>
        <w:spacing w:after="0"/>
        <w:ind w:left="0"/>
        <w:jc w:val="both"/>
      </w:pPr>
      <w:r>
        <w:rPr>
          <w:rFonts w:ascii="Times New Roman"/>
          <w:b w:val="false"/>
          <w:i w:val="false"/>
          <w:color w:val="000000"/>
          <w:sz w:val="28"/>
        </w:rPr>
        <w:t>
      20__ жыл "____" __________                    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жылғы "__" ________ № _____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органдарының қызметкерін (қызметкерлерін) немесе</w:t>
      </w:r>
    </w:p>
    <w:p>
      <w:pPr>
        <w:spacing w:after="0"/>
        <w:ind w:left="0"/>
        <w:jc w:val="both"/>
      </w:pPr>
      <w:r>
        <w:rPr>
          <w:rFonts w:ascii="Times New Roman"/>
          <w:b w:val="false"/>
          <w:i w:val="false"/>
          <w:color w:val="000000"/>
          <w:sz w:val="28"/>
        </w:rPr>
        <w:t>
      бөлімшесін тартудың себептері мен мақсаты)</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15) тармақшаларын</w:t>
      </w:r>
      <w:r>
        <w:rPr>
          <w:rFonts w:ascii="Times New Roman"/>
          <w:b w:val="false"/>
          <w:i w:val="false"/>
          <w:color w:val="000000"/>
          <w:sz w:val="28"/>
        </w:rPr>
        <w:t xml:space="preserve"> және "Ішкі істер органдары туралы" Қазақстан Республикасының 1995 жылғы 21 желтоқсандағы Заңының 10-бабы 1-тармағының </w:t>
      </w:r>
      <w:r>
        <w:rPr>
          <w:rFonts w:ascii="Times New Roman"/>
          <w:b w:val="false"/>
          <w:i w:val="false"/>
          <w:color w:val="000000"/>
          <w:sz w:val="28"/>
        </w:rPr>
        <w:t>11-1)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Ішкі істер органдарының қызметкері (қызметкерлері) немесе бөлімшесі тартылсын.</w:t>
      </w:r>
    </w:p>
    <w:p>
      <w:pPr>
        <w:spacing w:after="0"/>
        <w:ind w:left="0"/>
        <w:jc w:val="both"/>
      </w:pPr>
      <w:r>
        <w:rPr>
          <w:rFonts w:ascii="Times New Roman"/>
          <w:b w:val="false"/>
          <w:i w:val="false"/>
          <w:color w:val="000000"/>
          <w:sz w:val="28"/>
        </w:rPr>
        <w:t>
            2. Қаулының орындалуы ___________________________ тапсырылсын.</w:t>
      </w:r>
    </w:p>
    <w:p>
      <w:pPr>
        <w:spacing w:after="0"/>
        <w:ind w:left="0"/>
        <w:jc w:val="both"/>
      </w:pPr>
      <w:r>
        <w:rPr>
          <w:rFonts w:ascii="Times New Roman"/>
          <w:b w:val="false"/>
          <w:i w:val="false"/>
          <w:color w:val="000000"/>
          <w:sz w:val="28"/>
        </w:rPr>
        <w:t>
                             (ішкі істер департаментінің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4. Орындау қорытындысы сот орындаушысына хабарлансын.</w:t>
      </w:r>
    </w:p>
    <w:p>
      <w:pPr>
        <w:spacing w:after="0"/>
        <w:ind w:left="0"/>
        <w:jc w:val="both"/>
      </w:pPr>
      <w:r>
        <w:rPr>
          <w:rFonts w:ascii="Times New Roman"/>
          <w:b w:val="false"/>
          <w:i w:val="false"/>
          <w:color w:val="000000"/>
          <w:sz w:val="28"/>
        </w:rPr>
        <w:t>
            5. Қаулыға Қазақстан Республикасы азаматтық іс жүргізу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11-қосымша</w:t>
            </w:r>
          </w:p>
        </w:tc>
      </w:tr>
    </w:tbl>
    <w:bookmarkStart w:name="z20" w:id="9"/>
    <w:p>
      <w:pPr>
        <w:spacing w:after="0"/>
        <w:ind w:left="0"/>
        <w:jc w:val="both"/>
      </w:pPr>
      <w:r>
        <w:rPr>
          <w:rFonts w:ascii="Times New Roman"/>
          <w:b w:val="false"/>
          <w:i w:val="false"/>
          <w:color w:val="000000"/>
          <w:sz w:val="28"/>
        </w:rPr>
        <w:t>
      Нысан</w:t>
      </w:r>
    </w:p>
    <w:bookmarkEnd w:id="9"/>
    <w:bookmarkStart w:name="z21" w:id="10"/>
    <w:p>
      <w:pPr>
        <w:spacing w:after="0"/>
        <w:ind w:left="0"/>
        <w:jc w:val="left"/>
      </w:pPr>
      <w:r>
        <w:rPr>
          <w:rFonts w:ascii="Times New Roman"/>
          <w:b/>
          <w:i w:val="false"/>
          <w:color w:val="000000"/>
        </w:rPr>
        <w:t xml:space="preserve"> Сот орындаушыcына келуден жалтарып жүрген адамды</w:t>
      </w:r>
      <w:r>
        <w:br/>
      </w:r>
      <w:r>
        <w:rPr>
          <w:rFonts w:ascii="Times New Roman"/>
          <w:b/>
          <w:i w:val="false"/>
          <w:color w:val="000000"/>
        </w:rPr>
        <w:t>күштеп келтіру туралы</w:t>
      </w:r>
      <w:r>
        <w:br/>
      </w:r>
      <w:r>
        <w:rPr>
          <w:rFonts w:ascii="Times New Roman"/>
          <w:b/>
          <w:i w:val="false"/>
          <w:color w:val="000000"/>
        </w:rPr>
        <w:t>ҚАУЛЫ</w:t>
      </w:r>
    </w:p>
    <w:bookmarkEnd w:id="10"/>
    <w:p>
      <w:pPr>
        <w:spacing w:after="0"/>
        <w:ind w:left="0"/>
        <w:jc w:val="both"/>
      </w:pPr>
      <w:r>
        <w:rPr>
          <w:rFonts w:ascii="Times New Roman"/>
          <w:b w:val="false"/>
          <w:i w:val="false"/>
          <w:color w:val="000000"/>
          <w:sz w:val="28"/>
        </w:rPr>
        <w:t>
      20__ жыл "____" __________                    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жылғы "__" ________ № _____ атқарушылық іс жүргізу материалдарын</w:t>
      </w:r>
    </w:p>
    <w:p>
      <w:pPr>
        <w:spacing w:after="0"/>
        <w:ind w:left="0"/>
        <w:jc w:val="both"/>
      </w:pPr>
      <w:r>
        <w:rPr>
          <w:rFonts w:ascii="Times New Roman"/>
          <w:b w:val="false"/>
          <w:i w:val="false"/>
          <w:color w:val="000000"/>
          <w:sz w:val="28"/>
        </w:rPr>
        <w:t>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орындаушыcына келуден жалтарып жүрген адамды күштеп келтірудің себептері</w:t>
      </w:r>
    </w:p>
    <w:p>
      <w:pPr>
        <w:spacing w:after="0"/>
        <w:ind w:left="0"/>
        <w:jc w:val="both"/>
      </w:pPr>
      <w:r>
        <w:rPr>
          <w:rFonts w:ascii="Times New Roman"/>
          <w:b w:val="false"/>
          <w:i w:val="false"/>
          <w:color w:val="000000"/>
          <w:sz w:val="28"/>
        </w:rPr>
        <w:t>
      _____________________________________________________________________ мен мақсаты)</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27-бабының </w:t>
      </w:r>
      <w:r>
        <w:rPr>
          <w:rFonts w:ascii="Times New Roman"/>
          <w:b w:val="false"/>
          <w:i w:val="false"/>
          <w:color w:val="000000"/>
          <w:sz w:val="28"/>
        </w:rPr>
        <w:t>5-тармағын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"Ішкі істер органдары туралы" Қазақстан Республикасының 1995 жылғы 21 желтоқсандағы Заңының 10-бабы 1-тармағының </w:t>
      </w:r>
      <w:r>
        <w:rPr>
          <w:rFonts w:ascii="Times New Roman"/>
          <w:b w:val="false"/>
          <w:i w:val="false"/>
          <w:color w:val="000000"/>
          <w:sz w:val="28"/>
        </w:rPr>
        <w:t>11-1)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(жеке тұлғаның тіркелген (тұрғылықты) жері, заңды тұлғаның орналасқан</w:t>
      </w:r>
    </w:p>
    <w:p>
      <w:pPr>
        <w:spacing w:after="0"/>
        <w:ind w:left="0"/>
        <w:jc w:val="both"/>
      </w:pPr>
      <w:r>
        <w:rPr>
          <w:rFonts w:ascii="Times New Roman"/>
          <w:b w:val="false"/>
          <w:i w:val="false"/>
          <w:color w:val="000000"/>
          <w:sz w:val="28"/>
        </w:rPr>
        <w:t>
      жері бойынша мекенжайы)</w:t>
      </w:r>
    </w:p>
    <w:p>
      <w:pPr>
        <w:spacing w:after="0"/>
        <w:ind w:left="0"/>
        <w:jc w:val="both"/>
      </w:pPr>
      <w:r>
        <w:rPr>
          <w:rFonts w:ascii="Times New Roman"/>
          <w:b w:val="false"/>
          <w:i w:val="false"/>
          <w:color w:val="000000"/>
          <w:sz w:val="28"/>
        </w:rPr>
        <w:t>
      тұратын (жұмыс атқаратын) ___________________________________________</w:t>
      </w:r>
    </w:p>
    <w:p>
      <w:pPr>
        <w:spacing w:after="0"/>
        <w:ind w:left="0"/>
        <w:jc w:val="both"/>
      </w:pPr>
      <w:r>
        <w:rPr>
          <w:rFonts w:ascii="Times New Roman"/>
          <w:b w:val="false"/>
          <w:i w:val="false"/>
          <w:color w:val="000000"/>
          <w:sz w:val="28"/>
        </w:rPr>
        <w:t>
           (жеке тұлға-борышкердің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басшысының аты, әкесінің аты (бар болған жағдайда), тегі)</w:t>
      </w:r>
    </w:p>
    <w:p>
      <w:pPr>
        <w:spacing w:after="0"/>
        <w:ind w:left="0"/>
        <w:jc w:val="both"/>
      </w:pPr>
      <w:r>
        <w:rPr>
          <w:rFonts w:ascii="Times New Roman"/>
          <w:b w:val="false"/>
          <w:i w:val="false"/>
          <w:color w:val="000000"/>
          <w:sz w:val="28"/>
        </w:rPr>
        <w:t>
      ________________________ кеңсесіне жергілікті уақыт бойынша ___ сағат</w:t>
      </w:r>
    </w:p>
    <w:p>
      <w:pPr>
        <w:spacing w:after="0"/>
        <w:ind w:left="0"/>
        <w:jc w:val="both"/>
      </w:pPr>
      <w:r>
        <w:rPr>
          <w:rFonts w:ascii="Times New Roman"/>
          <w:b w:val="false"/>
          <w:i w:val="false"/>
          <w:color w:val="000000"/>
          <w:sz w:val="28"/>
        </w:rPr>
        <w:t>
      (аумақтық бөлімнің атауы, заңды мекенжайы)</w:t>
      </w:r>
    </w:p>
    <w:p>
      <w:pPr>
        <w:spacing w:after="0"/>
        <w:ind w:left="0"/>
        <w:jc w:val="both"/>
      </w:pPr>
      <w:r>
        <w:rPr>
          <w:rFonts w:ascii="Times New Roman"/>
          <w:b w:val="false"/>
          <w:i w:val="false"/>
          <w:color w:val="000000"/>
          <w:sz w:val="28"/>
        </w:rPr>
        <w:t>
      ____ минутта ___ кабинетке күштеп әкелу қамтамасыз етілсін.</w:t>
      </w:r>
    </w:p>
    <w:p>
      <w:pPr>
        <w:spacing w:after="0"/>
        <w:ind w:left="0"/>
        <w:jc w:val="both"/>
      </w:pPr>
      <w:r>
        <w:rPr>
          <w:rFonts w:ascii="Times New Roman"/>
          <w:b w:val="false"/>
          <w:i w:val="false"/>
          <w:color w:val="000000"/>
          <w:sz w:val="28"/>
        </w:rPr>
        <w:t>
            2. Қаулының орындалуы ___________________________ тапсырылсын.</w:t>
      </w:r>
    </w:p>
    <w:p>
      <w:pPr>
        <w:spacing w:after="0"/>
        <w:ind w:left="0"/>
        <w:jc w:val="both"/>
      </w:pPr>
      <w:r>
        <w:rPr>
          <w:rFonts w:ascii="Times New Roman"/>
          <w:b w:val="false"/>
          <w:i w:val="false"/>
          <w:color w:val="000000"/>
          <w:sz w:val="28"/>
        </w:rPr>
        <w:t>
                             (ішкі істер департаментінің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4. Орындау қорытындысы сот орындаушысына хабарлансын.</w:t>
      </w:r>
    </w:p>
    <w:p>
      <w:pPr>
        <w:spacing w:after="0"/>
        <w:ind w:left="0"/>
        <w:jc w:val="both"/>
      </w:pPr>
      <w:r>
        <w:rPr>
          <w:rFonts w:ascii="Times New Roman"/>
          <w:b w:val="false"/>
          <w:i w:val="false"/>
          <w:color w:val="000000"/>
          <w:sz w:val="28"/>
        </w:rPr>
        <w:t>
            5.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13-қосымша</w:t>
            </w:r>
          </w:p>
        </w:tc>
      </w:tr>
    </w:tbl>
    <w:bookmarkStart w:name="z24"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000000"/>
          <w:sz w:val="28"/>
        </w:rPr>
        <w:t xml:space="preserve">
      "САНКЦИЯЛАЙМЫН"         </w:t>
      </w:r>
    </w:p>
    <w:p>
      <w:pPr>
        <w:spacing w:after="0"/>
        <w:ind w:left="0"/>
        <w:jc w:val="both"/>
      </w:pPr>
      <w:r>
        <w:rPr>
          <w:rFonts w:ascii="Times New Roman"/>
          <w:b w:val="false"/>
          <w:i w:val="false"/>
          <w:color w:val="000000"/>
          <w:sz w:val="28"/>
        </w:rPr>
        <w:t>
      _____________________ судьясы</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20__ жыл "__" _______________</w:t>
      </w:r>
    </w:p>
    <w:p>
      <w:pPr>
        <w:spacing w:after="0"/>
        <w:ind w:left="0"/>
        <w:jc w:val="both"/>
      </w:pPr>
      <w:r>
        <w:rPr>
          <w:rFonts w:ascii="Times New Roman"/>
          <w:b w:val="false"/>
          <w:i w:val="false"/>
          <w:color w:val="000000"/>
          <w:sz w:val="28"/>
        </w:rPr>
        <w:t xml:space="preserve">
      М.О.      </w:t>
      </w:r>
    </w:p>
    <w:bookmarkStart w:name="z25" w:id="12"/>
    <w:p>
      <w:pPr>
        <w:spacing w:after="0"/>
        <w:ind w:left="0"/>
        <w:jc w:val="left"/>
      </w:pPr>
      <w:r>
        <w:rPr>
          <w:rFonts w:ascii="Times New Roman"/>
          <w:b/>
          <w:i w:val="false"/>
          <w:color w:val="000000"/>
        </w:rPr>
        <w:t xml:space="preserve"> Борышкердің Қазақстан Республикасынан шығуына</w:t>
      </w:r>
      <w:r>
        <w:br/>
      </w:r>
      <w:r>
        <w:rPr>
          <w:rFonts w:ascii="Times New Roman"/>
          <w:b/>
          <w:i w:val="false"/>
          <w:color w:val="000000"/>
        </w:rPr>
        <w:t>уақытша шектеуді тоқтата тұру туралы</w:t>
      </w:r>
      <w:r>
        <w:br/>
      </w:r>
      <w:r>
        <w:rPr>
          <w:rFonts w:ascii="Times New Roman"/>
          <w:b/>
          <w:i w:val="false"/>
          <w:color w:val="000000"/>
        </w:rPr>
        <w:t>ҚАУЛЫ</w:t>
      </w:r>
    </w:p>
    <w:bookmarkEnd w:id="12"/>
    <w:p>
      <w:pPr>
        <w:spacing w:after="0"/>
        <w:ind w:left="0"/>
        <w:jc w:val="both"/>
      </w:pPr>
      <w:r>
        <w:rPr>
          <w:rFonts w:ascii="Times New Roman"/>
          <w:b w:val="false"/>
          <w:i w:val="false"/>
          <w:color w:val="000000"/>
          <w:sz w:val="28"/>
        </w:rPr>
        <w:t>
      20__ жыл "__" 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 мекенжайы, сот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орындаушысының аты, әкесінің аты (болған жағдайда), тегі)</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жылғы "___" __________ № ______________ атқарушылық іс жүргізу</w:t>
      </w:r>
    </w:p>
    <w:p>
      <w:pPr>
        <w:spacing w:after="0"/>
        <w:ind w:left="0"/>
        <w:jc w:val="both"/>
      </w:pP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(борышкердің шығуына уақытша шектеуді тоқтата тұру себептері және</w:t>
      </w:r>
    </w:p>
    <w:p>
      <w:pPr>
        <w:spacing w:after="0"/>
        <w:ind w:left="0"/>
        <w:jc w:val="both"/>
      </w:pPr>
      <w:r>
        <w:rPr>
          <w:rFonts w:ascii="Times New Roman"/>
          <w:b w:val="false"/>
          <w:i w:val="false"/>
          <w:color w:val="000000"/>
          <w:sz w:val="28"/>
        </w:rPr>
        <w:t>
      Қазақстан Республикасынан шет жерде емдеу жүргізу қажеттігінің негізі )</w:t>
      </w:r>
    </w:p>
    <w:p>
      <w:pPr>
        <w:spacing w:after="0"/>
        <w:ind w:left="0"/>
        <w:jc w:val="both"/>
      </w:pPr>
      <w:r>
        <w:rPr>
          <w:rFonts w:ascii="Times New Roman"/>
          <w:b w:val="false"/>
          <w:i w:val="false"/>
          <w:color w:val="000000"/>
          <w:sz w:val="28"/>
        </w:rPr>
        <w:t xml:space="preserve">
            Жоғарыдағылардың негізінде, "Атқарушылық iс жүргiзу және сот орындаушыларының мәртебесi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33-бабын</w:t>
      </w:r>
      <w:r>
        <w:rPr>
          <w:rFonts w:ascii="Times New Roman"/>
          <w:b w:val="false"/>
          <w:i w:val="false"/>
          <w:color w:val="000000"/>
          <w:sz w:val="28"/>
        </w:rPr>
        <w:t xml:space="preserve">, 126-бабының 1-тармағы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(борышкер-жеке тұлғаның аты, әкесінің аты (болған жағдайда), тегі, заңды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 тұлға басшысының аты, әкесінің аты (болған жағдайда), тегі)</w:t>
      </w:r>
    </w:p>
    <w:p>
      <w:pPr>
        <w:spacing w:after="0"/>
        <w:ind w:left="0"/>
        <w:jc w:val="both"/>
      </w:pPr>
      <w:r>
        <w:rPr>
          <w:rFonts w:ascii="Times New Roman"/>
          <w:b w:val="false"/>
          <w:i w:val="false"/>
          <w:color w:val="000000"/>
          <w:sz w:val="28"/>
        </w:rPr>
        <w:t>
      емделуі үшін 20 ____ж. "__"_______ бастап 20__ж. "__"_________ дейін Қазақстан Республикасынан шығуына уақытша шектеу тоқтатылсын.</w:t>
      </w:r>
    </w:p>
    <w:p>
      <w:pPr>
        <w:spacing w:after="0"/>
        <w:ind w:left="0"/>
        <w:jc w:val="both"/>
      </w:pPr>
      <w:r>
        <w:rPr>
          <w:rFonts w:ascii="Times New Roman"/>
          <w:b w:val="false"/>
          <w:i w:val="false"/>
          <w:color w:val="000000"/>
          <w:sz w:val="28"/>
        </w:rPr>
        <w:t>
            2. Қаулы Қазақстан Республикасы Ұлттық қауіпсіздік комитетінің Шекара қызметіне орындау үшін және __________________________________</w:t>
      </w:r>
    </w:p>
    <w:p>
      <w:pPr>
        <w:spacing w:after="0"/>
        <w:ind w:left="0"/>
        <w:jc w:val="both"/>
      </w:pPr>
      <w:r>
        <w:rPr>
          <w:rFonts w:ascii="Times New Roman"/>
          <w:b w:val="false"/>
          <w:i w:val="false"/>
          <w:color w:val="000000"/>
          <w:sz w:val="28"/>
        </w:rPr>
        <w:t>
      _____________________________________________________________________  (борышкер-жеке тұлғаның аты, әкесінің аты (болған жағдайда), тегі, заңды тұлға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басшысы мен ЖШС құрылтайшысының аты, әкесінің аты (болған жағдайда),</w:t>
      </w:r>
    </w:p>
    <w:p>
      <w:pPr>
        <w:spacing w:after="0"/>
        <w:ind w:left="0"/>
        <w:jc w:val="both"/>
      </w:pPr>
      <w:r>
        <w:rPr>
          <w:rFonts w:ascii="Times New Roman"/>
          <w:b w:val="false"/>
          <w:i w:val="false"/>
          <w:color w:val="000000"/>
          <w:sz w:val="28"/>
        </w:rPr>
        <w:t>
      тегі) мәлімет үшін жолдансын.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4. Қаулыға Қазақстан Республикасы азаматтық іс жүргізу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М.О.                                     (қолы, аты-жөні және тегі)</w:t>
      </w:r>
    </w:p>
    <w:bookmarkStart w:name="z26" w:id="13"/>
    <w:p>
      <w:pPr>
        <w:spacing w:after="0"/>
        <w:ind w:left="0"/>
        <w:jc w:val="both"/>
      </w:pPr>
      <w:r>
        <w:rPr>
          <w:rFonts w:ascii="Times New Roman"/>
          <w:b w:val="false"/>
          <w:i w:val="false"/>
          <w:color w:val="000000"/>
          <w:sz w:val="28"/>
        </w:rPr>
        <w:t>
      Қазақстан Республикасы</w:t>
      </w:r>
    </w:p>
    <w:bookmarkEnd w:id="13"/>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2014 жылғы 31 наурыздағы</w:t>
      </w:r>
    </w:p>
    <w:p>
      <w:pPr>
        <w:spacing w:after="0"/>
        <w:ind w:left="0"/>
        <w:jc w:val="both"/>
      </w:pPr>
      <w:r>
        <w:rPr>
          <w:rFonts w:ascii="Times New Roman"/>
          <w:b w:val="false"/>
          <w:i w:val="false"/>
          <w:color w:val="000000"/>
          <w:sz w:val="28"/>
        </w:rPr>
        <w:t xml:space="preserve">
      № 135 бұйрығына    </w:t>
      </w:r>
    </w:p>
    <w:p>
      <w:pPr>
        <w:spacing w:after="0"/>
        <w:ind w:left="0"/>
        <w:jc w:val="both"/>
      </w:pPr>
      <w:r>
        <w:rPr>
          <w:rFonts w:ascii="Times New Roman"/>
          <w:b w:val="false"/>
          <w:i w:val="false"/>
          <w:color w:val="000000"/>
          <w:sz w:val="28"/>
        </w:rPr>
        <w:t xml:space="preserve">
      5-қосымша       </w:t>
      </w:r>
    </w:p>
    <w:bookmarkStart w:name="z27" w:id="14"/>
    <w:p>
      <w:pPr>
        <w:spacing w:after="0"/>
        <w:ind w:left="0"/>
        <w:jc w:val="both"/>
      </w:pPr>
      <w:r>
        <w:rPr>
          <w:rFonts w:ascii="Times New Roman"/>
          <w:b w:val="false"/>
          <w:i w:val="false"/>
          <w:color w:val="000000"/>
          <w:sz w:val="28"/>
        </w:rPr>
        <w:t xml:space="preserve">
      Қазақстан Республикасы </w:t>
      </w:r>
    </w:p>
    <w:bookmarkEnd w:id="14"/>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2013 жылғы 19 сәуірдегі</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14-қосымша      </w:t>
      </w:r>
    </w:p>
    <w:bookmarkStart w:name="z28" w:id="15"/>
    <w:p>
      <w:pPr>
        <w:spacing w:after="0"/>
        <w:ind w:left="0"/>
        <w:jc w:val="both"/>
      </w:pPr>
      <w:r>
        <w:rPr>
          <w:rFonts w:ascii="Times New Roman"/>
          <w:b w:val="false"/>
          <w:i w:val="false"/>
          <w:color w:val="000000"/>
          <w:sz w:val="28"/>
        </w:rPr>
        <w:t>
      Нысан</w:t>
      </w:r>
    </w:p>
    <w:bookmarkEnd w:id="15"/>
    <w:bookmarkStart w:name="z29" w:id="16"/>
    <w:p>
      <w:pPr>
        <w:spacing w:after="0"/>
        <w:ind w:left="0"/>
        <w:jc w:val="left"/>
      </w:pPr>
      <w:r>
        <w:rPr>
          <w:rFonts w:ascii="Times New Roman"/>
          <w:b/>
          <w:i w:val="false"/>
          <w:color w:val="000000"/>
        </w:rPr>
        <w:t xml:space="preserve"> Атқарушылық іс жүргізуді тоқтата тұру туралы</w:t>
      </w:r>
      <w:r>
        <w:br/>
      </w:r>
      <w:r>
        <w:rPr>
          <w:rFonts w:ascii="Times New Roman"/>
          <w:b/>
          <w:i w:val="false"/>
          <w:color w:val="000000"/>
        </w:rPr>
        <w:t>ҚАУЛЫ</w:t>
      </w:r>
    </w:p>
    <w:bookmarkEnd w:id="16"/>
    <w:p>
      <w:pPr>
        <w:spacing w:after="0"/>
        <w:ind w:left="0"/>
        <w:jc w:val="both"/>
      </w:pPr>
      <w:r>
        <w:rPr>
          <w:rFonts w:ascii="Times New Roman"/>
          <w:b w:val="false"/>
          <w:i w:val="false"/>
          <w:color w:val="000000"/>
          <w:sz w:val="28"/>
        </w:rPr>
        <w:t>
      20__ жыл "____" _______                      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жылғы "___" ______ № _____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тоқтата тұрудың негізі)</w:t>
      </w:r>
    </w:p>
    <w:p>
      <w:pPr>
        <w:spacing w:after="0"/>
        <w:ind w:left="0"/>
        <w:jc w:val="both"/>
      </w:pPr>
      <w:r>
        <w:rPr>
          <w:rFonts w:ascii="Times New Roman"/>
          <w:b w:val="false"/>
          <w:i w:val="false"/>
          <w:color w:val="000000"/>
          <w:sz w:val="28"/>
        </w:rPr>
        <w:t>
      Жоғарыдағылардың негізінде, "Атқарушылық іс жүргізу және сот</w:t>
      </w:r>
    </w:p>
    <w:p>
      <w:pPr>
        <w:spacing w:after="0"/>
        <w:ind w:left="0"/>
        <w:jc w:val="both"/>
      </w:pPr>
      <w:r>
        <w:rPr>
          <w:rFonts w:ascii="Times New Roman"/>
          <w:b w:val="false"/>
          <w:i w:val="false"/>
          <w:color w:val="000000"/>
          <w:sz w:val="28"/>
        </w:rPr>
        <w:t>
      орындаушыларының мәртебесі туралы" 2010 жылғы 2 сәуірдегі Қазақстан</w:t>
      </w:r>
    </w:p>
    <w:p>
      <w:pPr>
        <w:spacing w:after="0"/>
        <w:ind w:left="0"/>
        <w:jc w:val="both"/>
      </w:pPr>
      <w:r>
        <w:rPr>
          <w:rFonts w:ascii="Times New Roman"/>
          <w:b w:val="false"/>
          <w:i w:val="false"/>
          <w:color w:val="000000"/>
          <w:sz w:val="28"/>
        </w:rPr>
        <w:t xml:space="preserve">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44-баптарын</w:t>
      </w:r>
      <w:r>
        <w:rPr>
          <w:rFonts w:ascii="Times New Roman"/>
          <w:b w:val="false"/>
          <w:i w:val="false"/>
          <w:color w:val="000000"/>
          <w:sz w:val="28"/>
        </w:rPr>
        <w:t>, 126-бабы</w:t>
      </w:r>
    </w:p>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20__ жылғы "____" __________ № _____________________________</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____________ атқарушылық іс жүргізу ______________________ дейін</w:t>
      </w:r>
    </w:p>
    <w:p>
      <w:pPr>
        <w:spacing w:after="0"/>
        <w:ind w:left="0"/>
        <w:jc w:val="both"/>
      </w:pPr>
      <w:r>
        <w:rPr>
          <w:rFonts w:ascii="Times New Roman"/>
          <w:b w:val="false"/>
          <w:i w:val="false"/>
          <w:color w:val="000000"/>
          <w:sz w:val="28"/>
        </w:rPr>
        <w:t>
      тоқтатыла тұрсын.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3.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М.О.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23-қосымша</w:t>
            </w:r>
          </w:p>
        </w:tc>
      </w:tr>
    </w:tbl>
    <w:bookmarkStart w:name="z32" w:id="17"/>
    <w:p>
      <w:pPr>
        <w:spacing w:after="0"/>
        <w:ind w:left="0"/>
        <w:jc w:val="both"/>
      </w:pPr>
      <w:r>
        <w:rPr>
          <w:rFonts w:ascii="Times New Roman"/>
          <w:b w:val="false"/>
          <w:i w:val="false"/>
          <w:color w:val="000000"/>
          <w:sz w:val="28"/>
        </w:rPr>
        <w:t>
      Нысан</w:t>
      </w:r>
    </w:p>
    <w:bookmarkEnd w:id="17"/>
    <w:bookmarkStart w:name="z33" w:id="18"/>
    <w:p>
      <w:pPr>
        <w:spacing w:after="0"/>
        <w:ind w:left="0"/>
        <w:jc w:val="left"/>
      </w:pPr>
      <w:r>
        <w:rPr>
          <w:rFonts w:ascii="Times New Roman"/>
          <w:b/>
          <w:i w:val="false"/>
          <w:color w:val="000000"/>
        </w:rPr>
        <w:t xml:space="preserve"> Тыйым салынған мүлікті өткізуге беру туралы</w:t>
      </w:r>
      <w:r>
        <w:br/>
      </w:r>
      <w:r>
        <w:rPr>
          <w:rFonts w:ascii="Times New Roman"/>
          <w:b/>
          <w:i w:val="false"/>
          <w:color w:val="000000"/>
        </w:rPr>
        <w:t>ҚАУЛЫ</w:t>
      </w:r>
    </w:p>
    <w:bookmarkEnd w:id="18"/>
    <w:p>
      <w:pPr>
        <w:spacing w:after="0"/>
        <w:ind w:left="0"/>
        <w:jc w:val="both"/>
      </w:pPr>
      <w:r>
        <w:rPr>
          <w:rFonts w:ascii="Times New Roman"/>
          <w:b w:val="false"/>
          <w:i w:val="false"/>
          <w:color w:val="000000"/>
          <w:sz w:val="28"/>
        </w:rPr>
        <w:t>
      20 __ жыл "____" __________                  ________________________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w:t>
      </w:r>
    </w:p>
    <w:p>
      <w:pPr>
        <w:spacing w:after="0"/>
        <w:ind w:left="0"/>
        <w:jc w:val="both"/>
      </w:pPr>
      <w:r>
        <w:rPr>
          <w:rFonts w:ascii="Times New Roman"/>
          <w:b w:val="false"/>
          <w:i w:val="false"/>
          <w:color w:val="000000"/>
          <w:sz w:val="28"/>
        </w:rPr>
        <w:t>
      жағдайда), тегі)</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мәні)</w:t>
      </w:r>
    </w:p>
    <w:p>
      <w:pPr>
        <w:spacing w:after="0"/>
        <w:ind w:left="0"/>
        <w:jc w:val="both"/>
      </w:pPr>
      <w:r>
        <w:rPr>
          <w:rFonts w:ascii="Times New Roman"/>
          <w:b w:val="false"/>
          <w:i w:val="false"/>
          <w:color w:val="000000"/>
          <w:sz w:val="28"/>
        </w:rPr>
        <w:t>
      20 __ жылғы "__" ______ №___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(тыйым салынған мүлікті өткізуге тапсыру негізі, мүлік өткізудің қай нысанына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жататындығын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(бастапқы, қайталама саудалар немесе комиссиондық бастамалар)</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77-баптарын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Мынадай мүлік өткізуге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p>
      <w:pPr>
        <w:spacing w:after="0"/>
        <w:ind w:left="0"/>
        <w:jc w:val="both"/>
      </w:pPr>
      <w:r>
        <w:rPr>
          <w:rFonts w:ascii="Times New Roman"/>
          <w:b w:val="false"/>
          <w:i w:val="false"/>
          <w:color w:val="000000"/>
          <w:sz w:val="28"/>
        </w:rPr>
        <w:t>
      4. Қаулыға Қазақстан Республикасының азаматтық іс жүргізу заңнамасына сәйкес сотқа шағым жасалуы мүмкін.</w:t>
      </w:r>
    </w:p>
    <w:p>
      <w:pPr>
        <w:spacing w:after="0"/>
        <w:ind w:left="0"/>
        <w:jc w:val="both"/>
      </w:pPr>
      <w:r>
        <w:rPr>
          <w:rFonts w:ascii="Times New Roman"/>
          <w:b w:val="false"/>
          <w:i w:val="false"/>
          <w:color w:val="000000"/>
          <w:sz w:val="28"/>
        </w:rPr>
        <w:t>
      Қосымша: борышкердің мүлкіне тізімдеме жүргізу мен тыйым салу актілерінің көшірмесі.</w:t>
      </w:r>
    </w:p>
    <w:p>
      <w:pPr>
        <w:spacing w:after="0"/>
        <w:ind w:left="0"/>
        <w:jc w:val="both"/>
      </w:pPr>
      <w:r>
        <w:rPr>
          <w:rFonts w:ascii="Times New Roman"/>
          <w:b w:val="false"/>
          <w:i w:val="false"/>
          <w:color w:val="000000"/>
          <w:sz w:val="28"/>
        </w:rPr>
        <w:t xml:space="preserve">
      Ескерту: "Атқарушылық іс жүргізу және сот орындаушыларының мәртебесі туралы" Қазақстан Республикасының 2010 жылғы 2 сәуірдегі Заңының 63-бабы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мүлікке тізімдеме жүргізу актінің көшірмесі қоса берілмейді.</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34-қосымша</w:t>
            </w:r>
          </w:p>
        </w:tc>
      </w:tr>
    </w:tbl>
    <w:bookmarkStart w:name="z36" w:id="19"/>
    <w:p>
      <w:pPr>
        <w:spacing w:after="0"/>
        <w:ind w:left="0"/>
        <w:jc w:val="both"/>
      </w:pPr>
      <w:r>
        <w:rPr>
          <w:rFonts w:ascii="Times New Roman"/>
          <w:b w:val="false"/>
          <w:i w:val="false"/>
          <w:color w:val="000000"/>
          <w:sz w:val="28"/>
        </w:rPr>
        <w:t>
      Нысан</w:t>
      </w:r>
    </w:p>
    <w:bookmarkEnd w:id="19"/>
    <w:bookmarkStart w:name="z37" w:id="20"/>
    <w:p>
      <w:pPr>
        <w:spacing w:after="0"/>
        <w:ind w:left="0"/>
        <w:jc w:val="left"/>
      </w:pPr>
      <w:r>
        <w:rPr>
          <w:rFonts w:ascii="Times New Roman"/>
          <w:b/>
          <w:i w:val="false"/>
          <w:color w:val="000000"/>
        </w:rPr>
        <w:t xml:space="preserve"> Өндіріп алуға қосылу туралы</w:t>
      </w:r>
      <w:r>
        <w:br/>
      </w:r>
      <w:r>
        <w:rPr>
          <w:rFonts w:ascii="Times New Roman"/>
          <w:b/>
          <w:i w:val="false"/>
          <w:color w:val="000000"/>
        </w:rPr>
        <w:t>ҚАУЛЫ</w:t>
      </w:r>
    </w:p>
    <w:bookmarkEnd w:id="20"/>
    <w:p>
      <w:pPr>
        <w:spacing w:after="0"/>
        <w:ind w:left="0"/>
        <w:jc w:val="both"/>
      </w:pPr>
      <w:r>
        <w:rPr>
          <w:rFonts w:ascii="Times New Roman"/>
          <w:b w:val="false"/>
          <w:i w:val="false"/>
          <w:color w:val="000000"/>
          <w:sz w:val="28"/>
        </w:rPr>
        <w:t>
      20 __ жыл "____" __________                   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мәні)</w:t>
      </w:r>
    </w:p>
    <w:p>
      <w:pPr>
        <w:spacing w:after="0"/>
        <w:ind w:left="0"/>
        <w:jc w:val="both"/>
      </w:pPr>
      <w:r>
        <w:rPr>
          <w:rFonts w:ascii="Times New Roman"/>
          <w:b w:val="false"/>
          <w:i w:val="false"/>
          <w:color w:val="000000"/>
          <w:sz w:val="28"/>
        </w:rPr>
        <w:t>
      20 __ жылғы "__" ______ № ____________ атқарушылық іс жүргізу</w:t>
      </w:r>
    </w:p>
    <w:p>
      <w:pPr>
        <w:spacing w:after="0"/>
        <w:ind w:left="0"/>
        <w:jc w:val="both"/>
      </w:pP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(өндіріп алуға қосылудың негізі)</w:t>
      </w:r>
    </w:p>
    <w:p>
      <w:pPr>
        <w:spacing w:after="0"/>
        <w:ind w:left="0"/>
        <w:jc w:val="both"/>
      </w:pPr>
      <w:r>
        <w:rPr>
          <w:rFonts w:ascii="Times New Roman"/>
          <w:b w:val="false"/>
          <w:i w:val="false"/>
          <w:color w:val="000000"/>
          <w:sz w:val="28"/>
        </w:rPr>
        <w:t>
      Жоғарыдағылардың негізінде, "Атқарушылық іс жүргізу және сот</w:t>
      </w:r>
    </w:p>
    <w:p>
      <w:pPr>
        <w:spacing w:after="0"/>
        <w:ind w:left="0"/>
        <w:jc w:val="both"/>
      </w:pPr>
      <w:r>
        <w:rPr>
          <w:rFonts w:ascii="Times New Roman"/>
          <w:b w:val="false"/>
          <w:i w:val="false"/>
          <w:color w:val="000000"/>
          <w:sz w:val="28"/>
        </w:rPr>
        <w:t>
      орындаушыларының мәртебесі туралы" 2010 жылғы 2 сәуірдегі Қазақстан</w:t>
      </w:r>
    </w:p>
    <w:p>
      <w:pPr>
        <w:spacing w:after="0"/>
        <w:ind w:left="0"/>
        <w:jc w:val="both"/>
      </w:pPr>
      <w:r>
        <w:rPr>
          <w:rFonts w:ascii="Times New Roman"/>
          <w:b w:val="false"/>
          <w:i w:val="false"/>
          <w:color w:val="000000"/>
          <w:sz w:val="28"/>
        </w:rPr>
        <w:t xml:space="preserve">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109-бабын</w:t>
      </w:r>
      <w:r>
        <w:rPr>
          <w:rFonts w:ascii="Times New Roman"/>
          <w:b w:val="false"/>
          <w:i w:val="false"/>
          <w:color w:val="000000"/>
          <w:sz w:val="28"/>
        </w:rPr>
        <w:t>, 126-бабы</w:t>
      </w:r>
    </w:p>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туралы атқарушылық құжат (құжаттар) өндіріп алуға қосылсын.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хабарлансын.</w:t>
      </w:r>
    </w:p>
    <w:p>
      <w:pPr>
        <w:spacing w:after="0"/>
        <w:ind w:left="0"/>
        <w:jc w:val="both"/>
      </w:pPr>
      <w:r>
        <w:rPr>
          <w:rFonts w:ascii="Times New Roman"/>
          <w:b w:val="false"/>
          <w:i w:val="false"/>
          <w:color w:val="000000"/>
          <w:sz w:val="28"/>
        </w:rPr>
        <w:t>
            3.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М.О.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40-қосымша</w:t>
            </w:r>
          </w:p>
        </w:tc>
      </w:tr>
    </w:tbl>
    <w:bookmarkStart w:name="z40"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000000"/>
          <w:sz w:val="28"/>
        </w:rPr>
        <w:t xml:space="preserve">
      "САНКЦИЯЛАЙМЫН"         </w:t>
      </w:r>
    </w:p>
    <w:p>
      <w:pPr>
        <w:spacing w:after="0"/>
        <w:ind w:left="0"/>
        <w:jc w:val="both"/>
      </w:pPr>
      <w:r>
        <w:rPr>
          <w:rFonts w:ascii="Times New Roman"/>
          <w:b w:val="false"/>
          <w:i w:val="false"/>
          <w:color w:val="000000"/>
          <w:sz w:val="28"/>
        </w:rPr>
        <w:t>
      ________________________ судьясы</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М.О.</w:t>
      </w:r>
    </w:p>
    <w:bookmarkStart w:name="z41" w:id="22"/>
    <w:p>
      <w:pPr>
        <w:spacing w:after="0"/>
        <w:ind w:left="0"/>
        <w:jc w:val="left"/>
      </w:pPr>
      <w:r>
        <w:rPr>
          <w:rFonts w:ascii="Times New Roman"/>
          <w:b/>
          <w:i w:val="false"/>
          <w:color w:val="000000"/>
        </w:rPr>
        <w:t xml:space="preserve"> Есептік шоттағы ақшалай қаражатқа</w:t>
      </w:r>
      <w:r>
        <w:br/>
      </w:r>
      <w:r>
        <w:rPr>
          <w:rFonts w:ascii="Times New Roman"/>
          <w:b/>
          <w:i w:val="false"/>
          <w:color w:val="000000"/>
        </w:rPr>
        <w:t>тыйым салу туралы</w:t>
      </w:r>
      <w:r>
        <w:br/>
      </w:r>
      <w:r>
        <w:rPr>
          <w:rFonts w:ascii="Times New Roman"/>
          <w:b/>
          <w:i w:val="false"/>
          <w:color w:val="000000"/>
        </w:rPr>
        <w:t>ҚАУЛЫ</w:t>
      </w:r>
    </w:p>
    <w:bookmarkEnd w:id="22"/>
    <w:p>
      <w:pPr>
        <w:spacing w:after="0"/>
        <w:ind w:left="0"/>
        <w:jc w:val="both"/>
      </w:pPr>
      <w:r>
        <w:rPr>
          <w:rFonts w:ascii="Times New Roman"/>
          <w:b w:val="false"/>
          <w:i w:val="false"/>
          <w:color w:val="000000"/>
          <w:sz w:val="28"/>
        </w:rPr>
        <w:t>
      20 __ жыл "____" __________                     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w:t>
      </w:r>
    </w:p>
    <w:p>
      <w:pPr>
        <w:spacing w:after="0"/>
        <w:ind w:left="0"/>
        <w:jc w:val="both"/>
      </w:pPr>
      <w:r>
        <w:rPr>
          <w:rFonts w:ascii="Times New Roman"/>
          <w:b w:val="false"/>
          <w:i w:val="false"/>
          <w:color w:val="000000"/>
          <w:sz w:val="28"/>
        </w:rPr>
        <w:t>
      ____________________________________________________ жағдайда) тегі,)</w:t>
      </w:r>
    </w:p>
    <w:p>
      <w:pPr>
        <w:spacing w:after="0"/>
        <w:ind w:left="0"/>
        <w:jc w:val="both"/>
      </w:pPr>
      <w:r>
        <w:rPr>
          <w:rFonts w:ascii="Times New Roman"/>
          <w:b w:val="false"/>
          <w:i w:val="false"/>
          <w:color w:val="000000"/>
          <w:sz w:val="28"/>
        </w:rPr>
        <w:t>
      ___________________________________________________________ туралы</w:t>
      </w:r>
    </w:p>
    <w:p>
      <w:pPr>
        <w:spacing w:after="0"/>
        <w:ind w:left="0"/>
        <w:jc w:val="both"/>
      </w:pPr>
      <w:r>
        <w:rPr>
          <w:rFonts w:ascii="Times New Roman"/>
          <w:b w:val="false"/>
          <w:i w:val="false"/>
          <w:color w:val="000000"/>
          <w:sz w:val="28"/>
        </w:rPr>
        <w:t>
            (атқарушылық құжаттың мәні)</w:t>
      </w:r>
    </w:p>
    <w:p>
      <w:pPr>
        <w:spacing w:after="0"/>
        <w:ind w:left="0"/>
        <w:jc w:val="both"/>
      </w:pPr>
      <w:r>
        <w:rPr>
          <w:rFonts w:ascii="Times New Roman"/>
          <w:b w:val="false"/>
          <w:i w:val="false"/>
          <w:color w:val="000000"/>
          <w:sz w:val="28"/>
        </w:rPr>
        <w:t>
      20__ жылғы "__" ______ № _________________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(тыйым салудың негізі)</w:t>
      </w:r>
    </w:p>
    <w:p>
      <w:pPr>
        <w:spacing w:after="0"/>
        <w:ind w:left="0"/>
        <w:jc w:val="both"/>
      </w:pPr>
      <w:r>
        <w:rPr>
          <w:rFonts w:ascii="Times New Roman"/>
          <w:b w:val="false"/>
          <w:i w:val="false"/>
          <w:color w:val="000000"/>
          <w:sz w:val="28"/>
        </w:rPr>
        <w:t>
      Жоғарыдағылардың негізінде, "Атқарушылық іс жүргізу және сот</w:t>
      </w:r>
    </w:p>
    <w:p>
      <w:pPr>
        <w:spacing w:after="0"/>
        <w:ind w:left="0"/>
        <w:jc w:val="both"/>
      </w:pPr>
      <w:r>
        <w:rPr>
          <w:rFonts w:ascii="Times New Roman"/>
          <w:b w:val="false"/>
          <w:i w:val="false"/>
          <w:color w:val="000000"/>
          <w:sz w:val="28"/>
        </w:rPr>
        <w:t>
      орындаушыларының мәртебесі туралы" 2010 жылғы 2 сәуірдегі Қазақстан</w:t>
      </w:r>
    </w:p>
    <w:p>
      <w:pPr>
        <w:spacing w:after="0"/>
        <w:ind w:left="0"/>
        <w:jc w:val="both"/>
      </w:pPr>
      <w:r>
        <w:rPr>
          <w:rFonts w:ascii="Times New Roman"/>
          <w:b w:val="false"/>
          <w:i w:val="false"/>
          <w:color w:val="000000"/>
          <w:sz w:val="28"/>
        </w:rPr>
        <w:t xml:space="preserve">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62-бабын</w:t>
      </w:r>
      <w:r>
        <w:rPr>
          <w:rFonts w:ascii="Times New Roman"/>
          <w:b w:val="false"/>
          <w:i w:val="false"/>
          <w:color w:val="000000"/>
          <w:sz w:val="28"/>
        </w:rPr>
        <w:t>, 126-бабы</w:t>
      </w:r>
    </w:p>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 есептік (ағымдағы) шотындағы</w:t>
      </w:r>
    </w:p>
    <w:p>
      <w:pPr>
        <w:spacing w:after="0"/>
        <w:ind w:left="0"/>
        <w:jc w:val="both"/>
      </w:pPr>
      <w:r>
        <w:rPr>
          <w:rFonts w:ascii="Times New Roman"/>
          <w:b w:val="false"/>
          <w:i w:val="false"/>
          <w:color w:val="000000"/>
          <w:sz w:val="28"/>
        </w:rPr>
        <w:t>
                  (банктік ұйымның атауы)</w:t>
      </w:r>
    </w:p>
    <w:p>
      <w:pPr>
        <w:spacing w:after="0"/>
        <w:ind w:left="0"/>
        <w:jc w:val="both"/>
      </w:pPr>
      <w:r>
        <w:rPr>
          <w:rFonts w:ascii="Times New Roman"/>
          <w:b w:val="false"/>
          <w:i w:val="false"/>
          <w:color w:val="000000"/>
          <w:sz w:val="28"/>
        </w:rPr>
        <w:t>
      борышкер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сомасындағы ақшалай қаражатына тыйым салынсын.</w:t>
      </w:r>
    </w:p>
    <w:p>
      <w:pPr>
        <w:spacing w:after="0"/>
        <w:ind w:left="0"/>
        <w:jc w:val="both"/>
      </w:pPr>
      <w:r>
        <w:rPr>
          <w:rFonts w:ascii="Times New Roman"/>
          <w:b w:val="false"/>
          <w:i w:val="false"/>
          <w:color w:val="000000"/>
          <w:sz w:val="28"/>
        </w:rPr>
        <w:t>
            2. Қаулы ______________________________________________________</w:t>
      </w:r>
    </w:p>
    <w:p>
      <w:pPr>
        <w:spacing w:after="0"/>
        <w:ind w:left="0"/>
        <w:jc w:val="both"/>
      </w:pPr>
      <w:r>
        <w:rPr>
          <w:rFonts w:ascii="Times New Roman"/>
          <w:b w:val="false"/>
          <w:i w:val="false"/>
          <w:color w:val="000000"/>
          <w:sz w:val="28"/>
        </w:rPr>
        <w:t>
            (банк қызметін жүзеге асыратын заңды тұлғаның атауы)</w:t>
      </w:r>
    </w:p>
    <w:p>
      <w:pPr>
        <w:spacing w:after="0"/>
        <w:ind w:left="0"/>
        <w:jc w:val="both"/>
      </w:pPr>
      <w:r>
        <w:rPr>
          <w:rFonts w:ascii="Times New Roman"/>
          <w:b w:val="false"/>
          <w:i w:val="false"/>
          <w:color w:val="000000"/>
          <w:sz w:val="28"/>
        </w:rPr>
        <w:t>
      ___________________________________________ орындау үшін жіберілсін.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4. Қаулыға Қазақстан Республикасы азаматтық іс жүргізу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___________________________</w:t>
      </w:r>
    </w:p>
    <w:p>
      <w:pPr>
        <w:spacing w:after="0"/>
        <w:ind w:left="0"/>
        <w:jc w:val="both"/>
      </w:pPr>
      <w:r>
        <w:rPr>
          <w:rFonts w:ascii="Times New Roman"/>
          <w:b w:val="false"/>
          <w:i w:val="false"/>
          <w:color w:val="000000"/>
          <w:sz w:val="28"/>
        </w:rPr>
        <w:t>
      М.О.                                     (қолы, аты-жөні және тегі)</w:t>
      </w:r>
    </w:p>
    <w:bookmarkStart w:name="z42" w:id="23"/>
    <w:p>
      <w:pPr>
        <w:spacing w:after="0"/>
        <w:ind w:left="0"/>
        <w:jc w:val="both"/>
      </w:pPr>
      <w:r>
        <w:rPr>
          <w:rFonts w:ascii="Times New Roman"/>
          <w:b w:val="false"/>
          <w:i w:val="false"/>
          <w:color w:val="000000"/>
          <w:sz w:val="28"/>
        </w:rPr>
        <w:t>
      Қазақстан Республикасы</w:t>
      </w:r>
    </w:p>
    <w:bookmarkEnd w:id="23"/>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2014 жылғы 31 наурыздағы</w:t>
      </w:r>
    </w:p>
    <w:p>
      <w:pPr>
        <w:spacing w:after="0"/>
        <w:ind w:left="0"/>
        <w:jc w:val="both"/>
      </w:pPr>
      <w:r>
        <w:rPr>
          <w:rFonts w:ascii="Times New Roman"/>
          <w:b w:val="false"/>
          <w:i w:val="false"/>
          <w:color w:val="000000"/>
          <w:sz w:val="28"/>
        </w:rPr>
        <w:t xml:space="preserve">
      № 135 бұйрығына    </w:t>
      </w:r>
    </w:p>
    <w:p>
      <w:pPr>
        <w:spacing w:after="0"/>
        <w:ind w:left="0"/>
        <w:jc w:val="both"/>
      </w:pPr>
      <w:r>
        <w:rPr>
          <w:rFonts w:ascii="Times New Roman"/>
          <w:b w:val="false"/>
          <w:i w:val="false"/>
          <w:color w:val="000000"/>
          <w:sz w:val="28"/>
        </w:rPr>
        <w:t xml:space="preserve">
      9-қосымша       </w:t>
      </w:r>
    </w:p>
    <w:bookmarkStart w:name="z43" w:id="24"/>
    <w:p>
      <w:pPr>
        <w:spacing w:after="0"/>
        <w:ind w:left="0"/>
        <w:jc w:val="both"/>
      </w:pPr>
      <w:r>
        <w:rPr>
          <w:rFonts w:ascii="Times New Roman"/>
          <w:b w:val="false"/>
          <w:i w:val="false"/>
          <w:color w:val="000000"/>
          <w:sz w:val="28"/>
        </w:rPr>
        <w:t>
      Қазақстан Республикасы</w:t>
      </w:r>
    </w:p>
    <w:bookmarkEnd w:id="24"/>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2013 жылғы 19 сәуірдегі</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41-қосымша      </w:t>
      </w:r>
    </w:p>
    <w:bookmarkStart w:name="z44" w:id="25"/>
    <w:p>
      <w:pPr>
        <w:spacing w:after="0"/>
        <w:ind w:left="0"/>
        <w:jc w:val="both"/>
      </w:pPr>
      <w:r>
        <w:rPr>
          <w:rFonts w:ascii="Times New Roman"/>
          <w:b w:val="false"/>
          <w:i w:val="false"/>
          <w:color w:val="000000"/>
          <w:sz w:val="28"/>
        </w:rPr>
        <w:t>
      Нысан</w:t>
      </w:r>
    </w:p>
    <w:bookmarkEnd w:id="25"/>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(аумақтық бөлімнің атауы) </w:t>
      </w:r>
    </w:p>
    <w:p>
      <w:pPr>
        <w:spacing w:after="0"/>
        <w:ind w:left="0"/>
        <w:jc w:val="both"/>
      </w:pPr>
      <w:r>
        <w:rPr>
          <w:rFonts w:ascii="Times New Roman"/>
          <w:b w:val="false"/>
          <w:i w:val="false"/>
          <w:color w:val="000000"/>
          <w:sz w:val="28"/>
        </w:rPr>
        <w:t xml:space="preserve">
      бөлімінің бастығы - аға  </w:t>
      </w:r>
    </w:p>
    <w:p>
      <w:pPr>
        <w:spacing w:after="0"/>
        <w:ind w:left="0"/>
        <w:jc w:val="both"/>
      </w:pPr>
      <w:r>
        <w:rPr>
          <w:rFonts w:ascii="Times New Roman"/>
          <w:b w:val="false"/>
          <w:i w:val="false"/>
          <w:color w:val="000000"/>
          <w:sz w:val="28"/>
        </w:rPr>
        <w:t xml:space="preserve">
      сот орындаушысы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20___ жылғы "____" __________</w:t>
      </w:r>
    </w:p>
    <w:p>
      <w:pPr>
        <w:spacing w:after="0"/>
        <w:ind w:left="0"/>
        <w:jc w:val="both"/>
      </w:pPr>
      <w:r>
        <w:rPr>
          <w:rFonts w:ascii="Times New Roman"/>
          <w:b w:val="false"/>
          <w:i w:val="false"/>
          <w:color w:val="000000"/>
          <w:sz w:val="28"/>
        </w:rPr>
        <w:t>
      М.О.</w:t>
      </w:r>
    </w:p>
    <w:bookmarkStart w:name="z45" w:id="26"/>
    <w:p>
      <w:pPr>
        <w:spacing w:after="0"/>
        <w:ind w:left="0"/>
        <w:jc w:val="left"/>
      </w:pPr>
      <w:r>
        <w:rPr>
          <w:rFonts w:ascii="Times New Roman"/>
          <w:b/>
          <w:i w:val="false"/>
          <w:color w:val="000000"/>
        </w:rPr>
        <w:t xml:space="preserve"> Атқарушылық құжатты тарату комиссиясына, конкурстық</w:t>
      </w:r>
      <w:r>
        <w:br/>
      </w:r>
      <w:r>
        <w:rPr>
          <w:rFonts w:ascii="Times New Roman"/>
          <w:b/>
          <w:i w:val="false"/>
          <w:color w:val="000000"/>
        </w:rPr>
        <w:t>басқарушыға, оңалту басқарушысына жіберу туралы</w:t>
      </w:r>
      <w:r>
        <w:br/>
      </w:r>
      <w:r>
        <w:rPr>
          <w:rFonts w:ascii="Times New Roman"/>
          <w:b/>
          <w:i w:val="false"/>
          <w:color w:val="000000"/>
        </w:rPr>
        <w:t>ҚАУЛЫ</w:t>
      </w:r>
    </w:p>
    <w:bookmarkEnd w:id="26"/>
    <w:p>
      <w:pPr>
        <w:spacing w:after="0"/>
        <w:ind w:left="0"/>
        <w:jc w:val="both"/>
      </w:pPr>
      <w:r>
        <w:rPr>
          <w:rFonts w:ascii="Times New Roman"/>
          <w:b w:val="false"/>
          <w:i w:val="false"/>
          <w:color w:val="000000"/>
          <w:sz w:val="28"/>
        </w:rPr>
        <w:t>
      20 __ жыл "___" ________                      _______________________</w:t>
      </w:r>
    </w:p>
    <w:p>
      <w:pPr>
        <w:spacing w:after="0"/>
        <w:ind w:left="0"/>
        <w:jc w:val="both"/>
      </w:pPr>
      <w:r>
        <w:rPr>
          <w:rFonts w:ascii="Times New Roman"/>
          <w:b w:val="false"/>
          <w:i w:val="false"/>
          <w:color w:val="000000"/>
          <w:sz w:val="28"/>
        </w:rPr>
        <w:t>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w:t>
      </w:r>
    </w:p>
    <w:p>
      <w:pPr>
        <w:spacing w:after="0"/>
        <w:ind w:left="0"/>
        <w:jc w:val="both"/>
      </w:pPr>
      <w:r>
        <w:rPr>
          <w:rFonts w:ascii="Times New Roman"/>
          <w:b w:val="false"/>
          <w:i w:val="false"/>
          <w:color w:val="000000"/>
          <w:sz w:val="28"/>
        </w:rPr>
        <w:t>
      жағдайда) тегі)</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мәні)</w:t>
      </w:r>
    </w:p>
    <w:p>
      <w:pPr>
        <w:spacing w:after="0"/>
        <w:ind w:left="0"/>
        <w:jc w:val="both"/>
      </w:pPr>
      <w:r>
        <w:rPr>
          <w:rFonts w:ascii="Times New Roman"/>
          <w:b w:val="false"/>
          <w:i w:val="false"/>
          <w:color w:val="000000"/>
          <w:sz w:val="28"/>
        </w:rPr>
        <w:t>
      20 __ жылғы "__"______ №___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(атқарушылық құжатты тарату комиссиясына, конкурстық басқарушыға,</w:t>
      </w:r>
    </w:p>
    <w:p>
      <w:pPr>
        <w:spacing w:after="0"/>
        <w:ind w:left="0"/>
        <w:jc w:val="both"/>
      </w:pPr>
      <w:r>
        <w:rPr>
          <w:rFonts w:ascii="Times New Roman"/>
          <w:b w:val="false"/>
          <w:i w:val="false"/>
          <w:color w:val="000000"/>
          <w:sz w:val="28"/>
        </w:rPr>
        <w:t>
      оңалту басқарушысына жіберудің негізі)</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50-бабын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Атқарушылық құжат __________________________________________</w:t>
      </w:r>
    </w:p>
    <w:p>
      <w:pPr>
        <w:spacing w:after="0"/>
        <w:ind w:left="0"/>
        <w:jc w:val="both"/>
      </w:pPr>
      <w:r>
        <w:rPr>
          <w:rFonts w:ascii="Times New Roman"/>
          <w:b w:val="false"/>
          <w:i w:val="false"/>
          <w:color w:val="000000"/>
          <w:sz w:val="28"/>
        </w:rPr>
        <w:t>
      (тарату комиссиясының атауы, конкурстық басқарушының, оңалту басқарушысының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болған жағдайда), тегі) жолдансын.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3.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(қолы, аты-жөні және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47-қосымша</w:t>
            </w:r>
          </w:p>
        </w:tc>
      </w:tr>
    </w:tbl>
    <w:bookmarkStart w:name="z48" w:id="27"/>
    <w:p>
      <w:pPr>
        <w:spacing w:after="0"/>
        <w:ind w:left="0"/>
        <w:jc w:val="both"/>
      </w:pPr>
      <w:r>
        <w:rPr>
          <w:rFonts w:ascii="Times New Roman"/>
          <w:b w:val="false"/>
          <w:i w:val="false"/>
          <w:color w:val="000000"/>
          <w:sz w:val="28"/>
        </w:rPr>
        <w:t>
      Нысан</w:t>
      </w:r>
    </w:p>
    <w:bookmarkEnd w:id="27"/>
    <w:bookmarkStart w:name="z49" w:id="28"/>
    <w:p>
      <w:pPr>
        <w:spacing w:after="0"/>
        <w:ind w:left="0"/>
        <w:jc w:val="left"/>
      </w:pPr>
      <w:r>
        <w:rPr>
          <w:rFonts w:ascii="Times New Roman"/>
          <w:b/>
          <w:i w:val="false"/>
          <w:color w:val="000000"/>
        </w:rPr>
        <w:t xml:space="preserve"> Басқа тұлғалардың мүлiкті беруiне тыйым салу туралы</w:t>
      </w:r>
      <w:r>
        <w:br/>
      </w:r>
      <w:r>
        <w:rPr>
          <w:rFonts w:ascii="Times New Roman"/>
          <w:b/>
          <w:i w:val="false"/>
          <w:color w:val="000000"/>
        </w:rPr>
        <w:t>ҚАУЛЫ</w:t>
      </w:r>
    </w:p>
    <w:bookmarkEnd w:id="28"/>
    <w:p>
      <w:pPr>
        <w:spacing w:after="0"/>
        <w:ind w:left="0"/>
        <w:jc w:val="both"/>
      </w:pPr>
      <w:r>
        <w:rPr>
          <w:rFonts w:ascii="Times New Roman"/>
          <w:b w:val="false"/>
          <w:i w:val="false"/>
          <w:color w:val="000000"/>
          <w:sz w:val="28"/>
        </w:rPr>
        <w:t>
      20 __ жыл "___"__________                     _______________________                                                  (қала, аудан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(сот орындаушысының мекенжайы,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мәні)</w:t>
      </w:r>
    </w:p>
    <w:p>
      <w:pPr>
        <w:spacing w:after="0"/>
        <w:ind w:left="0"/>
        <w:jc w:val="both"/>
      </w:pPr>
      <w:r>
        <w:rPr>
          <w:rFonts w:ascii="Times New Roman"/>
          <w:b w:val="false"/>
          <w:i w:val="false"/>
          <w:color w:val="000000"/>
          <w:sz w:val="28"/>
        </w:rPr>
        <w:t>
      20__ жылғы "__"______ № ___ атқарушылық іс жүргізу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(тыйым салудың негізі)</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_________________________________________ борышкерге беруіне</w:t>
      </w:r>
    </w:p>
    <w:p>
      <w:pPr>
        <w:spacing w:after="0"/>
        <w:ind w:left="0"/>
        <w:jc w:val="both"/>
      </w:pPr>
      <w:r>
        <w:rPr>
          <w:rFonts w:ascii="Times New Roman"/>
          <w:b w:val="false"/>
          <w:i w:val="false"/>
          <w:color w:val="000000"/>
          <w:sz w:val="28"/>
        </w:rPr>
        <w:t>
                            (мүліктің атауы)</w:t>
      </w:r>
    </w:p>
    <w:p>
      <w:pPr>
        <w:spacing w:after="0"/>
        <w:ind w:left="0"/>
        <w:jc w:val="both"/>
      </w:pPr>
      <w:r>
        <w:rPr>
          <w:rFonts w:ascii="Times New Roman"/>
          <w:b w:val="false"/>
          <w:i w:val="false"/>
          <w:color w:val="000000"/>
          <w:sz w:val="28"/>
        </w:rPr>
        <w:t>
      ______________________________________________________ тыйым салынсын</w:t>
      </w:r>
    </w:p>
    <w:p>
      <w:pPr>
        <w:spacing w:after="0"/>
        <w:ind w:left="0"/>
        <w:jc w:val="both"/>
      </w:pPr>
      <w:r>
        <w:rPr>
          <w:rFonts w:ascii="Times New Roman"/>
          <w:b w:val="false"/>
          <w:i w:val="false"/>
          <w:color w:val="000000"/>
          <w:sz w:val="28"/>
        </w:rPr>
        <w:t>
      (борышкер-жеке тұлғаның аты, әкесінің аты (бар болған жағдайда), тегі</w:t>
      </w:r>
    </w:p>
    <w:p>
      <w:pPr>
        <w:spacing w:after="0"/>
        <w:ind w:left="0"/>
        <w:jc w:val="both"/>
      </w:pPr>
      <w:r>
        <w:rPr>
          <w:rFonts w:ascii="Times New Roman"/>
          <w:b w:val="false"/>
          <w:i w:val="false"/>
          <w:color w:val="000000"/>
          <w:sz w:val="28"/>
        </w:rPr>
        <w:t>
      немесе борышкер-заңды тұлғаның атауы)</w:t>
      </w:r>
    </w:p>
    <w:p>
      <w:pPr>
        <w:spacing w:after="0"/>
        <w:ind w:left="0"/>
        <w:jc w:val="both"/>
      </w:pPr>
      <w:r>
        <w:rPr>
          <w:rFonts w:ascii="Times New Roman"/>
          <w:b w:val="false"/>
          <w:i w:val="false"/>
          <w:color w:val="000000"/>
          <w:sz w:val="28"/>
        </w:rPr>
        <w:t>
            2. Қаулы _____________________________ тіркеу және орындау үшін</w:t>
      </w:r>
    </w:p>
    <w:p>
      <w:pPr>
        <w:spacing w:after="0"/>
        <w:ind w:left="0"/>
        <w:jc w:val="both"/>
      </w:pPr>
      <w:r>
        <w:rPr>
          <w:rFonts w:ascii="Times New Roman"/>
          <w:b w:val="false"/>
          <w:i w:val="false"/>
          <w:color w:val="000000"/>
          <w:sz w:val="28"/>
        </w:rPr>
        <w:t>
      (мемлекеттік тіркеу органының, үшінші тұлғаның атауы)</w:t>
      </w:r>
    </w:p>
    <w:p>
      <w:pPr>
        <w:spacing w:after="0"/>
        <w:ind w:left="0"/>
        <w:jc w:val="both"/>
      </w:pPr>
      <w:r>
        <w:rPr>
          <w:rFonts w:ascii="Times New Roman"/>
          <w:b w:val="false"/>
          <w:i w:val="false"/>
          <w:color w:val="000000"/>
          <w:sz w:val="28"/>
        </w:rPr>
        <w:t>
      жіберілсін.</w:t>
      </w:r>
    </w:p>
    <w:p>
      <w:pPr>
        <w:spacing w:after="0"/>
        <w:ind w:left="0"/>
        <w:jc w:val="both"/>
      </w:pPr>
      <w:r>
        <w:rPr>
          <w:rFonts w:ascii="Times New Roman"/>
          <w:b w:val="false"/>
          <w:i w:val="false"/>
          <w:color w:val="000000"/>
          <w:sz w:val="28"/>
        </w:rPr>
        <w:t>
            3.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4.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___________________________</w:t>
      </w:r>
    </w:p>
    <w:p>
      <w:pPr>
        <w:spacing w:after="0"/>
        <w:ind w:left="0"/>
        <w:jc w:val="both"/>
      </w:pPr>
      <w:r>
        <w:rPr>
          <w:rFonts w:ascii="Times New Roman"/>
          <w:b w:val="false"/>
          <w:i w:val="false"/>
          <w:color w:val="000000"/>
          <w:sz w:val="28"/>
        </w:rPr>
        <w:t>
      М.О.                                    (қолы, аты-жөні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2014 жылғы 31 наурыздағы</w:t>
            </w:r>
            <w:r>
              <w:br/>
            </w:r>
            <w:r>
              <w:rPr>
                <w:rFonts w:ascii="Times New Roman"/>
                <w:b w:val="false"/>
                <w:i w:val="false"/>
                <w:color w:val="000000"/>
                <w:sz w:val="20"/>
              </w:rPr>
              <w:t>№ 135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19 сәуірдегі</w:t>
            </w:r>
            <w:r>
              <w:br/>
            </w:r>
            <w:r>
              <w:rPr>
                <w:rFonts w:ascii="Times New Roman"/>
                <w:b w:val="false"/>
                <w:i w:val="false"/>
                <w:color w:val="000000"/>
                <w:sz w:val="20"/>
              </w:rPr>
              <w:t>№ 127 бұйрығына</w:t>
            </w:r>
            <w:r>
              <w:br/>
            </w:r>
            <w:r>
              <w:rPr>
                <w:rFonts w:ascii="Times New Roman"/>
                <w:b w:val="false"/>
                <w:i w:val="false"/>
                <w:color w:val="000000"/>
                <w:sz w:val="20"/>
              </w:rPr>
              <w:t>50-қосымша</w:t>
            </w:r>
          </w:p>
        </w:tc>
      </w:tr>
    </w:tbl>
    <w:bookmarkStart w:name="z52" w:id="29"/>
    <w:p>
      <w:pPr>
        <w:spacing w:after="0"/>
        <w:ind w:left="0"/>
        <w:jc w:val="both"/>
      </w:pPr>
      <w:r>
        <w:rPr>
          <w:rFonts w:ascii="Times New Roman"/>
          <w:b w:val="false"/>
          <w:i w:val="false"/>
          <w:color w:val="000000"/>
          <w:sz w:val="28"/>
        </w:rPr>
        <w:t>
      Нысан</w:t>
      </w:r>
    </w:p>
    <w:bookmarkEnd w:id="29"/>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(аумақтық бөлімнің атауы)   </w:t>
      </w:r>
    </w:p>
    <w:p>
      <w:pPr>
        <w:spacing w:after="0"/>
        <w:ind w:left="0"/>
        <w:jc w:val="both"/>
      </w:pPr>
      <w:r>
        <w:rPr>
          <w:rFonts w:ascii="Times New Roman"/>
          <w:b w:val="false"/>
          <w:i w:val="false"/>
          <w:color w:val="000000"/>
          <w:sz w:val="28"/>
        </w:rPr>
        <w:t xml:space="preserve">
      бөлімінің басшысы-аға сот   </w:t>
      </w:r>
    </w:p>
    <w:p>
      <w:pPr>
        <w:spacing w:after="0"/>
        <w:ind w:left="0"/>
        <w:jc w:val="both"/>
      </w:pPr>
      <w:r>
        <w:rPr>
          <w:rFonts w:ascii="Times New Roman"/>
          <w:b w:val="false"/>
          <w:i w:val="false"/>
          <w:color w:val="000000"/>
          <w:sz w:val="28"/>
        </w:rPr>
        <w:t xml:space="preserve">
      орындаушысы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20___ жылғы "__" _____________</w:t>
      </w:r>
    </w:p>
    <w:p>
      <w:pPr>
        <w:spacing w:after="0"/>
        <w:ind w:left="0"/>
        <w:jc w:val="both"/>
      </w:pPr>
      <w:r>
        <w:rPr>
          <w:rFonts w:ascii="Times New Roman"/>
          <w:b w:val="false"/>
          <w:i w:val="false"/>
          <w:color w:val="000000"/>
          <w:sz w:val="28"/>
        </w:rPr>
        <w:t xml:space="preserve">
      М.О.      </w:t>
      </w:r>
    </w:p>
    <w:bookmarkStart w:name="z53" w:id="30"/>
    <w:p>
      <w:pPr>
        <w:spacing w:after="0"/>
        <w:ind w:left="0"/>
        <w:jc w:val="left"/>
      </w:pPr>
      <w:r>
        <w:rPr>
          <w:rFonts w:ascii="Times New Roman"/>
          <w:b/>
          <w:i w:val="false"/>
          <w:color w:val="000000"/>
        </w:rPr>
        <w:t xml:space="preserve"> Жекелеген атқарушылық әрекеттерді жүргізу және (немесе)</w:t>
      </w:r>
      <w:r>
        <w:br/>
      </w:r>
      <w:r>
        <w:rPr>
          <w:rFonts w:ascii="Times New Roman"/>
          <w:b/>
          <w:i w:val="false"/>
          <w:color w:val="000000"/>
        </w:rPr>
        <w:t>жекелеген мәжбүрлеп орындау шараларын қолдану туралы</w:t>
      </w:r>
      <w:r>
        <w:br/>
      </w:r>
      <w:r>
        <w:rPr>
          <w:rFonts w:ascii="Times New Roman"/>
          <w:b/>
          <w:i w:val="false"/>
          <w:color w:val="000000"/>
        </w:rPr>
        <w:t>ҚАУЛЫ</w:t>
      </w:r>
    </w:p>
    <w:bookmarkEnd w:id="30"/>
    <w:p>
      <w:pPr>
        <w:spacing w:after="0"/>
        <w:ind w:left="0"/>
        <w:jc w:val="both"/>
      </w:pPr>
      <w:r>
        <w:rPr>
          <w:rFonts w:ascii="Times New Roman"/>
          <w:b w:val="false"/>
          <w:i w:val="false"/>
          <w:color w:val="000000"/>
          <w:sz w:val="28"/>
        </w:rPr>
        <w:t>
      20__ жыл "__"____________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мекенжайы, сот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орындаушысының аты, әкесінің аты (болған жағдайда), тегі)</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 жылғы "___" __________ № _________ атқарушылық іс жүргізу</w:t>
      </w:r>
    </w:p>
    <w:p>
      <w:pPr>
        <w:spacing w:after="0"/>
        <w:ind w:left="0"/>
        <w:jc w:val="both"/>
      </w:pP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(жекелеген атқарушылық әрекеттерді жүргізу және (немесе) жекелеген</w:t>
      </w:r>
    </w:p>
    <w:p>
      <w:pPr>
        <w:spacing w:after="0"/>
        <w:ind w:left="0"/>
        <w:jc w:val="both"/>
      </w:pPr>
      <w:r>
        <w:rPr>
          <w:rFonts w:ascii="Times New Roman"/>
          <w:b w:val="false"/>
          <w:i w:val="false"/>
          <w:color w:val="000000"/>
          <w:sz w:val="28"/>
        </w:rPr>
        <w:t>
      мәжбүрлеп орындау шараларын қолдану негіздері)</w:t>
      </w:r>
    </w:p>
    <w:p>
      <w:pPr>
        <w:spacing w:after="0"/>
        <w:ind w:left="0"/>
        <w:jc w:val="both"/>
      </w:pPr>
      <w:r>
        <w:rPr>
          <w:rFonts w:ascii="Times New Roman"/>
          <w:b w:val="false"/>
          <w:i w:val="false"/>
          <w:color w:val="000000"/>
          <w:sz w:val="28"/>
        </w:rPr>
        <w:t xml:space="preserve">
            Жоғарыдағылардың негізінде, "Атқарушылық iс жүргiзу және сот орындаушыларының мәртебесi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52-бабының </w:t>
      </w:r>
      <w:r>
        <w:rPr>
          <w:rFonts w:ascii="Times New Roman"/>
          <w:b w:val="false"/>
          <w:i w:val="false"/>
          <w:color w:val="000000"/>
          <w:sz w:val="28"/>
        </w:rPr>
        <w:t>3-тармағын</w:t>
      </w:r>
      <w:r>
        <w:rPr>
          <w:rFonts w:ascii="Times New Roman"/>
          <w:b w:val="false"/>
          <w:i w:val="false"/>
          <w:color w:val="000000"/>
          <w:sz w:val="28"/>
        </w:rPr>
        <w:t xml:space="preserve">, 126-бабының 1-тармағы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________________________________________ сот орындаушыларына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(аумақтық органның, өңірдің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әрекеттерді (шараларды) жүргізу қажеттігін көрсету)</w:t>
      </w:r>
    </w:p>
    <w:p>
      <w:pPr>
        <w:spacing w:after="0"/>
        <w:ind w:left="0"/>
        <w:jc w:val="both"/>
      </w:pPr>
      <w:r>
        <w:rPr>
          <w:rFonts w:ascii="Times New Roman"/>
          <w:b w:val="false"/>
          <w:i w:val="false"/>
          <w:color w:val="000000"/>
          <w:sz w:val="28"/>
        </w:rPr>
        <w:t>
      атқарушылық әрекеттерді жүргізу және (немесе) мәжбүрлеп орындау</w:t>
      </w:r>
    </w:p>
    <w:p>
      <w:pPr>
        <w:spacing w:after="0"/>
        <w:ind w:left="0"/>
        <w:jc w:val="both"/>
      </w:pPr>
      <w:r>
        <w:rPr>
          <w:rFonts w:ascii="Times New Roman"/>
          <w:b w:val="false"/>
          <w:i w:val="false"/>
          <w:color w:val="000000"/>
          <w:sz w:val="28"/>
        </w:rPr>
        <w:t>
      шараларын қолдану тапсырылсын.</w:t>
      </w:r>
    </w:p>
    <w:p>
      <w:pPr>
        <w:spacing w:after="0"/>
        <w:ind w:left="0"/>
        <w:jc w:val="both"/>
      </w:pPr>
      <w:r>
        <w:rPr>
          <w:rFonts w:ascii="Times New Roman"/>
          <w:b w:val="false"/>
          <w:i w:val="false"/>
          <w:color w:val="000000"/>
          <w:sz w:val="28"/>
        </w:rPr>
        <w:t>
            2. Қаулы орындау үшін _________________________________________</w:t>
      </w:r>
    </w:p>
    <w:p>
      <w:pPr>
        <w:spacing w:after="0"/>
        <w:ind w:left="0"/>
        <w:jc w:val="both"/>
      </w:pPr>
      <w:r>
        <w:rPr>
          <w:rFonts w:ascii="Times New Roman"/>
          <w:b w:val="false"/>
          <w:i w:val="false"/>
          <w:color w:val="000000"/>
          <w:sz w:val="28"/>
        </w:rPr>
        <w:t>
      жолдансын.                         (аумақтық органның атауы)</w:t>
      </w:r>
    </w:p>
    <w:p>
      <w:pPr>
        <w:spacing w:after="0"/>
        <w:ind w:left="0"/>
        <w:jc w:val="both"/>
      </w:pPr>
      <w:r>
        <w:rPr>
          <w:rFonts w:ascii="Times New Roman"/>
          <w:b w:val="false"/>
          <w:i w:val="false"/>
          <w:color w:val="000000"/>
          <w:sz w:val="28"/>
        </w:rPr>
        <w:t>
            3.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4. Қаулыға Қазақстан Республикасының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w:t>
      </w:r>
    </w:p>
    <w:p>
      <w:pPr>
        <w:spacing w:after="0"/>
        <w:ind w:left="0"/>
        <w:jc w:val="both"/>
      </w:pPr>
      <w:r>
        <w:rPr>
          <w:rFonts w:ascii="Times New Roman"/>
          <w:b w:val="false"/>
          <w:i w:val="false"/>
          <w:color w:val="000000"/>
          <w:sz w:val="28"/>
        </w:rPr>
        <w:t>
      М.О.                                     (қолы, аты-жөні және тегі)</w:t>
      </w:r>
    </w:p>
    <w:bookmarkStart w:name="z54" w:id="31"/>
    <w:p>
      <w:pPr>
        <w:spacing w:after="0"/>
        <w:ind w:left="0"/>
        <w:jc w:val="both"/>
      </w:pPr>
      <w:r>
        <w:rPr>
          <w:rFonts w:ascii="Times New Roman"/>
          <w:b w:val="false"/>
          <w:i w:val="false"/>
          <w:color w:val="000000"/>
          <w:sz w:val="28"/>
        </w:rPr>
        <w:t>
      Қазақстан Республикасы</w:t>
      </w:r>
    </w:p>
    <w:bookmarkEnd w:id="31"/>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2014 жылғы 31 наурыздағы</w:t>
      </w:r>
    </w:p>
    <w:p>
      <w:pPr>
        <w:spacing w:after="0"/>
        <w:ind w:left="0"/>
        <w:jc w:val="both"/>
      </w:pPr>
      <w:r>
        <w:rPr>
          <w:rFonts w:ascii="Times New Roman"/>
          <w:b w:val="false"/>
          <w:i w:val="false"/>
          <w:color w:val="000000"/>
          <w:sz w:val="28"/>
        </w:rPr>
        <w:t xml:space="preserve">
      № 135 бұйрығына    </w:t>
      </w:r>
    </w:p>
    <w:p>
      <w:pPr>
        <w:spacing w:after="0"/>
        <w:ind w:left="0"/>
        <w:jc w:val="both"/>
      </w:pPr>
      <w:r>
        <w:rPr>
          <w:rFonts w:ascii="Times New Roman"/>
          <w:b w:val="false"/>
          <w:i w:val="false"/>
          <w:color w:val="000000"/>
          <w:sz w:val="28"/>
        </w:rPr>
        <w:t xml:space="preserve">
      12-қосымша       </w:t>
      </w:r>
    </w:p>
    <w:bookmarkStart w:name="z55" w:id="32"/>
    <w:p>
      <w:pPr>
        <w:spacing w:after="0"/>
        <w:ind w:left="0"/>
        <w:jc w:val="both"/>
      </w:pPr>
      <w:r>
        <w:rPr>
          <w:rFonts w:ascii="Times New Roman"/>
          <w:b w:val="false"/>
          <w:i w:val="false"/>
          <w:color w:val="000000"/>
          <w:sz w:val="28"/>
        </w:rPr>
        <w:t>
      Қазақстан Республикасы</w:t>
      </w:r>
    </w:p>
    <w:bookmarkEnd w:id="32"/>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2013 жылғы 19 сәуірдегі</w:t>
      </w:r>
    </w:p>
    <w:p>
      <w:pPr>
        <w:spacing w:after="0"/>
        <w:ind w:left="0"/>
        <w:jc w:val="both"/>
      </w:pPr>
      <w:r>
        <w:rPr>
          <w:rFonts w:ascii="Times New Roman"/>
          <w:b w:val="false"/>
          <w:i w:val="false"/>
          <w:color w:val="000000"/>
          <w:sz w:val="28"/>
        </w:rPr>
        <w:t xml:space="preserve">
      № 127 бұйрығына   </w:t>
      </w:r>
    </w:p>
    <w:p>
      <w:pPr>
        <w:spacing w:after="0"/>
        <w:ind w:left="0"/>
        <w:jc w:val="both"/>
      </w:pPr>
      <w:r>
        <w:rPr>
          <w:rFonts w:ascii="Times New Roman"/>
          <w:b w:val="false"/>
          <w:i w:val="false"/>
          <w:color w:val="000000"/>
          <w:sz w:val="28"/>
        </w:rPr>
        <w:t xml:space="preserve">
      51-қосымша      </w:t>
      </w:r>
    </w:p>
    <w:bookmarkStart w:name="z56" w:id="33"/>
    <w:p>
      <w:pPr>
        <w:spacing w:after="0"/>
        <w:ind w:left="0"/>
        <w:jc w:val="both"/>
      </w:pPr>
      <w:r>
        <w:rPr>
          <w:rFonts w:ascii="Times New Roman"/>
          <w:b w:val="false"/>
          <w:i w:val="false"/>
          <w:color w:val="000000"/>
          <w:sz w:val="28"/>
        </w:rPr>
        <w:t>
      Нысан</w:t>
      </w:r>
    </w:p>
    <w:bookmarkEnd w:id="33"/>
    <w:bookmarkStart w:name="z57" w:id="34"/>
    <w:p>
      <w:pPr>
        <w:spacing w:after="0"/>
        <w:ind w:left="0"/>
        <w:jc w:val="left"/>
      </w:pPr>
      <w:r>
        <w:rPr>
          <w:rFonts w:ascii="Times New Roman"/>
          <w:b/>
          <w:i w:val="false"/>
          <w:color w:val="000000"/>
        </w:rPr>
        <w:t xml:space="preserve"> Борышкердің мүлкін бағалау туралы</w:t>
      </w:r>
      <w:r>
        <w:br/>
      </w:r>
      <w:r>
        <w:rPr>
          <w:rFonts w:ascii="Times New Roman"/>
          <w:b/>
          <w:i w:val="false"/>
          <w:color w:val="000000"/>
        </w:rPr>
        <w:t>ҚАУЛЫ</w:t>
      </w:r>
    </w:p>
    <w:bookmarkEnd w:id="34"/>
    <w:p>
      <w:pPr>
        <w:spacing w:after="0"/>
        <w:ind w:left="0"/>
        <w:jc w:val="both"/>
      </w:pPr>
      <w:r>
        <w:rPr>
          <w:rFonts w:ascii="Times New Roman"/>
          <w:b w:val="false"/>
          <w:i w:val="false"/>
          <w:color w:val="000000"/>
          <w:sz w:val="28"/>
        </w:rPr>
        <w:t>
      20__ жылғы "__"___________                  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аумақтық бөлімінің, өңірінің атауы)</w:t>
      </w:r>
    </w:p>
    <w:p>
      <w:pPr>
        <w:spacing w:after="0"/>
        <w:ind w:left="0"/>
        <w:jc w:val="both"/>
      </w:pPr>
      <w:r>
        <w:rPr>
          <w:rFonts w:ascii="Times New Roman"/>
          <w:b w:val="false"/>
          <w:i w:val="false"/>
          <w:color w:val="000000"/>
          <w:sz w:val="28"/>
        </w:rPr>
        <w:t>
      мемлекеттік сот орындаушысы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 (бар болған жағдайда), тегі)</w:t>
      </w:r>
    </w:p>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(атқарушылық құжаттың мазмұны)</w:t>
      </w:r>
    </w:p>
    <w:p>
      <w:pPr>
        <w:spacing w:after="0"/>
        <w:ind w:left="0"/>
        <w:jc w:val="both"/>
      </w:pPr>
      <w:r>
        <w:rPr>
          <w:rFonts w:ascii="Times New Roman"/>
          <w:b w:val="false"/>
          <w:i w:val="false"/>
          <w:color w:val="000000"/>
          <w:sz w:val="28"/>
        </w:rPr>
        <w:t>
      20__жылғы "___"__________ № _________ атқарушылық іс жүргізудің</w:t>
      </w:r>
    </w:p>
    <w:p>
      <w:pPr>
        <w:spacing w:after="0"/>
        <w:ind w:left="0"/>
        <w:jc w:val="both"/>
      </w:pP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БЕЛГІЛЕДІ: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(бағалауды жүргізу негізі, тәсілдер, амалдар, пайдаланған материалдар және т.б.)</w:t>
      </w:r>
    </w:p>
    <w:p>
      <w:pPr>
        <w:spacing w:after="0"/>
        <w:ind w:left="0"/>
        <w:jc w:val="both"/>
      </w:pPr>
      <w:r>
        <w:rPr>
          <w:rFonts w:ascii="Times New Roman"/>
          <w:b w:val="false"/>
          <w:i w:val="false"/>
          <w:color w:val="000000"/>
          <w:sz w:val="28"/>
        </w:rPr>
        <w:t xml:space="preserve">
            Жоғарыдағылардың негізінде,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1-тармағын</w:t>
      </w:r>
      <w:r>
        <w:rPr>
          <w:rFonts w:ascii="Times New Roman"/>
          <w:b w:val="false"/>
          <w:i w:val="false"/>
          <w:color w:val="000000"/>
          <w:sz w:val="28"/>
        </w:rPr>
        <w:t xml:space="preserve">, 68-бабының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w:t>
      </w:r>
    </w:p>
    <w:p>
      <w:pPr>
        <w:spacing w:after="0"/>
        <w:ind w:left="0"/>
        <w:jc w:val="left"/>
      </w:pPr>
      <w:r>
        <w:rPr>
          <w:rFonts w:ascii="Times New Roman"/>
          <w:b/>
          <w:i w:val="false"/>
          <w:color w:val="000000"/>
        </w:rPr>
        <w:t xml:space="preserve"> ҚАУЛЫ ЕТТІ:</w:t>
      </w:r>
    </w:p>
    <w:p>
      <w:pPr>
        <w:spacing w:after="0"/>
        <w:ind w:left="0"/>
        <w:jc w:val="both"/>
      </w:pPr>
      <w:r>
        <w:rPr>
          <w:rFonts w:ascii="Times New Roman"/>
          <w:b w:val="false"/>
          <w:i w:val="false"/>
          <w:color w:val="000000"/>
          <w:sz w:val="28"/>
        </w:rPr>
        <w:t>
            1. Борышкер 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болған жағдайда), тегі, заңды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(мүліктің атауы, мүліктің түгендеу және тыйым салу актісіне сілтеме)</w:t>
      </w:r>
    </w:p>
    <w:p>
      <w:pPr>
        <w:spacing w:after="0"/>
        <w:ind w:left="0"/>
        <w:jc w:val="both"/>
      </w:pPr>
      <w:r>
        <w:rPr>
          <w:rFonts w:ascii="Times New Roman"/>
          <w:b w:val="false"/>
          <w:i w:val="false"/>
          <w:color w:val="000000"/>
          <w:sz w:val="28"/>
        </w:rPr>
        <w:t>
      мүлкінің бағалау құны ______________________________ теңге мөлшерінде белгіленсін.</w:t>
      </w:r>
    </w:p>
    <w:p>
      <w:pPr>
        <w:spacing w:after="0"/>
        <w:ind w:left="0"/>
        <w:jc w:val="both"/>
      </w:pPr>
      <w:r>
        <w:rPr>
          <w:rFonts w:ascii="Times New Roman"/>
          <w:b w:val="false"/>
          <w:i w:val="false"/>
          <w:color w:val="000000"/>
          <w:sz w:val="28"/>
        </w:rPr>
        <w:t>
            2. Қабылданған шешім туралы атқарушылық іс жүргізу тараптарына,</w:t>
      </w:r>
    </w:p>
    <w:p>
      <w:pPr>
        <w:spacing w:after="0"/>
        <w:ind w:left="0"/>
        <w:jc w:val="both"/>
      </w:pPr>
      <w:r>
        <w:rPr>
          <w:rFonts w:ascii="Times New Roman"/>
          <w:b w:val="false"/>
          <w:i w:val="false"/>
          <w:color w:val="000000"/>
          <w:sz w:val="28"/>
        </w:rPr>
        <w:t>
      олардың өкілдеріне хабарлансын.</w:t>
      </w:r>
    </w:p>
    <w:p>
      <w:pPr>
        <w:spacing w:after="0"/>
        <w:ind w:left="0"/>
        <w:jc w:val="both"/>
      </w:pPr>
      <w:r>
        <w:rPr>
          <w:rFonts w:ascii="Times New Roman"/>
          <w:b w:val="false"/>
          <w:i w:val="false"/>
          <w:color w:val="000000"/>
          <w:sz w:val="28"/>
        </w:rPr>
        <w:t>
            3. Қаулыға Қазақстан Республикасы азаматтық іс жүргізу</w:t>
      </w:r>
    </w:p>
    <w:p>
      <w:pPr>
        <w:spacing w:after="0"/>
        <w:ind w:left="0"/>
        <w:jc w:val="both"/>
      </w:pPr>
      <w:r>
        <w:rPr>
          <w:rFonts w:ascii="Times New Roman"/>
          <w:b w:val="false"/>
          <w:i w:val="false"/>
          <w:color w:val="000000"/>
          <w:sz w:val="28"/>
        </w:rPr>
        <w:t>
      заңнамасына сәйкес сотқа шағым жасалуы мүмкін.</w:t>
      </w:r>
    </w:p>
    <w:p>
      <w:pPr>
        <w:spacing w:after="0"/>
        <w:ind w:left="0"/>
        <w:jc w:val="both"/>
      </w:pPr>
      <w:r>
        <w:rPr>
          <w:rFonts w:ascii="Times New Roman"/>
          <w:b w:val="false"/>
          <w:i w:val="false"/>
          <w:color w:val="000000"/>
          <w:sz w:val="28"/>
        </w:rPr>
        <w:t>
      Мемлекеттік сот орындаушысы           _____________________________</w:t>
      </w:r>
    </w:p>
    <w:p>
      <w:pPr>
        <w:spacing w:after="0"/>
        <w:ind w:left="0"/>
        <w:jc w:val="both"/>
      </w:pPr>
      <w:r>
        <w:rPr>
          <w:rFonts w:ascii="Times New Roman"/>
          <w:b w:val="false"/>
          <w:i w:val="false"/>
          <w:color w:val="000000"/>
          <w:sz w:val="28"/>
        </w:rPr>
        <w:t>
      М.О.                                  (қолы, аты-жөні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