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eb9d5" w14:textId="09eb9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Бәсекелестікті қорғау агенттігінің (Монополияға қарсы агенттік) "Б" корпусының мемлекеттік әкімшілік лауазымдарына қойылатын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Бәсекелестікті қорғау агенттігі (Монополияға қарсы агенттік) төрағасының 2014 жылғы 11 сәуірдегі № 78-НҚ бұйрығы. Қазақстан Республикасының Әділет министрлігінде 2014 жылы 17 сәуірде № 9339 тіркелді. Күші жойылды - Қазақстан Республикасы Ұлттық экономика министрінің 2016 жылғы 27 мамырдағы № 223 бұйрығымен</w:t>
      </w:r>
    </w:p>
    <w:p>
      <w:pPr>
        <w:spacing w:after="0"/>
        <w:ind w:left="0"/>
        <w:jc w:val="both"/>
      </w:pPr>
      <w:r>
        <w:rPr>
          <w:rFonts w:ascii="Times New Roman"/>
          <w:b w:val="false"/>
          <w:i w:val="false"/>
          <w:color w:val="ff0000"/>
          <w:sz w:val="28"/>
        </w:rPr>
        <w:t xml:space="preserve">      Ескерту. Бұйрықтың күші жойылды - ҚР Ұлттық экономика министрінің 27.05.2016 </w:t>
      </w:r>
      <w:r>
        <w:rPr>
          <w:rFonts w:ascii="Times New Roman"/>
          <w:b w:val="false"/>
          <w:i w:val="false"/>
          <w:color w:val="ff0000"/>
          <w:sz w:val="28"/>
        </w:rPr>
        <w:t>№ 223</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«Мемлекеттік қызмет туралы» 1999 жылғы 23 шілдедегі Қазақстан Республикасы Заңының 13-бабының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қызметшілер лауазымдарының тізілімін бекіту туралы» Қазақстан Республикасы Президентінің 2013 жылғы 7 наурыздағы № 523 </w:t>
      </w:r>
      <w:r>
        <w:rPr>
          <w:rFonts w:ascii="Times New Roman"/>
          <w:b w:val="false"/>
          <w:i w:val="false"/>
          <w:color w:val="000000"/>
          <w:sz w:val="28"/>
        </w:rPr>
        <w:t>Жарлығына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Бәсекелестікті қорғау агенттігінің (Монополияға қарсы агенттік) (бұдан әрі – Агенттік) «С» санатына жататын «Б» корпусының мемлекеттік әкімшілік лауазымдарына қойылатын біліктілік </w:t>
      </w:r>
      <w:r>
        <w:rPr>
          <w:rFonts w:ascii="Times New Roman"/>
          <w:b w:val="false"/>
          <w:i w:val="false"/>
          <w:color w:val="000000"/>
          <w:sz w:val="28"/>
        </w:rPr>
        <w:t>талаптары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Әкімшілік департаменті (Қ.М. Қалдықараев) Агенттіктің «С» санатына жататын «Б» корпусының әкімшілік мемлекеттік лауазымдарына қойылатын біліктілік талаптарын Қазақстан Республикасы Мемлекеттік қызмет істері агенттігіне келісу үшін жіберсін.</w:t>
      </w:r>
      <w:r>
        <w:br/>
      </w:r>
      <w:r>
        <w:rPr>
          <w:rFonts w:ascii="Times New Roman"/>
          <w:b w:val="false"/>
          <w:i w:val="false"/>
          <w:color w:val="000000"/>
          <w:sz w:val="28"/>
        </w:rPr>
        <w:t>
</w:t>
      </w:r>
      <w:r>
        <w:rPr>
          <w:rFonts w:ascii="Times New Roman"/>
          <w:b w:val="false"/>
          <w:i w:val="false"/>
          <w:color w:val="000000"/>
          <w:sz w:val="28"/>
        </w:rPr>
        <w:t>
      3. Әкімшілік департаменті (Қ.М. Қалдықараев) Агенттіктің Заң қызметі департаментімен (А.М. Қанапин) бірлесіп:</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Әдiлет министрлiгiнде мемлекеттiк тiркеудi қамтамасыз етсiн;</w:t>
      </w:r>
      <w:r>
        <w:br/>
      </w:r>
      <w:r>
        <w:rPr>
          <w:rFonts w:ascii="Times New Roman"/>
          <w:b w:val="false"/>
          <w:i w:val="false"/>
          <w:color w:val="000000"/>
          <w:sz w:val="28"/>
        </w:rPr>
        <w:t>
</w:t>
      </w:r>
      <w:r>
        <w:rPr>
          <w:rFonts w:ascii="Times New Roman"/>
          <w:b w:val="false"/>
          <w:i w:val="false"/>
          <w:color w:val="000000"/>
          <w:sz w:val="28"/>
        </w:rPr>
        <w:t>
      2) осы бұйрықты белгіленген тәртіппен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Төраға                                     Ғ. Оразбақов</w:t>
      </w:r>
    </w:p>
    <w:p>
      <w:pPr>
        <w:spacing w:after="0"/>
        <w:ind w:left="0"/>
        <w:jc w:val="both"/>
      </w:pPr>
      <w:r>
        <w:rPr>
          <w:rFonts w:ascii="Times New Roman"/>
          <w:b w:val="false"/>
          <w:i w:val="false"/>
          <w:color w:val="000000"/>
          <w:sz w:val="28"/>
        </w:rPr>
        <w:t>      «КЕЛІСІЛДІ» __________</w:t>
      </w:r>
      <w:r>
        <w:br/>
      </w:r>
      <w:r>
        <w:rPr>
          <w:rFonts w:ascii="Times New Roman"/>
          <w:b w:val="false"/>
          <w:i w:val="false"/>
          <w:color w:val="000000"/>
          <w:sz w:val="28"/>
        </w:rPr>
        <w:t>
      Қазақстан Республикасы</w:t>
      </w:r>
      <w:r>
        <w:br/>
      </w:r>
      <w:r>
        <w:rPr>
          <w:rFonts w:ascii="Times New Roman"/>
          <w:b w:val="false"/>
          <w:i w:val="false"/>
          <w:color w:val="000000"/>
          <w:sz w:val="28"/>
        </w:rPr>
        <w:t>
      Мемлекеттік қызмет істері</w:t>
      </w:r>
      <w:r>
        <w:br/>
      </w:r>
      <w:r>
        <w:rPr>
          <w:rFonts w:ascii="Times New Roman"/>
          <w:b w:val="false"/>
          <w:i w:val="false"/>
          <w:color w:val="000000"/>
          <w:sz w:val="28"/>
        </w:rPr>
        <w:t>
      агенттігінің төрағасы</w:t>
      </w:r>
      <w:r>
        <w:br/>
      </w:r>
      <w:r>
        <w:rPr>
          <w:rFonts w:ascii="Times New Roman"/>
          <w:b w:val="false"/>
          <w:i w:val="false"/>
          <w:color w:val="000000"/>
          <w:sz w:val="28"/>
        </w:rPr>
        <w:t>
      Ә. Байменов</w:t>
      </w:r>
      <w:r>
        <w:br/>
      </w:r>
      <w:r>
        <w:rPr>
          <w:rFonts w:ascii="Times New Roman"/>
          <w:b w:val="false"/>
          <w:i w:val="false"/>
          <w:color w:val="000000"/>
          <w:sz w:val="28"/>
        </w:rPr>
        <w:t>
      2014 жылғы «____» _______</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Бәсекелестікті қорғау  </w:t>
      </w:r>
      <w:r>
        <w:br/>
      </w:r>
      <w:r>
        <w:rPr>
          <w:rFonts w:ascii="Times New Roman"/>
          <w:b w:val="false"/>
          <w:i w:val="false"/>
          <w:color w:val="000000"/>
          <w:sz w:val="28"/>
        </w:rPr>
        <w:t>
агенттігінің (Монополияға</w:t>
      </w:r>
      <w:r>
        <w:br/>
      </w:r>
      <w:r>
        <w:rPr>
          <w:rFonts w:ascii="Times New Roman"/>
          <w:b w:val="false"/>
          <w:i w:val="false"/>
          <w:color w:val="000000"/>
          <w:sz w:val="28"/>
        </w:rPr>
        <w:t xml:space="preserve">
қарсы агенттік)     </w:t>
      </w:r>
      <w:r>
        <w:br/>
      </w:r>
      <w:r>
        <w:rPr>
          <w:rFonts w:ascii="Times New Roman"/>
          <w:b w:val="false"/>
          <w:i w:val="false"/>
          <w:color w:val="000000"/>
          <w:sz w:val="28"/>
        </w:rPr>
        <w:t xml:space="preserve">
2014 жылғы 11 сәуірдегі </w:t>
      </w:r>
      <w:r>
        <w:br/>
      </w:r>
      <w:r>
        <w:rPr>
          <w:rFonts w:ascii="Times New Roman"/>
          <w:b w:val="false"/>
          <w:i w:val="false"/>
          <w:color w:val="000000"/>
          <w:sz w:val="28"/>
        </w:rPr>
        <w:t xml:space="preserve">
№ 78-НҚ бұйрығымен   </w:t>
      </w:r>
      <w:r>
        <w:br/>
      </w:r>
      <w:r>
        <w:rPr>
          <w:rFonts w:ascii="Times New Roman"/>
          <w:b w:val="false"/>
          <w:i w:val="false"/>
          <w:color w:val="000000"/>
          <w:sz w:val="28"/>
        </w:rPr>
        <w:t xml:space="preserve">
бекітемін         </w:t>
      </w:r>
    </w:p>
    <w:bookmarkEnd w:id="1"/>
    <w:bookmarkStart w:name="z10" w:id="2"/>
    <w:p>
      <w:pPr>
        <w:spacing w:after="0"/>
        <w:ind w:left="0"/>
        <w:jc w:val="left"/>
      </w:pPr>
      <w:r>
        <w:rPr>
          <w:rFonts w:ascii="Times New Roman"/>
          <w:b/>
          <w:i w:val="false"/>
          <w:color w:val="000000"/>
        </w:rPr>
        <w:t xml:space="preserve"> 
Қазақстан Республикасы Бәсекелестікті қорғау агенттігі</w:t>
      </w:r>
      <w:r>
        <w:br/>
      </w:r>
      <w:r>
        <w:rPr>
          <w:rFonts w:ascii="Times New Roman"/>
          <w:b/>
          <w:i w:val="false"/>
          <w:color w:val="000000"/>
        </w:rPr>
        <w:t>
(Монополияға қарсы агенттік) құрылымдық бөлімшелерінің «Б»</w:t>
      </w:r>
      <w:r>
        <w:br/>
      </w:r>
      <w:r>
        <w:rPr>
          <w:rFonts w:ascii="Times New Roman"/>
          <w:b/>
          <w:i w:val="false"/>
          <w:color w:val="000000"/>
        </w:rPr>
        <w:t>
корпусының мемлекеттік әкімшілік лауазымдарына қойылатын</w:t>
      </w:r>
      <w:r>
        <w:br/>
      </w:r>
      <w:r>
        <w:rPr>
          <w:rFonts w:ascii="Times New Roman"/>
          <w:b/>
          <w:i w:val="false"/>
          <w:color w:val="000000"/>
        </w:rPr>
        <w:t>
біліктілік талаптары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9"/>
        <w:gridCol w:w="9601"/>
      </w:tblGrid>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Интеграциялық процестер және хатшылық департаменті</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директоры</w:t>
            </w:r>
            <w:r>
              <w:br/>
            </w:r>
            <w:r>
              <w:rPr>
                <w:rFonts w:ascii="Times New Roman"/>
                <w:b w:val="false"/>
                <w:i w:val="false"/>
                <w:color w:val="000000"/>
                <w:sz w:val="20"/>
              </w:rPr>
              <w:t>
1 бірлік, санаты С-1 (02-1)</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құқық немесе әлеуметтік ғылымдар, экономика және бизнес немесе гуманитарлық ғылымдар (халықаралық қатынастар) </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«Бәсекелестік туралы»</w:t>
            </w:r>
            <w:r>
              <w:rPr>
                <w:rFonts w:ascii="Times New Roman"/>
                <w:b w:val="false"/>
                <w:i w:val="false"/>
                <w:color w:val="000000"/>
                <w:sz w:val="20"/>
              </w:rPr>
              <w:t xml:space="preserve"> Заңдарын,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бес жылдан кем емес, оның ішінде мемлекеттік органдарда басшылық немесе өзге лауазымдарда бір жылдан кем емес;</w:t>
            </w:r>
            <w:r>
              <w:br/>
            </w:r>
            <w:r>
              <w:rPr>
                <w:rFonts w:ascii="Times New Roman"/>
                <w:b w:val="false"/>
                <w:i w:val="false"/>
                <w:color w:val="000000"/>
                <w:sz w:val="20"/>
              </w:rPr>
              <w:t>
2) жоғары білім бағдарламалары бойынша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төрт жылдан кем емес, оның ішінде мемлекеттік органдарда басшылық немесе өзге лауазымдарда бір жылдан кем емес;</w:t>
            </w:r>
            <w:r>
              <w:br/>
            </w:r>
            <w:r>
              <w:rPr>
                <w:rFonts w:ascii="Times New Roman"/>
                <w:b w:val="false"/>
                <w:i w:val="false"/>
                <w:color w:val="000000"/>
                <w:sz w:val="20"/>
              </w:rPr>
              <w:t>
3) мемлекеттік органдарда басшылық немесе өзге лауазымдарда мемлекеттік қызмет өтіл үш жылдан кем емес;</w:t>
            </w:r>
            <w:r>
              <w:br/>
            </w:r>
            <w:r>
              <w:rPr>
                <w:rFonts w:ascii="Times New Roman"/>
                <w:b w:val="false"/>
                <w:i w:val="false"/>
                <w:color w:val="000000"/>
                <w:sz w:val="20"/>
              </w:rPr>
              <w:t>
4) осы санаттағы нақты лауазымның функционалдық бағыттарына сәйкес салаларда алты жылдан кем емес, оның ішінде ұйымдардың басшылары және олардың орынбасарлары лауазымдарында жұмыс өтілі екі жылдан кем емес;</w:t>
            </w:r>
            <w:r>
              <w:br/>
            </w:r>
            <w:r>
              <w:rPr>
                <w:rFonts w:ascii="Times New Roman"/>
                <w:b w:val="false"/>
                <w:i w:val="false"/>
                <w:color w:val="000000"/>
                <w:sz w:val="20"/>
              </w:rPr>
              <w:t>
5)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үш жылдан кем емес, оның ішінде мемлекеттік органдарда басшылық немесе өзге лауазымдарда мемлекеттік қызмет өтілі бір жылдан кем емес;</w:t>
            </w:r>
            <w:r>
              <w:br/>
            </w:r>
            <w:r>
              <w:rPr>
                <w:rFonts w:ascii="Times New Roman"/>
                <w:b w:val="false"/>
                <w:i w:val="false"/>
                <w:color w:val="000000"/>
                <w:sz w:val="20"/>
              </w:rPr>
              <w:t>
6) ғылыми дәрежесі болған жағдайда осы санаттағы нақты лауазымның функционалдық бағыттарына сәйкес салаларда жұмыс өтілі үш жылдан кем емес.</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міндеттері </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жұмысына жалпы басшылық ету, Департаменттің жұмысын үйлестіру, халықаралық шарттар мен келісімдер жобалары бойынша қорытындыларды қарау және дайындау, басқа мемлекеттік органдармен өзара іс-қимыл жасау жөніндегі функциялар, Еуразиялық экономикалық одақ және Экономикалық ынтымақтастық және даму ұйымының шеңберінде мемлекеттік органдармен, халықаралық ұйымдармен Кеден одағы мен Еуразиялық экономикалық кеңістіктің экономикалық интеграциясы, Дүниежүзілік сауда ұйымына кіру мәселелері бойынша өзара қарым-қатынаста өз құзыреті шегінде Агенттіктің атынан өкілдік ету және т.б.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директорының орынбасары (ішкі аудит бойынша)</w:t>
            </w:r>
            <w:r>
              <w:br/>
            </w:r>
            <w:r>
              <w:rPr>
                <w:rFonts w:ascii="Times New Roman"/>
                <w:b w:val="false"/>
                <w:i w:val="false"/>
                <w:color w:val="000000"/>
                <w:sz w:val="20"/>
              </w:rPr>
              <w:t>
1 бірлік, санаты С-2 (02-2)</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құқық немесе әлеуметтік ғылымдар, экономика және бизнес </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төрт жылдан кем емес, оның ішінде мемлекеттік органдарда басшылық немесе өзге лауазымдарда бір жылдан кем емес;</w:t>
            </w:r>
            <w:r>
              <w:br/>
            </w:r>
            <w:r>
              <w:rPr>
                <w:rFonts w:ascii="Times New Roman"/>
                <w:b w:val="false"/>
                <w:i w:val="false"/>
                <w:color w:val="000000"/>
                <w:sz w:val="20"/>
              </w:rPr>
              <w:t>
2) жоғары білім бағдарламалары бойынша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үш жылдан кем емес, оның ішінде мемлекеттік органдарда басшылық немесе өзге лауазымдарда мемлекеттік қызмет өтілі бір жылдан кем емес;</w:t>
            </w:r>
            <w:r>
              <w:br/>
            </w:r>
            <w:r>
              <w:rPr>
                <w:rFonts w:ascii="Times New Roman"/>
                <w:b w:val="false"/>
                <w:i w:val="false"/>
                <w:color w:val="000000"/>
                <w:sz w:val="20"/>
              </w:rPr>
              <w:t>
3) мемлекеттік органдарда басшылық немесе өзге лауазымдарда мемлекеттік қызмет өтілі екі жылдан кем емес;</w:t>
            </w:r>
            <w:r>
              <w:br/>
            </w:r>
            <w:r>
              <w:rPr>
                <w:rFonts w:ascii="Times New Roman"/>
                <w:b w:val="false"/>
                <w:i w:val="false"/>
                <w:color w:val="000000"/>
                <w:sz w:val="20"/>
              </w:rPr>
              <w:t>
4) осы санаттағы нақты лауазымның функционалдық бағыттарына сәйкес салаларда жұмыс өтілі бес жылдан кем емес, оның ішінде ұйымдардың басшылары және олардың орынбасарлары лауазымдарында бір жылдан кем емес;</w:t>
            </w:r>
            <w:r>
              <w:br/>
            </w:r>
            <w:r>
              <w:rPr>
                <w:rFonts w:ascii="Times New Roman"/>
                <w:b w:val="false"/>
                <w:i w:val="false"/>
                <w:color w:val="000000"/>
                <w:sz w:val="20"/>
              </w:rPr>
              <w:t>
5)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екі жылдан кем емес, оның ішінде мемлекеттік органдарда басшылық немесе өзге лауазымдарда бір жылдан кем емес;</w:t>
            </w:r>
            <w:r>
              <w:br/>
            </w:r>
            <w:r>
              <w:rPr>
                <w:rFonts w:ascii="Times New Roman"/>
                <w:b w:val="false"/>
                <w:i w:val="false"/>
                <w:color w:val="000000"/>
                <w:sz w:val="20"/>
              </w:rPr>
              <w:t>
6) ғылыми дәрежесі болған жағдайда осы санаттағы нақты лауазымның функционалдық бағыттарына сәйкес салаларда жұмыс өтілі екі жылдан кем емес.</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міндеттері </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жұмсалуының анықтылығы мен дұрыстығын бақылауды, бухгалтерлік есепті және есептілік нысандарын (мерзімді және жылдық) жүргізуді жүзеге асыру. Республикалық бюджет қаражаты есебінен тауарларды, жұмыстар мен қызметтерді мемлекеттік сатып алуды жүргізудің анықтылығы мен дұрыстығын бақылауды жүзеге асыру. Ішкі бақылау жөніндегі уәкілетті органға Агенттіктегі бақылау іс-шараларының жай-күйі туралы қажетті ақпарат пен есептердің белгіленген мерзімде ұсынылуын бақылауды қамтамасыз ету. Агенттіктің құрылымдық бөлімшелерінің оларға Қазақстан Республикасы Премьер-Министрінің, оның орынбасарларының және Қазақстан Республикасы Премьер-Министрі Кеңсесі Басшысының қарарларымен Мемлекет басшысының актілері мен тапсырмаларының, Мемлекет басшысының және Қазақстан Республикасы Президенті Әкімшілігінің бақылау тапсырмаларының орындау жөніндегі жұмысын үйлестіру және бақылау, осы мәселелер жөнінде Агенттік төрағасын хабардар ету.</w:t>
            </w:r>
            <w:r>
              <w:br/>
            </w:r>
            <w:r>
              <w:rPr>
                <w:rFonts w:ascii="Times New Roman"/>
                <w:b w:val="false"/>
                <w:i w:val="false"/>
                <w:color w:val="000000"/>
                <w:sz w:val="20"/>
              </w:rPr>
              <w:t xml:space="preserve">
Қазақстан Республикасының заңнамасына сәйкес өзге де функциялар.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Интеграция мәселелері басқармасы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w:t>
            </w:r>
            <w:r>
              <w:br/>
            </w:r>
            <w:r>
              <w:rPr>
                <w:rFonts w:ascii="Times New Roman"/>
                <w:b w:val="false"/>
                <w:i w:val="false"/>
                <w:color w:val="000000"/>
                <w:sz w:val="20"/>
              </w:rPr>
              <w:t>
1 бірлік, санаты С-3 (02-3-1)</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немесе әлеуметтік ғылымдар, экономика және бизнес немесе гуманитарлық ғылымдар (халықаралық қатынастар) немесе техникалық ғылымдар және технологиялар</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Практикалық </w:t>
            </w:r>
          </w:p>
          <w:p>
            <w:pPr>
              <w:spacing w:after="20"/>
              <w:ind w:left="20"/>
              <w:jc w:val="both"/>
            </w:pPr>
            <w:r>
              <w:rPr>
                <w:rFonts w:ascii="Times New Roman"/>
                <w:b w:val="false"/>
                <w:i w:val="false"/>
                <w:color w:val="000000"/>
                <w:sz w:val="20"/>
              </w:rPr>
              <w:t>іс-тәжірибесі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үш жылдан кем емес;</w:t>
            </w:r>
            <w:r>
              <w:br/>
            </w:r>
            <w:r>
              <w:rPr>
                <w:rFonts w:ascii="Times New Roman"/>
                <w:b w:val="false"/>
                <w:i w:val="false"/>
                <w:color w:val="000000"/>
                <w:sz w:val="20"/>
              </w:rPr>
              <w:t>
2) мемлекеттік органдарда басшылық немесе өзге лауазымдарда жұмыс өтілі екі жылдан кем емес;</w:t>
            </w:r>
            <w:r>
              <w:br/>
            </w:r>
            <w:r>
              <w:rPr>
                <w:rFonts w:ascii="Times New Roman"/>
                <w:b w:val="false"/>
                <w:i w:val="false"/>
                <w:color w:val="000000"/>
                <w:sz w:val="20"/>
              </w:rPr>
              <w:t>
3) осы санаттағы нақты лауазымның функционалдық бағыттарына сәйкес облыстарда жұмыс өтілі төрт жылдан кем емес, оның ішінде басшылық лауазымдарда екі жылдан кем емес;</w:t>
            </w:r>
            <w:r>
              <w:br/>
            </w:r>
            <w:r>
              <w:rPr>
                <w:rFonts w:ascii="Times New Roman"/>
                <w:b w:val="false"/>
                <w:i w:val="false"/>
                <w:color w:val="000000"/>
                <w:sz w:val="20"/>
              </w:rPr>
              <w:t>
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0"/>
              </w:rPr>
              <w:t>
5) ғылыми дәрежесінің болуы.</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жұмысына жалпы басшылық ету, басқарма жұмысын үйлестіру, халықаралық шарттар мен келісімдер жобалары бойынша қорытындыларды қарау және дайындау, басқа мемлекеттік органдармен өзара іс-қимыл жасау жөніндегі функциялар, Еуразиялық экономикалық одақ және Экономикалық ынтымақтастық және даму ұйымының шеңберінде мемлекеттік органдармен, халықаралық ұйымдармен Кеден одағы мен Еуразиялық экономикалық кеңістіктің экономикалық интеграциясы, Дүниежүзілік сауда ұйымына кіру мәселелері бойынша өзара қарым-қатынаста өз құзыреті шегінде Агенттіктің атынан өкілдік 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сарапшы</w:t>
            </w:r>
            <w:r>
              <w:br/>
            </w:r>
            <w:r>
              <w:rPr>
                <w:rFonts w:ascii="Times New Roman"/>
                <w:b w:val="false"/>
                <w:i w:val="false"/>
                <w:color w:val="000000"/>
                <w:sz w:val="20"/>
              </w:rPr>
              <w:t>
3 бірлік, санаты С-4 (02-3-2, 02-3-3, 02-3-4)</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немесе әлеуметтік ғылымдар, экономика және бизнес немесе гуманитарлық ғылымдар (халықаралық қатынастар) немесе техникалық ғылымдар және технологиялар</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екі жылдан кем емес;</w:t>
            </w:r>
            <w:r>
              <w:br/>
            </w:r>
            <w:r>
              <w:rPr>
                <w:rFonts w:ascii="Times New Roman"/>
                <w:b w:val="false"/>
                <w:i w:val="false"/>
                <w:color w:val="000000"/>
                <w:sz w:val="20"/>
              </w:rPr>
              <w:t>
2) осы санаттағы нақты лауазымның функционалдық бағытына сәйкес облыстарда жұмыс өтілі үш жылдан кем емес;</w:t>
            </w:r>
            <w:r>
              <w:br/>
            </w:r>
            <w:r>
              <w:rPr>
                <w:rFonts w:ascii="Times New Roman"/>
                <w:b w:val="false"/>
                <w:i w:val="false"/>
                <w:color w:val="000000"/>
                <w:sz w:val="20"/>
              </w:rPr>
              <w:t>
3)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0"/>
              </w:rPr>
              <w:t>
4) ғылыми дәрежесінің болуы.</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 және Еуразиялық экономикалық кеңістік, Дүниежүзілік сауда ұйымына кіру, Еуразиялық экономикалық одақ және Экономикалық ынтымақтастық және даму ұйымы шеңберінде интеграциялық процестермен байланысты жұмыстар кешенін орындау, халықаралық шарттар мен келісімдер жобалары бойынша қорытындыларды қарау және дайындау, интеграция мәселелері жөніндегі хаттар мен нормативтік құқықтық актілердің жобаларын дайындау және ресімдеу. Қазақстан Республикасының заңнамасына сәйкес өзге де функциялар.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Хатшылық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Көмекші</w:t>
            </w:r>
            <w:r>
              <w:br/>
            </w:r>
            <w:r>
              <w:rPr>
                <w:rFonts w:ascii="Times New Roman"/>
                <w:b w:val="false"/>
                <w:i w:val="false"/>
                <w:color w:val="000000"/>
                <w:sz w:val="20"/>
              </w:rPr>
              <w:t>
1 бірлік, санаты С-3 (02-4-1)</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немесе әлеуметтік ғылымдар, экономика және бизнес немесе техникалық ғылымдар және технологиялар</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үш жылдан кем емес;</w:t>
            </w:r>
            <w:r>
              <w:br/>
            </w:r>
            <w:r>
              <w:rPr>
                <w:rFonts w:ascii="Times New Roman"/>
                <w:b w:val="false"/>
                <w:i w:val="false"/>
                <w:color w:val="000000"/>
                <w:sz w:val="20"/>
              </w:rPr>
              <w:t>
2) мемлекеттік органдарда басшылық немесе өзге лауазымдарда жұмыс өтілі екі жылдан кем емес;</w:t>
            </w:r>
            <w:r>
              <w:br/>
            </w:r>
            <w:r>
              <w:rPr>
                <w:rFonts w:ascii="Times New Roman"/>
                <w:b w:val="false"/>
                <w:i w:val="false"/>
                <w:color w:val="000000"/>
                <w:sz w:val="20"/>
              </w:rPr>
              <w:t>
3) осы санаттағы нақты лауазымның функционалдық бағыттарына сәйкес облыстарда жұмыс өтілі төрт жылдан кем емес, оның ішінде басшылық лауазымдарда екі жылдан кем емес;</w:t>
            </w:r>
            <w:r>
              <w:br/>
            </w:r>
            <w:r>
              <w:rPr>
                <w:rFonts w:ascii="Times New Roman"/>
                <w:b w:val="false"/>
                <w:i w:val="false"/>
                <w:color w:val="000000"/>
                <w:sz w:val="20"/>
              </w:rPr>
              <w:t>
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0"/>
              </w:rPr>
              <w:t>
5) ғылыми дәрежесінің болуы.</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міндеттері </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 төрағасының кеңестерде, жұмыс сапарлары барысында берген тапсырмаларын ресімдеу, сондай-ақ олардың орындалуын бақылауды жүзеге асыру. Төрағаның күнделікті және апта сайынғы жұмыс жоспарларына мәселелер дайындау және олардың орындалуын бақылауды жүзеге асыру. Агенттік төрағасының қарауына почтаны уақтылы беруді бақылау. Азаматтарды жедел қабылдауды ұйымдастыру. Төрағаның қатысуымен іс-шаралар мен кездесулер кестесін әзірлеуге қатысу.</w:t>
            </w:r>
            <w:r>
              <w:br/>
            </w:r>
            <w:r>
              <w:rPr>
                <w:rFonts w:ascii="Times New Roman"/>
                <w:b w:val="false"/>
                <w:i w:val="false"/>
                <w:color w:val="000000"/>
                <w:sz w:val="20"/>
              </w:rPr>
              <w:t>
Қазақстан Республикасының заңнамасына сәйкес өзге де функциялар.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Баспасөз хатшысы</w:t>
            </w:r>
            <w:r>
              <w:br/>
            </w:r>
            <w:r>
              <w:rPr>
                <w:rFonts w:ascii="Times New Roman"/>
                <w:b w:val="false"/>
                <w:i w:val="false"/>
                <w:color w:val="000000"/>
                <w:sz w:val="20"/>
              </w:rPr>
              <w:t>
1 бірлік, санаты С-3 (02-4-2)</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әлеуметтік ғылымдар, экономика және бизнес (журналистика) немесе гуманитарлық ғылымдар (филология)</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үш жылдан кем емес;</w:t>
            </w:r>
            <w:r>
              <w:br/>
            </w:r>
            <w:r>
              <w:rPr>
                <w:rFonts w:ascii="Times New Roman"/>
                <w:b w:val="false"/>
                <w:i w:val="false"/>
                <w:color w:val="000000"/>
                <w:sz w:val="20"/>
              </w:rPr>
              <w:t>
2) мемлекеттік органдарда басшылық немесе өзге лауазымдарда жұмыс өтілі екі жылдан кем емес;</w:t>
            </w:r>
            <w:r>
              <w:br/>
            </w:r>
            <w:r>
              <w:rPr>
                <w:rFonts w:ascii="Times New Roman"/>
                <w:b w:val="false"/>
                <w:i w:val="false"/>
                <w:color w:val="000000"/>
                <w:sz w:val="20"/>
              </w:rPr>
              <w:t>
3) осы санаттағы нақты лауазымның функционалдық бағыттарына сәйкес облыстарда жұмыс өтілі төрт жылдан кем емес, оның ішінде басшылық лауазымдарда екі жылдан кем емес;</w:t>
            </w:r>
            <w:r>
              <w:br/>
            </w:r>
            <w:r>
              <w:rPr>
                <w:rFonts w:ascii="Times New Roman"/>
                <w:b w:val="false"/>
                <w:i w:val="false"/>
                <w:color w:val="000000"/>
                <w:sz w:val="20"/>
              </w:rPr>
              <w:t>
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0"/>
              </w:rPr>
              <w:t>
5) ғылыми дәрежесінің болуы.</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міндеттері </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құралдарының көмегімен Агенттіктің және аумақтық бөлімшелердің қызметі туралы объективті қоғамдық пікірді қалыптастыру. БАҚ-пен жедел өзара іс-қимылды ұйымдастыру, БАҚ өкілдеріне бөлім құзыретіне қатысты мәселелер жөнінде консультация беру. Республикалық мерзімді баспасөз басылымдарының бас редакторларымен, телерадиокомпаниялардың, ақпараттық агенттіктердің басшыларымен өзара іс-қимыл жасау, атқарушы және билік өкілдері органдарының, сондай-ақ Қазақстан Республикасының басқа да мемлекеттік органдарының баспасөз қызметімен өзара іс-қимыл жасау. Айтулы және өзге де даталар мен оқиғаларға құттықтау және өзге де жедалхаттардың, хаттардың мәтіндерін дайындау, Агенттік төрағасының сөйлейтін сөздерінің тезистерін редакциялау.</w:t>
            </w:r>
            <w:r>
              <w:br/>
            </w:r>
            <w:r>
              <w:rPr>
                <w:rFonts w:ascii="Times New Roman"/>
                <w:b w:val="false"/>
                <w:i w:val="false"/>
                <w:color w:val="000000"/>
                <w:sz w:val="20"/>
              </w:rPr>
              <w:t>
Қазақстан Республикасының заңнамасына сәйкес өзге де функциялар.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Көмекші (режим бойынша)</w:t>
            </w:r>
            <w:r>
              <w:br/>
            </w:r>
            <w:r>
              <w:rPr>
                <w:rFonts w:ascii="Times New Roman"/>
                <w:b w:val="false"/>
                <w:i w:val="false"/>
                <w:color w:val="000000"/>
                <w:sz w:val="20"/>
              </w:rPr>
              <w:t>
1 бірлік, санаты С-3 (02-4-3)</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немесе әлеуметтік ғылымдар, экономика және бизнес немесе техникалық ғылымдар және технологиялар</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үш жылдан кем емес;</w:t>
            </w:r>
            <w:r>
              <w:br/>
            </w:r>
            <w:r>
              <w:rPr>
                <w:rFonts w:ascii="Times New Roman"/>
                <w:b w:val="false"/>
                <w:i w:val="false"/>
                <w:color w:val="000000"/>
                <w:sz w:val="20"/>
              </w:rPr>
              <w:t>
2) мемлекеттік органдарда басшылық немесе өзге лауазымдарда жұмыс өтілі екі жылдан кем емес;</w:t>
            </w:r>
            <w:r>
              <w:br/>
            </w:r>
            <w:r>
              <w:rPr>
                <w:rFonts w:ascii="Times New Roman"/>
                <w:b w:val="false"/>
                <w:i w:val="false"/>
                <w:color w:val="000000"/>
                <w:sz w:val="20"/>
              </w:rPr>
              <w:t>
3) осы санаттағы нақты лауазымның функционалдық бағыттарына сәйкес облыстарда жұмыс өтілі төрт жылдан кем емес, оның ішінде басшылық лауазымдарда екі жылдан кем емес;</w:t>
            </w:r>
            <w:r>
              <w:br/>
            </w:r>
            <w:r>
              <w:rPr>
                <w:rFonts w:ascii="Times New Roman"/>
                <w:b w:val="false"/>
                <w:i w:val="false"/>
                <w:color w:val="000000"/>
                <w:sz w:val="20"/>
              </w:rPr>
              <w:t>
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0"/>
              </w:rPr>
              <w:t>
5) ғылыми дәрежесінің болуы.</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міндеттері </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 жұмыстардың барлық түрлерін жүргізген кезде құпиялылық режимін және мемлекеттік құпияларды қорғауды қамтамасыз ету жөніндегі іс-шараларды әзірлеу кезінде ұсыныстар енгізу.</w:t>
            </w:r>
            <w:r>
              <w:br/>
            </w:r>
            <w:r>
              <w:rPr>
                <w:rFonts w:ascii="Times New Roman"/>
                <w:b w:val="false"/>
                <w:i w:val="false"/>
                <w:color w:val="000000"/>
                <w:sz w:val="20"/>
              </w:rPr>
              <w:t>
Құпия жұмыстардың және құжаттарды орындаушылардың құпиялылық режимін сақтау жөніндегі талаптарды орындауын бақылауға қатысу.</w:t>
            </w:r>
            <w:r>
              <w:br/>
            </w:r>
            <w:r>
              <w:rPr>
                <w:rFonts w:ascii="Times New Roman"/>
                <w:b w:val="false"/>
                <w:i w:val="false"/>
                <w:color w:val="000000"/>
                <w:sz w:val="20"/>
              </w:rPr>
              <w:t>
Өткізу және ішкі объектілік режимді қамтамасыз етуді ұйымдастыру жөніндегі іс-шараларды әзірлеу мен өткізуге қатысу.</w:t>
            </w:r>
            <w:r>
              <w:br/>
            </w:r>
            <w:r>
              <w:rPr>
                <w:rFonts w:ascii="Times New Roman"/>
                <w:b w:val="false"/>
                <w:i w:val="false"/>
                <w:color w:val="000000"/>
                <w:sz w:val="20"/>
              </w:rPr>
              <w:t>
Қазақстан Республикасының заңнамасына сәйкес өзге де функциялар.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сарапшы (мемлекеттік құпияларды қорғау бойынша)</w:t>
            </w:r>
            <w:r>
              <w:br/>
            </w:r>
            <w:r>
              <w:rPr>
                <w:rFonts w:ascii="Times New Roman"/>
                <w:b w:val="false"/>
                <w:i w:val="false"/>
                <w:color w:val="000000"/>
                <w:sz w:val="20"/>
              </w:rPr>
              <w:t>
1 бірлік, санаты С-4 (02-4-4)</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немесе әлеуметтік ғылымдар, экономика және бизнес немесе техникалық ғылымдар және технологиялар</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екі жылдан кем емес;</w:t>
            </w:r>
            <w:r>
              <w:br/>
            </w:r>
            <w:r>
              <w:rPr>
                <w:rFonts w:ascii="Times New Roman"/>
                <w:b w:val="false"/>
                <w:i w:val="false"/>
                <w:color w:val="000000"/>
                <w:sz w:val="20"/>
              </w:rPr>
              <w:t>
2) осы санаттағы нақты лауазымның функционалдық бағытына сәйкес облыстарда жұмыс өтілі үш жылдан кем емес;</w:t>
            </w:r>
            <w:r>
              <w:br/>
            </w:r>
            <w:r>
              <w:rPr>
                <w:rFonts w:ascii="Times New Roman"/>
                <w:b w:val="false"/>
                <w:i w:val="false"/>
                <w:color w:val="000000"/>
                <w:sz w:val="20"/>
              </w:rPr>
              <w:t>
3)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0"/>
              </w:rPr>
              <w:t>
4) ғылыми дәрежесінің болуы.</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Агенттікте құпиялылық режимін қамтамасыз ету жөніндегі іс-шараларды жүргізген кезде басшылықты және оның жұмыс істеуін жүзеге асыру. Перспективалық және ағымдағы жоспарларды, сондай-ақ құпиялылық режимін қамтамасыз етудің жекелеген мәселелерін шешу жөніндегі іс-шаралар жоспарын әзірлеу. Мемлекеттік құпияларды қорғау жөніндегі уәкілетті органға атқарылған жұмыс туралы есептер беру. Құпия іс қағаздарын жүргізу. Қазақстан Республикасының заңнамасына сәйкес өзге де функциялар.</w:t>
            </w:r>
          </w:p>
        </w:tc>
      </w:tr>
    </w:tbl>
    <w:bookmarkStart w:name="z11" w:id="3"/>
    <w:p>
      <w:pPr>
        <w:spacing w:after="0"/>
        <w:ind w:left="0"/>
        <w:jc w:val="left"/>
      </w:pPr>
      <w:r>
        <w:rPr>
          <w:rFonts w:ascii="Times New Roman"/>
          <w:b/>
          <w:i w:val="false"/>
          <w:color w:val="000000"/>
        </w:rPr>
        <w:t xml:space="preserve"> 
03. Әкімшілік департаменті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5"/>
        <w:gridCol w:w="9635"/>
      </w:tblGrid>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директоры</w:t>
            </w:r>
            <w:r>
              <w:br/>
            </w:r>
            <w:r>
              <w:rPr>
                <w:rFonts w:ascii="Times New Roman"/>
                <w:b w:val="false"/>
                <w:i w:val="false"/>
                <w:color w:val="000000"/>
                <w:sz w:val="20"/>
              </w:rPr>
              <w:t>
1 бірлік, санаты С-1 (03-1)</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немесе әлеуметтік ғылым, экономика және бизнес</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бес жылдан кем емес, оның ішінде мемлекеттік органдарда басшылық немесе өзге лауазымдарда бір жылдан кем емес;</w:t>
            </w:r>
            <w:r>
              <w:br/>
            </w:r>
            <w:r>
              <w:rPr>
                <w:rFonts w:ascii="Times New Roman"/>
                <w:b w:val="false"/>
                <w:i w:val="false"/>
                <w:color w:val="000000"/>
                <w:sz w:val="20"/>
              </w:rPr>
              <w:t>
2) жоғары білім бағдарламалары бойынша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төрт жылдан кем емес, оның ішінде мемлекеттік органдарда басшылық немесе өзге лауазымдарда бір жылдан кем емес;</w:t>
            </w:r>
            <w:r>
              <w:br/>
            </w:r>
            <w:r>
              <w:rPr>
                <w:rFonts w:ascii="Times New Roman"/>
                <w:b w:val="false"/>
                <w:i w:val="false"/>
                <w:color w:val="000000"/>
                <w:sz w:val="20"/>
              </w:rPr>
              <w:t>
3) мемлекеттік органдарда басшылық немесе өзге лауазымдарда мемлекеттік қызмет өтіл үш жылдан кем емес;</w:t>
            </w:r>
            <w:r>
              <w:br/>
            </w:r>
            <w:r>
              <w:rPr>
                <w:rFonts w:ascii="Times New Roman"/>
                <w:b w:val="false"/>
                <w:i w:val="false"/>
                <w:color w:val="000000"/>
                <w:sz w:val="20"/>
              </w:rPr>
              <w:t>
4) осы санаттағы нақты лауазымның функционалдық бағыттарына сәйкес салаларда алты жылдан кем емес, оның ішінде ұйымдардың басшылары және олардың орынбасарлары лауазымдарында жұмыс өтілі екі жылдан кем емес;</w:t>
            </w:r>
            <w:r>
              <w:br/>
            </w:r>
            <w:r>
              <w:rPr>
                <w:rFonts w:ascii="Times New Roman"/>
                <w:b w:val="false"/>
                <w:i w:val="false"/>
                <w:color w:val="000000"/>
                <w:sz w:val="20"/>
              </w:rPr>
              <w:t>
5)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үш жылдан кем емес, оның ішінде мемлекеттік органдарда басшылық немесе өзге лауазымдарда мемлекеттік қызмет өтілі бір жылдан кем емес;</w:t>
            </w:r>
            <w:r>
              <w:br/>
            </w:r>
            <w:r>
              <w:rPr>
                <w:rFonts w:ascii="Times New Roman"/>
                <w:b w:val="false"/>
                <w:i w:val="false"/>
                <w:color w:val="000000"/>
                <w:sz w:val="20"/>
              </w:rPr>
              <w:t>
6) ғылыми дәрежесі болған жағдайда осы санаттағы нақты лауазымның функционалдық бағыттарына сәйкес салаларда жұмыс өтілі үш жылдан кем емес.</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саласындағы бірыңғай мемлекеттік саясатты іске асыру. Агенттіктің қаржылық және кадрлық қамтамасыз ету жұмыстарын ұйымдастыру. Ұйымдастырушылық-өкімдік құжаттарды іске асыру және олардың орындалуын бақылауды жүзеге асыру бойынша Агенттіктің құрылымдық және аумақтық бөлімшелерінің қызметін үйлестіру. Мемлекеттік әкімшілік қызметшілердің мемлекеттік қызметті өткеруіне байланысты Агенттік басшылығының шешімдерін ресімдеуді ұйымдастыруға бақылау.</w:t>
            </w:r>
            <w:r>
              <w:br/>
            </w:r>
            <w:r>
              <w:rPr>
                <w:rFonts w:ascii="Times New Roman"/>
                <w:b w:val="false"/>
                <w:i w:val="false"/>
                <w:color w:val="000000"/>
                <w:sz w:val="20"/>
              </w:rPr>
              <w:t>
Құжат айналымы,. Мемлекеттік тілді қолдану мен оның дамуын қамтамасыз ету. Департаменттің құзыретіне кіретін мәселелер бойынша заңды және жеке тұлғалардың өтініштерін қарау.</w:t>
            </w:r>
            <w:r>
              <w:br/>
            </w:r>
            <w:r>
              <w:rPr>
                <w:rFonts w:ascii="Times New Roman"/>
                <w:b w:val="false"/>
                <w:i w:val="false"/>
                <w:color w:val="000000"/>
                <w:sz w:val="20"/>
              </w:rPr>
              <w:t>
Тауарларды, жұмыстарды және қызметкерді мемлекеттік сатып алу рәсімдерін бақылау. Қазақстан Республикасының заңнамасына сәйкес өзге де функциялар.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Директордың орынбасары</w:t>
            </w:r>
            <w:r>
              <w:br/>
            </w:r>
            <w:r>
              <w:rPr>
                <w:rFonts w:ascii="Times New Roman"/>
                <w:b w:val="false"/>
                <w:i w:val="false"/>
                <w:color w:val="000000"/>
                <w:sz w:val="20"/>
              </w:rPr>
              <w:t>
1 бірлік, санаты С-2 (03-2)</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немесе әлеуметтік ғылым, экономика және бизнес</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төрт жылдан кем емес, оның ішінде мемлекеттік органдарда басшылық немесе өзге лауазымдарда бір жылдан кем емес;</w:t>
            </w:r>
            <w:r>
              <w:br/>
            </w:r>
            <w:r>
              <w:rPr>
                <w:rFonts w:ascii="Times New Roman"/>
                <w:b w:val="false"/>
                <w:i w:val="false"/>
                <w:color w:val="000000"/>
                <w:sz w:val="20"/>
              </w:rPr>
              <w:t>
2) жоғары білім бағдарламалары бойынша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үш жылдан кем емес, оның ішінде мемлекеттік органдарда басшылық немесе өзге лауазымдарда мемлекеттік қызмет өтілі бір жылдан кем емес;</w:t>
            </w:r>
            <w:r>
              <w:br/>
            </w:r>
            <w:r>
              <w:rPr>
                <w:rFonts w:ascii="Times New Roman"/>
                <w:b w:val="false"/>
                <w:i w:val="false"/>
                <w:color w:val="000000"/>
                <w:sz w:val="20"/>
              </w:rPr>
              <w:t>
3) мемлекеттік органдарда басшылық немесе өзге лауазымдарда мемлекеттік қызмет өтілі екі жылдан кем емес;</w:t>
            </w:r>
            <w:r>
              <w:br/>
            </w:r>
            <w:r>
              <w:rPr>
                <w:rFonts w:ascii="Times New Roman"/>
                <w:b w:val="false"/>
                <w:i w:val="false"/>
                <w:color w:val="000000"/>
                <w:sz w:val="20"/>
              </w:rPr>
              <w:t>
4) осы санаттағы нақты лауазымның функционалдық бағыттарына сәйкес салаларда жұмыс өтілі бес жылдан кем емес, оның ішінде ұйымдардың басшылары және олардың орынбасарлары лауазымдарында бір жылдан кем емес;</w:t>
            </w:r>
            <w:r>
              <w:br/>
            </w:r>
            <w:r>
              <w:rPr>
                <w:rFonts w:ascii="Times New Roman"/>
                <w:b w:val="false"/>
                <w:i w:val="false"/>
                <w:color w:val="000000"/>
                <w:sz w:val="20"/>
              </w:rPr>
              <w:t>
5)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екі жылдан кем емес, оның ішінде мемлекеттік органдарда басшылық немесе өзге лауазымдарда бір жылдан кем емес;</w:t>
            </w:r>
            <w:r>
              <w:br/>
            </w:r>
            <w:r>
              <w:rPr>
                <w:rFonts w:ascii="Times New Roman"/>
                <w:b w:val="false"/>
                <w:i w:val="false"/>
                <w:color w:val="000000"/>
                <w:sz w:val="20"/>
              </w:rPr>
              <w:t>
6) ғылыми дәрежесі болған жағдайда осы санаттағы нақты лауазымның функционалдық бағыттарына сәйкес салаларда жұмыс өтілі екі жылдан кем емес.</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бюджеттік өтінімін әзірлеп, уәкілетті органға беру. Департамент қызметі мәселелері бойынша жоспарлар әзірлеу, есептер дайындау. Мемлекеттік қызмет саласындағы біртұтас мемлекеттік саясатты іске асыру. Агенттік қызметкерлерінің оқытуды, қайта даярлауды және біліктілігін арттыруды ұйымдастыру. Бос әкімшілік мемлекеттік лауазымдарға орналасу жөніндегі конкурстық комиссияның жұмысын ұйымдастыру. Қызметкерлердің мемлекеттік қызметтегі өтілін айқындау жөніндегі комиссияның, тәртіптік және аттестаттау комиссияларының жұмыстарын ұйымдастыру.</w:t>
            </w:r>
            <w:r>
              <w:br/>
            </w:r>
            <w:r>
              <w:rPr>
                <w:rFonts w:ascii="Times New Roman"/>
                <w:b w:val="false"/>
                <w:i w:val="false"/>
                <w:color w:val="000000"/>
                <w:sz w:val="20"/>
              </w:rPr>
              <w:t xml:space="preserve">
Тауарларды, жұмыстар мен қызметтерді мемлекеттік сатып алу рәсімдерін ұйымдастыру. Мемлекеттік әкімшілік қызметшілердің мемлекеттік қызметті өткеруіне байланысты Агенттік басшылығының шешімдерін орындау. Мұрағатта құжаттарды уақытша сақтауды және олардың сақталуын қамтамасыз ету. Қазақстан Республикасының заңнамасына сәйкес өзге де функциялар.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Персоналды басқару (кадрлық) қызметі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w:t>
            </w:r>
            <w:r>
              <w:br/>
            </w:r>
            <w:r>
              <w:rPr>
                <w:rFonts w:ascii="Times New Roman"/>
                <w:b w:val="false"/>
                <w:i w:val="false"/>
                <w:color w:val="000000"/>
                <w:sz w:val="20"/>
              </w:rPr>
              <w:t>
1 бірлік, санаты С-3 (03-3-1)</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немесе әлеуметтік ғылым, экономика және бизнес</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үш жылдан кем емес;</w:t>
            </w:r>
            <w:r>
              <w:br/>
            </w:r>
            <w:r>
              <w:rPr>
                <w:rFonts w:ascii="Times New Roman"/>
                <w:b w:val="false"/>
                <w:i w:val="false"/>
                <w:color w:val="000000"/>
                <w:sz w:val="20"/>
              </w:rPr>
              <w:t>
2) мемлекеттік органдарда басшылық немесе өзге лауазымдарда жұмыс өтілі екі жылдан кем емес;</w:t>
            </w:r>
            <w:r>
              <w:br/>
            </w:r>
            <w:r>
              <w:rPr>
                <w:rFonts w:ascii="Times New Roman"/>
                <w:b w:val="false"/>
                <w:i w:val="false"/>
                <w:color w:val="000000"/>
                <w:sz w:val="20"/>
              </w:rPr>
              <w:t>
3) осы санаттағы нақты лауазымның функционалдық бағыттарына сәйкес облыстарда жұмыс өтілі төрт жылдан кем емес, оның ішінде басшылық лауазымдарда екі жылдан кем емес;</w:t>
            </w:r>
            <w:r>
              <w:br/>
            </w:r>
            <w:r>
              <w:rPr>
                <w:rFonts w:ascii="Times New Roman"/>
                <w:b w:val="false"/>
                <w:i w:val="false"/>
                <w:color w:val="000000"/>
                <w:sz w:val="20"/>
              </w:rPr>
              <w:t>
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0"/>
              </w:rPr>
              <w:t>
5) ғылыми дәрежесінің болуы.</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қызметкерлерінің жұмысын ұйымдастыру және бақылау. Агенттіктің және оның аумақтық бөлімшелерінің персоналды басқару стратегиясын әзірлеу және іске асыру; Кадрда, оның ішінде мамандықтар және біліктілік бойынша Агенттіктің және оның аумақтық бөлімшелерінің сұранысына талдау жүргізу және жоспарлау; Агенттіктің кадрлық құрамын қалыптастыруды қамтамасыз ету және конкурстық іріктеуді ұйымдастыру; Агенттіктің және оның аумақтық бөлімшелерінің кадрларын қайта даярлау, біліктілігін арттыру, тағылымдамадан өтуін ұйымдастыру арқылы кәсіби дамуын қамтамасыз ету;</w:t>
            </w:r>
            <w:r>
              <w:br/>
            </w:r>
            <w:r>
              <w:rPr>
                <w:rFonts w:ascii="Times New Roman"/>
                <w:b w:val="false"/>
                <w:i w:val="false"/>
                <w:color w:val="000000"/>
                <w:sz w:val="20"/>
              </w:rPr>
              <w:t>
Кадрлық мәселелер бойынша конкурстық, аттестациялық тәртіптік және өзге де комиссиялар қызметін ұйымдастыру және қамтамасыз ету; Мемлекеттік қызметке түсу, өткеру және тоқтату рәсімдерін сақтауды қамтамасыз ету; Мемлекеттік қызметшілерге бағалау жүргізуді ұйымдастыру, оларды аттестаттау рәсімдерін сақтауды қамтамасыз ету; Агенттіктің және оның аумақтық бөлімшелері кадрларына мониторинг жүргізу және «е-қызмет» персоналмен басқарудың ақпараттық жүйесі арқылы кадрлық іс қағаздарды жүргізу; Еңбек заңнамасы және мемлекеттік қызмет туралы заңнаманың Агенттікте орындалуын қамтамасыз ету, еңбек режимі мен жағдайларды, сондай-ақ мемлекеттік қызметке келуге байланысты шектеулерді орындауды қамтамасыз ету; Мемлекеттік қызметшілердің әлеуметтік және құқықтық қорғалуын қамтамасыз ету, Агенттік басшылығына оларды көтермелеу және уәждемесі бойынша ұсыныстар.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сарапшы</w:t>
            </w:r>
            <w:r>
              <w:br/>
            </w:r>
            <w:r>
              <w:rPr>
                <w:rFonts w:ascii="Times New Roman"/>
                <w:b w:val="false"/>
                <w:i w:val="false"/>
                <w:color w:val="000000"/>
                <w:sz w:val="20"/>
              </w:rPr>
              <w:t>
1 бірлік, санаты С-4(03-3-2)</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гуманитарлық ғылым немесе құқық және немесе әлеуметтік ғылым, экономика және бизнес</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екі жылдан кем емес;</w:t>
            </w:r>
            <w:r>
              <w:br/>
            </w:r>
            <w:r>
              <w:rPr>
                <w:rFonts w:ascii="Times New Roman"/>
                <w:b w:val="false"/>
                <w:i w:val="false"/>
                <w:color w:val="000000"/>
                <w:sz w:val="20"/>
              </w:rPr>
              <w:t>
2) осы санаттағы нақты лауазымның функционалдық бағытына сәйкес облыстарда жұмыс өтілі үш жылдан кем емес;</w:t>
            </w:r>
            <w:r>
              <w:br/>
            </w:r>
            <w:r>
              <w:rPr>
                <w:rFonts w:ascii="Times New Roman"/>
                <w:b w:val="false"/>
                <w:i w:val="false"/>
                <w:color w:val="000000"/>
                <w:sz w:val="20"/>
              </w:rPr>
              <w:t>
3)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0"/>
              </w:rPr>
              <w:t>
4) ғылыми дәрежесінің болуы.</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 қызметкерлерінің, инспекция басшылары мен басшылар орынбасарларының мемлекеттік қызметті өткеруге байланысты жұмыстар кешенін орындау, кадр жұмысы, мемлекеттік қызметшілерді аттестаттау бойынша есепке алу құжаттамасының толықтай және тиісті жай-күйін жүргізу және қамтамасыз ету. Агенттік қызметкерлерінің жеке іс номенклатурасын уақтылы ресімдеу, сақтау және есепке алу. Қазақстан Республикасы Президентінің жанындағы Мемлекеттік қызмет академиясына тыңдаушыларды біліктілікті арттыру курстарына уақтылы жіберуді қамтамасыз ету, кадр мәселелері (іссапарлар, демалыстар туралы) Жауапты хатшының бұйрықтарын дайындау және ресімдеу, жеке құрам, іссапарлар және демалыстар бойынша Агенттіктің жауапты хатшысының бұйрықтарын тіркеу.</w:t>
            </w:r>
            <w:r>
              <w:br/>
            </w:r>
            <w:r>
              <w:rPr>
                <w:rFonts w:ascii="Times New Roman"/>
                <w:b w:val="false"/>
                <w:i w:val="false"/>
                <w:color w:val="000000"/>
                <w:sz w:val="20"/>
              </w:rPr>
              <w:t>
Қазақстан Республикасының заңнамасына сәйкес өзге де функциялар.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айналымы басқармасы</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w:t>
            </w:r>
            <w:r>
              <w:br/>
            </w:r>
            <w:r>
              <w:rPr>
                <w:rFonts w:ascii="Times New Roman"/>
                <w:b w:val="false"/>
                <w:i w:val="false"/>
                <w:color w:val="000000"/>
                <w:sz w:val="20"/>
              </w:rPr>
              <w:t>
1 бірлік санаты С-3 (03-4-1)</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немесе әлеуметтік ғылым, экономика және бизнес</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Практикалық іс-тәжірибесі </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үш жылдан кем емес;</w:t>
            </w:r>
            <w:r>
              <w:br/>
            </w:r>
            <w:r>
              <w:rPr>
                <w:rFonts w:ascii="Times New Roman"/>
                <w:b w:val="false"/>
                <w:i w:val="false"/>
                <w:color w:val="000000"/>
                <w:sz w:val="20"/>
              </w:rPr>
              <w:t>
2) мемлекеттік органдарда басшылық немесе өзге лауазымдарда жұмыс өтілі екі жылдан кем емес;</w:t>
            </w:r>
            <w:r>
              <w:br/>
            </w:r>
            <w:r>
              <w:rPr>
                <w:rFonts w:ascii="Times New Roman"/>
                <w:b w:val="false"/>
                <w:i w:val="false"/>
                <w:color w:val="000000"/>
                <w:sz w:val="20"/>
              </w:rPr>
              <w:t>
3) осы санаттағы нақты лауазымның функционалдық бағыттарына сәйкес облыстарда жұмыс өтілі төрт жылдан кем емес, оның ішінде басшылық лауазымдарда екі жылдан кем емес;</w:t>
            </w:r>
            <w:r>
              <w:br/>
            </w:r>
            <w:r>
              <w:rPr>
                <w:rFonts w:ascii="Times New Roman"/>
                <w:b w:val="false"/>
                <w:i w:val="false"/>
                <w:color w:val="000000"/>
                <w:sz w:val="20"/>
              </w:rPr>
              <w:t>
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0"/>
              </w:rPr>
              <w:t>
5) ғылыми дәрежесінің болуы.</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қызметкерлерінің жұмыстарын ұйымдастыру және бақылау. Құжат айналымының бірыңғай тәртібін және Бірыңғай электрондық құжат айналымы жүйесін (БЭҚАЖ) іске асыруды қамтамасыз ету. Қазақстан Республикасы Президентінің, Президент Әкімшілігінің, Парламент Мәжілісі және Сенатының, Қазақстан Республикасы Үкіметінің, Қазақстан Республикасы Премьер-Министрі Кеңсесінің және Агенттік басшылығы тапсырмаларының орындалуының мониторингі. Азаматтардың өтініштерін тіркеу, олардың уақтылы орындалуына бақылауды, орындағаннан кейін арнайы номенклатура ісіне қалыптастыруды жүзеге асыру. Қызметтік хат-хабарлардың орындалуын бақылауды жетілдіру, Агенттіктің құрылымдық бөлімшелерінің қызметтік хат-хабарларының уақтылы және толықтай орындалуын қамтамасыз ету бойынша жұмыстарды ұйымдастыру. Агенттіктің жиынтық іс номенклатурасын қалыптастыру. Номенклатура істерінің уақтылы сақтауды және сақталуын жүзеге асыру. Мұрағат құжаттамасымен жұмыс талаптарын қамтамасыз ету және Қазақстан Республикасының Орталық мемлекеттік мұрағатына қызметтік хат-хабарларды беру. Атқарушылық тәртіп бойынша апта сайынғы есептілікті жүзеге асыру, бланк өнімдерін (хаттар бланктері және бұйрықтар бланктері) беруді жүзеге асыру, оларды беру, сақталуын бақылауды жүзеге асыру. Басқарма қызметінің мәселелері бойынша жоспарлар жобаларын дайындауға, есептер әзірлеуге қатысу. Қазақстан Республикасының заңнамасына сәйкес өзге де функциялар.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w:t>
            </w:r>
            <w:r>
              <w:br/>
            </w:r>
            <w:r>
              <w:rPr>
                <w:rFonts w:ascii="Times New Roman"/>
                <w:b w:val="false"/>
                <w:i w:val="false"/>
                <w:color w:val="000000"/>
                <w:sz w:val="20"/>
              </w:rPr>
              <w:t>
1 бірлік, санаты С-5 (03-4-2)</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(педагогикалық) немесе құқық немесе әлеуметтік ғылым, экономика және бизнес</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құзыреттілігі </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«Бәсекелестік туралы»</w:t>
            </w:r>
            <w:r>
              <w:rPr>
                <w:rFonts w:ascii="Times New Roman"/>
                <w:b w:val="false"/>
                <w:i w:val="false"/>
                <w:color w:val="000000"/>
                <w:sz w:val="20"/>
              </w:rPr>
              <w:t xml:space="preserve"> Заңдарын,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талаптарға сәйкес (бұдан әрі – Үлгілік біліктілік талаптар)</w:t>
            </w:r>
            <w:r>
              <w:br/>
            </w:r>
            <w:r>
              <w:rPr>
                <w:rFonts w:ascii="Times New Roman"/>
                <w:b w:val="false"/>
                <w:i w:val="false"/>
                <w:color w:val="000000"/>
                <w:sz w:val="20"/>
              </w:rPr>
              <w:t>
Word, Excel, E-mail, Internet бағдарламаларымен компьютерде жұмыс істей білу.</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қызметі мәселелері жөніндегі жоспарлардың жобасын әзірлеуге, есептерді дайындауға қатысу.мемлекеттік органдардан келіп түскен кіріс қызметтік хат-хабарлардың, нормативтік-құқықтық акт жобаларының орындалуына, жеке және заңды тұлғалардың өтініштерін қарауға бақылау.Қызметтік кіріс құжаттарын, оның ішінде факсимильді байланыспен немесе электронды почтамен алынған құжаттарды қабылдау, есепке алу, тіркеу, сондай-ақ оның көшірмесін түсіру және Агенттіктің құрылымдық және аумақтық бөлімшелеріне орындау үшін тізілім бойынша жіберу. Агенттік басшылығының хаттамалық және дербес тапсырмаларын тіркеу, олардың сақталымын қамтамасыз ету. Құжат тармақтарын тіркеу.Шығыс қызметтік хат-хабарларды тіркеуді жүзеге асыру, жіберу және қабылдау. Негізгі қызмет бойынша бұйрықтарды тіркеу, есепке алу және сақталуын қамтамасыз ету. Орындаушылық тәртіп бойынша апта сайынғы есептілікті жүзеге асыру. Қазақстан Республикасының заңнамасына сәйкес өзге де функциялар.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және мемлекеттік сатып алу басқармасы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 – бас бухгалтер</w:t>
            </w:r>
            <w:r>
              <w:br/>
            </w:r>
            <w:r>
              <w:rPr>
                <w:rFonts w:ascii="Times New Roman"/>
                <w:b w:val="false"/>
                <w:i w:val="false"/>
                <w:color w:val="000000"/>
                <w:sz w:val="20"/>
              </w:rPr>
              <w:t>
1 бірлік, санаты С-3 (03-5-1)</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әлеуметтік ғылым, экономика және бизнес (экономика немесе есеп және аудит немесе қаржы)</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үш жылдан кем емес;</w:t>
            </w:r>
            <w:r>
              <w:br/>
            </w:r>
            <w:r>
              <w:rPr>
                <w:rFonts w:ascii="Times New Roman"/>
                <w:b w:val="false"/>
                <w:i w:val="false"/>
                <w:color w:val="000000"/>
                <w:sz w:val="20"/>
              </w:rPr>
              <w:t>
2) мемлекеттік органдарда басшылық немесе өзге лауазымдарда жұмыс өтілі екі жылдан кем емес;</w:t>
            </w:r>
            <w:r>
              <w:br/>
            </w:r>
            <w:r>
              <w:rPr>
                <w:rFonts w:ascii="Times New Roman"/>
                <w:b w:val="false"/>
                <w:i w:val="false"/>
                <w:color w:val="000000"/>
                <w:sz w:val="20"/>
              </w:rPr>
              <w:t>
3) осы санаттағы нақты лауазымның функционалдық бағыттарына сәйкес облыстарда жұмыс өтілі төрт жылдан кем емес, оның ішінде басшылық лауазымдарда екі жылдан кем емес;</w:t>
            </w:r>
            <w:r>
              <w:br/>
            </w:r>
            <w:r>
              <w:rPr>
                <w:rFonts w:ascii="Times New Roman"/>
                <w:b w:val="false"/>
                <w:i w:val="false"/>
                <w:color w:val="000000"/>
                <w:sz w:val="20"/>
              </w:rPr>
              <w:t>
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0"/>
              </w:rPr>
              <w:t>
5) ғылыми дәрежесінің болуы.</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қызметкерлерінің жұмыстарын ұйымдастыру және бақылау. Қаржыландыру жоспарын әзірлеу, бекіту және нақтылау, бухгалтерлік есепті жүргізу. Басқарма қызметі мәселелері жөніндегі жоспарлар әзірлеу, есептер дайындау, бюджеттік бағдарлама бөлінісіндегі қаражаттың мақсатты және тиімділігін пайдаланылуын бақылау. Ақшалай қаражат пен материалдық құндылықтардың сақталымын бақылауды жүзеге асыру. Қаржылық құжаттардың уақтылы және дұрыс ресімделуін бақылау. Агенттіктің құрылымдық және аумақтық бөлімшелерінің қызметін материалдық-техникалық қамтамасыз етуді ұйымдастыру. Тауарларды, жұмыстар мен қызметтерді мемлекеттік сатып алу жөніндегі шарттарды қазынашылық органдарында тіркеу. Тауарларды, жұмыстар мен қызметтерді мемлекеттік сатып алу жөнінде конкурстар ұйымдастыру және өткізу. Тауарлардың, жұмыстардың қызметтердің қажеттілігі жөніндегі Агенттіктің есебі мен есептілігін бақылау. Тауарларды, жұмыстар мен қызметтерді мемлекеттік сатып алу жөнінде әлеуетті өнім берушілермен жасалатын шарттарды дайындау. Мемлекеттік сатып алу жөнінде жиынтық жоспар мен есеп құру және Қазақстан Республикасының қолданыстағы заңнамасына сәйкес мемлекеттік сатып алу жөнінде уәкілетті органға ақпарат ұсыну. Қазақстан Республикасының заңнамасына сәйкес өзге де функциялар.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сарапшы (бухгалтер)</w:t>
            </w:r>
            <w:r>
              <w:br/>
            </w:r>
            <w:r>
              <w:rPr>
                <w:rFonts w:ascii="Times New Roman"/>
                <w:b w:val="false"/>
                <w:i w:val="false"/>
                <w:color w:val="000000"/>
                <w:sz w:val="20"/>
              </w:rPr>
              <w:t>
1 бірлік, санаты С-4(03-5-2)</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әлеуметтік ғылым, экономика және бизнес (экономика немесе есеп және аудит немесе қаржы)</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екі жылдан кем емес;</w:t>
            </w:r>
            <w:r>
              <w:br/>
            </w:r>
            <w:r>
              <w:rPr>
                <w:rFonts w:ascii="Times New Roman"/>
                <w:b w:val="false"/>
                <w:i w:val="false"/>
                <w:color w:val="000000"/>
                <w:sz w:val="20"/>
              </w:rPr>
              <w:t>
2) осы санаттағы нақты лауазымның функционалдық бағытына сәйкес облыстарда жұмыс өтілі үш жылдан кем емес;</w:t>
            </w:r>
            <w:r>
              <w:br/>
            </w:r>
            <w:r>
              <w:rPr>
                <w:rFonts w:ascii="Times New Roman"/>
                <w:b w:val="false"/>
                <w:i w:val="false"/>
                <w:color w:val="000000"/>
                <w:sz w:val="20"/>
              </w:rPr>
              <w:t>
3)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0"/>
              </w:rPr>
              <w:t>
4) ғылыми дәрежесінің болуы.</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Қызметкерлерге жалақыларын мерзімінде есептеу және төлеу, № 5 мемориалдық ордерді жүргізу. Ақшалай қаражатты, есеп айырысу және материалдық құндылықтарға түгендеу жүргізуге қатысу. № 8 мемориалдық ордер - есеп беретін адамдармен есеп айырысуларды жүргізу. Бюджетке төленетін төлемдер жөнінде есепке алуды жүргізу, Статистикалық есептілікті құру және ұсыну. Есеп және есептілік мәселелері жөніндегі ережелердің, нұсқаулардың, әдістемелік көрсеткіштердің, бухгалтерлік қызмет құзыретіне жататын басқа да нормативтік құжаттардың жүйелендірілген есебі. Мемлекеттік органдармен және ұйымдармен хат алысу. Қазақстан Республикасының заңнамасына сәйкес өзге де функциялар.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сарапшы</w:t>
            </w:r>
            <w:r>
              <w:br/>
            </w:r>
            <w:r>
              <w:rPr>
                <w:rFonts w:ascii="Times New Roman"/>
                <w:b w:val="false"/>
                <w:i w:val="false"/>
                <w:color w:val="000000"/>
                <w:sz w:val="20"/>
              </w:rPr>
              <w:t>
2 бірлік, санаты С-4(03-5-3, 03-5-4)</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немесе әлеуметтік ғылым, экономика және бизнес (экономика немесе есеп және аудит немесе қаржы)</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екі жылдан кем емес;</w:t>
            </w:r>
            <w:r>
              <w:br/>
            </w:r>
            <w:r>
              <w:rPr>
                <w:rFonts w:ascii="Times New Roman"/>
                <w:b w:val="false"/>
                <w:i w:val="false"/>
                <w:color w:val="000000"/>
                <w:sz w:val="20"/>
              </w:rPr>
              <w:t>
2) осы санаттағы нақты лауазымның функционалдық бағытына сәйкес облыстарда жұмыс өтілі үш жылдан кем емес;</w:t>
            </w:r>
            <w:r>
              <w:br/>
            </w:r>
            <w:r>
              <w:rPr>
                <w:rFonts w:ascii="Times New Roman"/>
                <w:b w:val="false"/>
                <w:i w:val="false"/>
                <w:color w:val="000000"/>
                <w:sz w:val="20"/>
              </w:rPr>
              <w:t>
3)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0"/>
              </w:rPr>
              <w:t>
4) ғылыми дәрежесінің болуы.</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жұмыстарды және қызметтерді мемлекеттік сатып алу рәсімдерін жүзеге асыру. Конкурстық комиссия жұмысына қатысу Қазақстан Республикасының қолданыстағы заңнамасына сәйкес мемлекеттік уәкілетті органға бірыңғай портал арқылы мемлекеттік сатып алу бойынша ақпарат беру.</w:t>
            </w:r>
            <w:r>
              <w:br/>
            </w:r>
            <w:r>
              <w:rPr>
                <w:rFonts w:ascii="Times New Roman"/>
                <w:b w:val="false"/>
                <w:i w:val="false"/>
                <w:color w:val="000000"/>
                <w:sz w:val="20"/>
              </w:rPr>
              <w:t xml:space="preserve">
Тауарларды, жұмыстарды және қызметтерді мемлекеттік сатып алу бойынша жоспар дайындау. Тауарларға, жұмыстарға және қызметтерге сұраныс бойынша Агенттіктің есебі мен есептілігін жүргізу. Құжаттардың уақтылы және дұрыс ресімделуіне және жасалған операциялардың заңдылығына алдын ала бақылауды жүзеге асыру. Бюджеттік өтінім жасау, бюджеттік бағдарламаларды іске асыру барысы туралы есептер беру, міндеттемелер мен төлемдер бойынша қаржыландыру жосмпарларын әзірлеу. Есепке алу және есептілік мәселелері бойынша ережелердің, нұсқаулықтардың, әдістемелік нұсқаулықтардың, бухгалтерлік қызмет құзыретіне жататын басқа да нормативтік құжаттардың жүйелендірілген есебі. Қазақстан Республикасының заңнамасына сәйкес өзге де функциялар.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 (бухгалтер)</w:t>
            </w:r>
            <w:r>
              <w:br/>
            </w:r>
            <w:r>
              <w:rPr>
                <w:rFonts w:ascii="Times New Roman"/>
                <w:b w:val="false"/>
                <w:i w:val="false"/>
                <w:color w:val="000000"/>
                <w:sz w:val="20"/>
              </w:rPr>
              <w:t>
1 бірлік, санаты С-5 (03-5-5)</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әлеуметтік ғылым, экономика және бизнес (экономика немесе есеп және аудит немесе қаржы)</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құзыреттілігі </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корпусының мемлекеттік әкімшілік лауазымдарының санаттарына қойылатын үлгілік біліктілік талаптарға сәйкес (бұдан әрі – Үлгілік біліктілік талаптар). Word, Excel, E-mail, Internet бағдарламаларымен компьютерде жұмыс істей білу.</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құжаттарды өңдеу және түгендеуге қатысу. Есептілік нысанын жүзеге асыру, құжаттардың уақтылы және дұрыс ресімделуіне алдын ала бақылауды жүзеге асыру. Өнім берушілермен есеп айырысу - № 6 мемориалдық ордер, ұйымдармен өзара есеп айырысуды салыстыру, негізгі қаражаттар, тауарлық-материалдық құндылықтар және құндылығы төмен тез тозатын заттар. Кредиторлық және дебиторлық берешектер туралы деректер жинау, ұйымдармен өзара есеп айырысуларды салыстыру, есеп беретін тұлғалармен есеп айырысу жүргізу. Қазынашылық органдарында тауарларды, жұмыстарды және қызметтерді мемлекеттік сатып алу бойынша шарттарды тіркеу. Қазақстан Республикасының заңнамасына сәйкес өзге де функциялар.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Тілдерді дамыту басқармасы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w:t>
            </w:r>
            <w:r>
              <w:br/>
            </w:r>
            <w:r>
              <w:rPr>
                <w:rFonts w:ascii="Times New Roman"/>
                <w:b w:val="false"/>
                <w:i w:val="false"/>
                <w:color w:val="000000"/>
                <w:sz w:val="20"/>
              </w:rPr>
              <w:t>
1 бірлік, санаты С-3 (03-6-1)</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(педагогика, бастауыш оқыту әдістемесі немесе қазақ тілі мен әдебиет) немесе гуманитарлық ғылым (филология немесе аударма ісі немесе шет тілі: екі шет тілі)</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құзыреттілігі </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үш жылдан кем емес;</w:t>
            </w:r>
            <w:r>
              <w:br/>
            </w:r>
            <w:r>
              <w:rPr>
                <w:rFonts w:ascii="Times New Roman"/>
                <w:b w:val="false"/>
                <w:i w:val="false"/>
                <w:color w:val="000000"/>
                <w:sz w:val="20"/>
              </w:rPr>
              <w:t>
2) мемлекеттік органдарда басшылық немесе өзге лауазымдарда жұмыс өтілі екі жылдан кем емес;</w:t>
            </w:r>
            <w:r>
              <w:br/>
            </w:r>
            <w:r>
              <w:rPr>
                <w:rFonts w:ascii="Times New Roman"/>
                <w:b w:val="false"/>
                <w:i w:val="false"/>
                <w:color w:val="000000"/>
                <w:sz w:val="20"/>
              </w:rPr>
              <w:t>
3) осы санаттағы нақты лауазымның функционалдық бағыттарына сәйкес облыстарда жұмыс өтілі төрт жылдан кем емес, оның ішінде басшылық лауазымдарда екі жылдан кем емес;</w:t>
            </w:r>
            <w:r>
              <w:br/>
            </w:r>
            <w:r>
              <w:rPr>
                <w:rFonts w:ascii="Times New Roman"/>
                <w:b w:val="false"/>
                <w:i w:val="false"/>
                <w:color w:val="000000"/>
                <w:sz w:val="20"/>
              </w:rPr>
              <w:t>
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0"/>
              </w:rPr>
              <w:t>
5) ғылыми дәрежесінің болуы.</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дамытуды қамтамасыз ету. Басқарма қызметкерлерінің жұмысын ұйымдастыру және бақылау. Нормативтік құқықтық актілер жобаларының, бұйрықтардың, өзге де құжаттардың мемлекеттік тілге аударылуын жүзеге асыру және келіп түскен құжаттарды редакциялау. Нормативтік құқықтық актілердің, бұйрықтардың және өзге де құжаттар жобаларының мемлекеттік тілге аудармасының сәйкестігін бақылау. Мемлекеттік тілді дамыту бойынша іс-шаралар өткізу.</w:t>
            </w:r>
            <w:r>
              <w:br/>
            </w:r>
            <w:r>
              <w:rPr>
                <w:rFonts w:ascii="Times New Roman"/>
                <w:b w:val="false"/>
                <w:i w:val="false"/>
                <w:color w:val="000000"/>
                <w:sz w:val="20"/>
              </w:rPr>
              <w:t xml:space="preserve">
Аударма және мемлекеттік тілді дамыту мәселелері жөнінде іс номенклатурасын жүргізу және қалыптастыру. Мемлекеттік тілді дамыту жөніндегі құжаттарды талдау, есеп берулерді және қажетті ақпараттарды ұсыну. Мемлекеттік тілді дамыту мәселелері жөнінде әдістемелік және консультативтік көмек көрсету. Қазақстан Республикасының заңнамасына сәйкес өзге де функциялар.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сарапшы</w:t>
            </w:r>
            <w:r>
              <w:br/>
            </w:r>
            <w:r>
              <w:rPr>
                <w:rFonts w:ascii="Times New Roman"/>
                <w:b w:val="false"/>
                <w:i w:val="false"/>
                <w:color w:val="000000"/>
                <w:sz w:val="20"/>
              </w:rPr>
              <w:t>
1 бірлік, санаты С-4 (04-6-2)</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білімі (педагогика, бастауыш оқыту әдістемесі немесе қазақ тілі мен әдебиет) немесе гуманитарлық ғылым (филология немесе аударма ісі немесе шет тілі: екі шет тілі)</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екі жылдан кем емес;</w:t>
            </w:r>
            <w:r>
              <w:br/>
            </w:r>
            <w:r>
              <w:rPr>
                <w:rFonts w:ascii="Times New Roman"/>
                <w:b w:val="false"/>
                <w:i w:val="false"/>
                <w:color w:val="000000"/>
                <w:sz w:val="20"/>
              </w:rPr>
              <w:t>
2) осы санаттағы нақты лауазымның функционалдық бағытына сәйкес облыстарда жұмыс өтілі үш жылдан кем емес;</w:t>
            </w:r>
            <w:r>
              <w:br/>
            </w:r>
            <w:r>
              <w:rPr>
                <w:rFonts w:ascii="Times New Roman"/>
                <w:b w:val="false"/>
                <w:i w:val="false"/>
                <w:color w:val="000000"/>
                <w:sz w:val="20"/>
              </w:rPr>
              <w:t>
3)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0"/>
              </w:rPr>
              <w:t>
4) ғылыми дәрежесінің болуы.</w:t>
            </w:r>
          </w:p>
        </w:tc>
      </w:tr>
      <w:tr>
        <w:trPr>
          <w:trHeight w:val="30" w:hRule="atLeast"/>
        </w:trPr>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дамытуды қамтамасыз ету. Басқарма қызметкерлерінің жұмысын ұйымдастыру және бақылау. Нормативтік құқықтық актілер жобаларының, бұйрықтардың, өзге де құжаттардың мемлекеттік тілге аударылуын қамтамасыз ету, келіп түскен құжаттарды редакциялау. Нормативтік құқықтық актілер жобаларының, бұйрықтардың, өзге де құжаттардың мемлекеттік тілге аудармасының сәйкестігін бақылау. Мемлекеттік тілді дамыту жөнінде іс-шаралар жүргізу.</w:t>
            </w:r>
            <w:r>
              <w:br/>
            </w:r>
            <w:r>
              <w:rPr>
                <w:rFonts w:ascii="Times New Roman"/>
                <w:b w:val="false"/>
                <w:i w:val="false"/>
                <w:color w:val="000000"/>
                <w:sz w:val="20"/>
              </w:rPr>
              <w:t xml:space="preserve">
Аударма және мемлекеттік тілді дамыту мәселелері бойынша номенклатура істерін жүргізу және қалыптастыру. Мемлекеттік тілді дамыту жөнінде құжаттарды талдау, есеп және қажетті ақпарат беру. Мемлекеттік тілді дамыту мәселелері бойынша әдістемелік және консультациялық көмек көрсету. Қазақстан Республикасының заңнамасына сәйкес өзге де функциялар. </w:t>
            </w:r>
          </w:p>
        </w:tc>
      </w:tr>
    </w:tbl>
    <w:bookmarkStart w:name="z12" w:id="4"/>
    <w:p>
      <w:pPr>
        <w:spacing w:after="0"/>
        <w:ind w:left="0"/>
        <w:jc w:val="left"/>
      </w:pPr>
      <w:r>
        <w:rPr>
          <w:rFonts w:ascii="Times New Roman"/>
          <w:b/>
          <w:i w:val="false"/>
          <w:color w:val="000000"/>
        </w:rPr>
        <w:t xml:space="preserve"> 
4. Стратегиялық жоспарлау департаменті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0"/>
        <w:gridCol w:w="9720"/>
      </w:tblGrid>
      <w:tr>
        <w:trPr>
          <w:trHeight w:val="3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директоры</w:t>
            </w:r>
            <w:r>
              <w:br/>
            </w:r>
            <w:r>
              <w:rPr>
                <w:rFonts w:ascii="Times New Roman"/>
                <w:b w:val="false"/>
                <w:i w:val="false"/>
                <w:color w:val="000000"/>
                <w:sz w:val="20"/>
              </w:rPr>
              <w:t>
1 бірлік, санаты С-1 (04-1)</w:t>
            </w:r>
          </w:p>
        </w:tc>
      </w:tr>
      <w:tr>
        <w:trPr>
          <w:trHeight w:val="3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құқық немесе әлеуметтік ғылым, экономика және бизнес </w:t>
            </w:r>
          </w:p>
        </w:tc>
      </w:tr>
      <w:tr>
        <w:trPr>
          <w:trHeight w:val="3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құзыреттілігі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бес жылдан кем емес, оның ішінде мемлекеттік органдарда басшылық немесе өзге лауазымдарда бір жылдан кем емес;</w:t>
            </w:r>
            <w:r>
              <w:br/>
            </w:r>
            <w:r>
              <w:rPr>
                <w:rFonts w:ascii="Times New Roman"/>
                <w:b w:val="false"/>
                <w:i w:val="false"/>
                <w:color w:val="000000"/>
                <w:sz w:val="20"/>
              </w:rPr>
              <w:t>
2) жоғары білім бағдарламалары бойынша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төрт жылдан кем емес, оның ішінде мемлекеттік органдарда басшылық немесе өзге лауазымдарда бір жылдан кем емес;</w:t>
            </w:r>
            <w:r>
              <w:br/>
            </w:r>
            <w:r>
              <w:rPr>
                <w:rFonts w:ascii="Times New Roman"/>
                <w:b w:val="false"/>
                <w:i w:val="false"/>
                <w:color w:val="000000"/>
                <w:sz w:val="20"/>
              </w:rPr>
              <w:t>
3) мемлекеттік органдарда басшылық немесе өзге лауазымдарда мемлекеттік қызмет өтіл үш жылдан кем емес;</w:t>
            </w:r>
            <w:r>
              <w:br/>
            </w:r>
            <w:r>
              <w:rPr>
                <w:rFonts w:ascii="Times New Roman"/>
                <w:b w:val="false"/>
                <w:i w:val="false"/>
                <w:color w:val="000000"/>
                <w:sz w:val="20"/>
              </w:rPr>
              <w:t>
4) осы санаттағы нақты лауазымның функционалдық бағыттарына сәйкес салаларда алты жылдан кем емес, оның ішінде ұйымдардың басшылары және олардың орынбасарлары лауазымдарында жұмыс өтілі екі жылдан кем емес;</w:t>
            </w:r>
            <w:r>
              <w:br/>
            </w:r>
            <w:r>
              <w:rPr>
                <w:rFonts w:ascii="Times New Roman"/>
                <w:b w:val="false"/>
                <w:i w:val="false"/>
                <w:color w:val="000000"/>
                <w:sz w:val="20"/>
              </w:rPr>
              <w:t>
5)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үш жылдан кем емес, оның ішінде мемлекеттік органдарда басшылық немесе өзге лауазымдарда мемлекеттік қызмет өтілі бір жылдан кем емес;</w:t>
            </w:r>
            <w:r>
              <w:br/>
            </w:r>
            <w:r>
              <w:rPr>
                <w:rFonts w:ascii="Times New Roman"/>
                <w:b w:val="false"/>
                <w:i w:val="false"/>
                <w:color w:val="000000"/>
                <w:sz w:val="20"/>
              </w:rPr>
              <w:t>
6) ғылыми дәрежесі болған жағдайда осы санаттағы нақты лауазымның функционалдық бағыттарына сәйкес салаларда жұмыс өтілі үш жылдан кем емес.</w:t>
            </w:r>
          </w:p>
        </w:tc>
      </w:tr>
      <w:tr>
        <w:trPr>
          <w:trHeight w:val="3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жоспарына сәйкес департаменттің жұмысын ұйымдастыру және жалпы басшылық ету. Жоспарлы жұмыстар мен басшылық тапсырмаларын орындау мәселелері бойынша департамент қызметкерлерімен нұсқамалық кеңестер өткізу, жүргізілетін жұмыстардың сапасы мен нәтижелерін бақылау, материалдарды Агенттік басшылығына уақтылы ұсынуды қамтамасыз ету. Өз құзыреті шегінде Агенттіктің, аумақтық органдардың қызметкерлеріне әдістемелік және тәжірибелік көмек көрсету. Департамент құзыретіне кіретін мәселелер бойынша нұсқамалық-әдістемелік материалдарды әзірлеуге қатысу. Департамент құзыретіне кіретін мәселелер бойынша нормативтік құқықтық актілер жобалары бойынша ұсыныстар мен ескертулер енгізу. Департаменттің құзыретіне кіретін мәселелер бойынша басшылықтың тапсырмаларын орындау. Департаменттің құзыретіне кіретін мәселелер бойынша жеке және заңды тұлғалардың арыздарын, өтініштері мен шағымдарын уақтылы қарау және білікті жауаптар дайындау. Стратегиялық құжаттарды қалыптастыруды қамтамасыз ету және жиынтық-талдау жұмыстарын үйлестіру. Талдамалық, ақпараттық, тұсау кесер және өзге де материалдармен, сөз сөйлеу (тұсаукесер) мәтіндерімен қамтамасыз ету. Ақпараттық-тұсаукесер іс-шараларын ұйымдастыру және өткізу; Мемлекеттік органдармен және шетел мемлекеттері ұйымдарымен, халықаралық ұйымдармен өзара іс-қимыл мен ынтымақтастықты ұйымдастыру, сондай-ақ оның құзыретіне жататын мәселелер бойынша халықаралық жобалар мен бағдарламалар әзірлеуге және оларды іске асыруға қатысу. Қазақстан Республикасының заңнамасына сәйкес өзге де функциялар.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директорының орынбасары</w:t>
            </w:r>
            <w:r>
              <w:br/>
            </w:r>
            <w:r>
              <w:rPr>
                <w:rFonts w:ascii="Times New Roman"/>
                <w:b w:val="false"/>
                <w:i w:val="false"/>
                <w:color w:val="000000"/>
                <w:sz w:val="20"/>
              </w:rPr>
              <w:t>
1 бірлік, санаты С-2 (04-2)</w:t>
            </w:r>
          </w:p>
        </w:tc>
      </w:tr>
      <w:tr>
        <w:trPr>
          <w:trHeight w:val="3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немесе әлеуметтік ғылым, экономика және бизнес</w:t>
            </w:r>
          </w:p>
        </w:tc>
      </w:tr>
      <w:tr>
        <w:trPr>
          <w:trHeight w:val="3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құзыреттілігі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Практикалық </w:t>
            </w:r>
          </w:p>
          <w:p>
            <w:pPr>
              <w:spacing w:after="20"/>
              <w:ind w:left="20"/>
              <w:jc w:val="both"/>
            </w:pPr>
            <w:r>
              <w:rPr>
                <w:rFonts w:ascii="Times New Roman"/>
                <w:b w:val="false"/>
                <w:i w:val="false"/>
                <w:color w:val="000000"/>
                <w:sz w:val="20"/>
              </w:rPr>
              <w:t>іс-тәжірибесі</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төрт жылдан кем емес, оның ішінде мемлекеттік органдарда басшылық немесе өзге лауазымдарда бір жылдан кем емес;</w:t>
            </w:r>
            <w:r>
              <w:br/>
            </w:r>
            <w:r>
              <w:rPr>
                <w:rFonts w:ascii="Times New Roman"/>
                <w:b w:val="false"/>
                <w:i w:val="false"/>
                <w:color w:val="000000"/>
                <w:sz w:val="20"/>
              </w:rPr>
              <w:t>
2) жоғары білім бағдарламалары бойынша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үш жылдан кем емес, оның ішінде мемлекеттік органдарда басшылық немесе өзге лауазымдарда мемлекеттік қызмет өтілі бір жылдан кем емес;</w:t>
            </w:r>
            <w:r>
              <w:br/>
            </w:r>
            <w:r>
              <w:rPr>
                <w:rFonts w:ascii="Times New Roman"/>
                <w:b w:val="false"/>
                <w:i w:val="false"/>
                <w:color w:val="000000"/>
                <w:sz w:val="20"/>
              </w:rPr>
              <w:t>
3) мемлекеттік органдарда басшылық немесе өзге лауазымдарда мемлекеттік қызмет өтілі екі жылдан кем емес;</w:t>
            </w:r>
            <w:r>
              <w:br/>
            </w:r>
            <w:r>
              <w:rPr>
                <w:rFonts w:ascii="Times New Roman"/>
                <w:b w:val="false"/>
                <w:i w:val="false"/>
                <w:color w:val="000000"/>
                <w:sz w:val="20"/>
              </w:rPr>
              <w:t>
4) осы санаттағы нақты лауазымның функционалдық бағыттарына сәйкес салаларда жұмыс өтілі бес жылдан кем емес, оның ішінде ұйымдардың басшылары және олардың орынбасарлары лауазымдарында бір жылдан кем емес;</w:t>
            </w:r>
            <w:r>
              <w:br/>
            </w:r>
            <w:r>
              <w:rPr>
                <w:rFonts w:ascii="Times New Roman"/>
                <w:b w:val="false"/>
                <w:i w:val="false"/>
                <w:color w:val="000000"/>
                <w:sz w:val="20"/>
              </w:rPr>
              <w:t>
5)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екі жылдан кем емес, оның ішінде мемлекеттік органдарда басшылық немесе өзге лауазымдарда бір жылдан кем емес;</w:t>
            </w:r>
            <w:r>
              <w:br/>
            </w:r>
            <w:r>
              <w:rPr>
                <w:rFonts w:ascii="Times New Roman"/>
                <w:b w:val="false"/>
                <w:i w:val="false"/>
                <w:color w:val="000000"/>
                <w:sz w:val="20"/>
              </w:rPr>
              <w:t>
6) ғылыми дәрежесі болған жағдайда осы санаттағы нақты лауазымның функционалдық бағыттарына сәйкес салаларда жұмыс өтілі екі жылдан кем емес.</w:t>
            </w:r>
          </w:p>
        </w:tc>
      </w:tr>
      <w:tr>
        <w:trPr>
          <w:trHeight w:val="3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жұмыс жоспарына сәйкес департаменттің жұмысын ұйымдастыру. Өз құзыреті шегінде Агенттіктің, аумақтық органдардың қызметкерлеріне әдістемелік және практикалық көмек көрсету. Агенттіктің, департаменттің құзыретіне кіретін мәселелер бойынша нұсқамалық-әдістемелік материалдарды әзірлеуге қатысу. Агенттіктің стратегиялық жоспарларының іске асырылуын талдау және бақылау. Стратегиялық жоспарларды әзірлеу және іске асыру бойынша құрылымдық және аумақтық бөлімшелердің қызметін үйлестіру.</w:t>
            </w:r>
            <w:r>
              <w:br/>
            </w:r>
            <w:r>
              <w:rPr>
                <w:rFonts w:ascii="Times New Roman"/>
                <w:b w:val="false"/>
                <w:i w:val="false"/>
                <w:color w:val="000000"/>
                <w:sz w:val="20"/>
              </w:rPr>
              <w:t xml:space="preserve">
Стратегиялық жоспарларды іске асырудың барысы туралы ақпараттық-талдамалық материалдар дайындау. Стратегиялық жоспарлауды қолданудың халықаралық тәжірибесін талдау және жинақтау. Құрылымдық және аумақтық бөлімшелер қызметінің нәтижелерін талдау. Бәсекелестікті қорғау мәселелері бойынша заң шығару үдерісін жетілдіру мақсатында шет елдермен, халықаралық ұйымдармен ынтымақтастықты дамыту. Келісілген монополияға қарсы саясатты жүргізу мақсатында ТМД елдерінің монополияға қарсы органдарының өзара іс-қимылдарының негізгі бағыттары жөнінде ұсыныстар енгізу. Қазақстан Республикасының заңнамасына сәйкес өзге де функциялар.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жоспарлау және халықаралық ынтымақтастық басқармасы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w:t>
            </w:r>
            <w:r>
              <w:br/>
            </w:r>
            <w:r>
              <w:rPr>
                <w:rFonts w:ascii="Times New Roman"/>
                <w:b w:val="false"/>
                <w:i w:val="false"/>
                <w:color w:val="000000"/>
                <w:sz w:val="20"/>
              </w:rPr>
              <w:t>
1 бірлік, санаты С-3 (04-3-1)</w:t>
            </w:r>
          </w:p>
        </w:tc>
      </w:tr>
      <w:tr>
        <w:trPr>
          <w:trHeight w:val="3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немесе әлеуметтік ғылым, экономика және бизнес</w:t>
            </w:r>
          </w:p>
        </w:tc>
      </w:tr>
      <w:tr>
        <w:trPr>
          <w:trHeight w:val="3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құзыреттілігі </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үш жылдан кем емес;</w:t>
            </w:r>
            <w:r>
              <w:br/>
            </w:r>
            <w:r>
              <w:rPr>
                <w:rFonts w:ascii="Times New Roman"/>
                <w:b w:val="false"/>
                <w:i w:val="false"/>
                <w:color w:val="000000"/>
                <w:sz w:val="20"/>
              </w:rPr>
              <w:t>
2) мемлекеттік органдарда басшылық немесе өзге лауазымдарда жұмыс өтілі екі жылдан кем емес;</w:t>
            </w:r>
            <w:r>
              <w:br/>
            </w:r>
            <w:r>
              <w:rPr>
                <w:rFonts w:ascii="Times New Roman"/>
                <w:b w:val="false"/>
                <w:i w:val="false"/>
                <w:color w:val="000000"/>
                <w:sz w:val="20"/>
              </w:rPr>
              <w:t>
3) осы санаттағы нақты лауазымның функционалдық бағыттарына сәйкес облыстарда жұмыс өтілі төрт жылдан кем емес, оның ішінде басшылық лауазымдарда екі жылдан кем емес;</w:t>
            </w:r>
            <w:r>
              <w:br/>
            </w:r>
            <w:r>
              <w:rPr>
                <w:rFonts w:ascii="Times New Roman"/>
                <w:b w:val="false"/>
                <w:i w:val="false"/>
                <w:color w:val="000000"/>
                <w:sz w:val="20"/>
              </w:rPr>
              <w:t>
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0"/>
              </w:rPr>
              <w:t>
5) ғылыми дәрежесінің болуы.</w:t>
            </w:r>
          </w:p>
        </w:tc>
      </w:tr>
      <w:tr>
        <w:trPr>
          <w:trHeight w:val="3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жоспарына сәйкес басқарманың жұмысын ұйымдастыру. Жоспарлы жұмыстар мен басшылық тапсырмаларын орындау мәселелері бойынша басқарманың қызметкерлерімен нұсқамалық кеңестер өткізу, жүргізілетін жұмыстардың сапасы мен нәтижелерін бақылау, материалдарды басшылыққа уақтылы ұсынуды қамтамасыз ету. Өз құзыреті шегінде Агенттіктің, аумақтық органдардың қызметкерлеріне әдістемелік және тәжірибелік көмек көрсету. Басқарма құзыретіне кіретін мәселелер бойынша нұсқамалық-әдістемелік материалдар әзірлеу. Агенттіктің құзыреті шегінде елдің және өңірлердің әлеуметтік-экономикалық дамуының стратегиялық, орта мерзімді жоспарларын әзірлеу, олардың іске асырылуына талдау жүргізу және олардың орындалуы мен тиімділігін бақылауды жүзеге асыруды жетілдіру жөнінде ұсыныстар әзірлеу. Стратегиялық құжаттарды әзірлеу және олардың орындалуы жөнінде есептер әзірлеу бойынша құрылымдық және аумақтық бөлімшелердің жұмысын үйлестіру. Агенттіктің құзыретіне кіретін мәселелер бойынша Қазақстан Республикасының монополияға қарсы саясат саласында халықаралық ұйымдармен ынтымақтастығы жөнінде ұсыныстар әзірлеу. Қазақстан Республикасының монополияға қарсы саясат саласында шет елдермен ынтымақтастығы жөнінде ұсыныстар әзірлеу. Шет елдермен шарттық-құқықтық базаны кеңейту үшін ұсыныстар енгізу (Қазақстан Республикасының Үкіметі мен шет елдердің үкіметтері арасында екі жақты негізде жасалатын, монополияға қарсы саясат саласындағы ынтымақтастық туралы жаңа келісімдер жасасу, халықаралық келісімдер жобаларын дайындау). Қазақстан Республикасының Президенті Әкімшілігіне, Қазақстан Республикасының Үкіметіне, Қазақстан Республикасы Сыртқы істер министрлігіне және Қазақстан Республикасының басқа да министрліктеріне келіссөздер барысында қол жеткізген уағдаластықты іске асыру жөнінде, сондай-ақ Қазақстан Республикасының ресми тұлғаларының шет елдерге және тиісінше Қазақстан Республикасына сапарларының қорытындылары жөнінде есептілікті ұсыну мақсатында ақпарат жиынтығын бақылау. Қазақстан Республикасының заңнамасына сәйкес өзге де функциялар.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сарапшы</w:t>
            </w:r>
            <w:r>
              <w:br/>
            </w:r>
            <w:r>
              <w:rPr>
                <w:rFonts w:ascii="Times New Roman"/>
                <w:b w:val="false"/>
                <w:i w:val="false"/>
                <w:color w:val="000000"/>
                <w:sz w:val="20"/>
              </w:rPr>
              <w:t>
2 бірлік, санаты С-4 (04-3-2, 04-3-3)</w:t>
            </w:r>
          </w:p>
        </w:tc>
      </w:tr>
      <w:tr>
        <w:trPr>
          <w:trHeight w:val="3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немесе әлеуметтік ғылым, экономика және бизнес</w:t>
            </w:r>
          </w:p>
        </w:tc>
      </w:tr>
      <w:tr>
        <w:trPr>
          <w:trHeight w:val="3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екі жылдан кем емес;</w:t>
            </w:r>
            <w:r>
              <w:br/>
            </w:r>
            <w:r>
              <w:rPr>
                <w:rFonts w:ascii="Times New Roman"/>
                <w:b w:val="false"/>
                <w:i w:val="false"/>
                <w:color w:val="000000"/>
                <w:sz w:val="20"/>
              </w:rPr>
              <w:t>
2) осы санаттағы нақты лауазымның функционалдық бағытына сәйкес облыстарда жұмыс өтілі үш жылдан кем емес;</w:t>
            </w:r>
            <w:r>
              <w:br/>
            </w:r>
            <w:r>
              <w:rPr>
                <w:rFonts w:ascii="Times New Roman"/>
                <w:b w:val="false"/>
                <w:i w:val="false"/>
                <w:color w:val="000000"/>
                <w:sz w:val="20"/>
              </w:rPr>
              <w:t>
3)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0"/>
              </w:rPr>
              <w:t>
4) ғылыми дәрежесінің болуы.</w:t>
            </w:r>
          </w:p>
        </w:tc>
      </w:tr>
      <w:tr>
        <w:trPr>
          <w:trHeight w:val="555"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құжаттарды әзірлеуге қатысу және оларды іске асыруды бақылауды жүзеге асыру. Агенттіктің құзыреті шегінде елдің және өңірлердің әлеуметтік-экономикалық дамуының стратегиялық, орта мерзімді жоспарларын әзірлеуге қатысу, олардың іске асырылуына талдау жүргізу және олардың орындалуы мен тиімділігін бақылауды жетілдіру жөнінде ұсыныстар әзірлеу. Басқарманың құзыретіне кіретін мәселелер бойынша талдамалық, ақпараттық материалдар дайындау. Мемлекеттік органдардың және шет елдер ұйымдарының, халықаралық ұйымдардың өкілдерімен жүргізілетін келіссөздерді, кездесулерді ұйымдастырушылық, ақпараттық қамтамасыз ету. Халықаралық жобалар мен бағдарламаларды іске асыруға қатысу. Халықаралық шарттар мен келісімдер жобаларын дайындауға қатысу. Агенттік әзірлейтін халықаралық шарттар мен келісімдер жобаларын әзірлеуге қатысу. Бәсекелестікті қорғау және дамыту саласындағы шет елдердің мемлекеттік органдарының, халықаралық ұйымдарының қызметін талдау. Қазақстан Республикасының заңнамасына сәйкес өзге де функциялар.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w:t>
            </w:r>
            <w:r>
              <w:br/>
            </w:r>
            <w:r>
              <w:rPr>
                <w:rFonts w:ascii="Times New Roman"/>
                <w:b w:val="false"/>
                <w:i w:val="false"/>
                <w:color w:val="000000"/>
                <w:sz w:val="20"/>
              </w:rPr>
              <w:t>
1 бірлік, санаты С-5 (04-3-4)</w:t>
            </w:r>
          </w:p>
        </w:tc>
      </w:tr>
      <w:tr>
        <w:trPr>
          <w:trHeight w:val="3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немесе әлеуметтік ғылым, экономика және бизнес</w:t>
            </w:r>
          </w:p>
        </w:tc>
      </w:tr>
      <w:tr>
        <w:trPr>
          <w:trHeight w:val="3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«Бәсекелестік туралы»</w:t>
            </w:r>
            <w:r>
              <w:rPr>
                <w:rFonts w:ascii="Times New Roman"/>
                <w:b w:val="false"/>
                <w:i w:val="false"/>
                <w:color w:val="000000"/>
                <w:sz w:val="20"/>
              </w:rPr>
              <w:t xml:space="preserve"> Заңдарын,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талаптарға сәйкес (бұдан әрі – Үлгілік біліктілік талаптар). Word, Excel, E-mail, Internet бағдарламаларымен компьютерде жұмыс істей білу.</w:t>
            </w:r>
          </w:p>
        </w:tc>
      </w:tr>
      <w:tr>
        <w:trPr>
          <w:trHeight w:val="3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Басқарманың құзыретіне кіретін мәселелер бойынша жобаларды, жоспарлар мен бағдарламаларды іске асыруға қатысу. Ақпараттық қауіпсіздік саласындағы мемлекеттік саясатты іске асырумен байланысты іс-шараларды іске асыруға қатысу. Веб-сайтта мемлекеттік органдар мен ұйымдардың, сондай-ақ шет елдер мен халықаралық ұйымдардың мемлекеттік органдары өкілдерімен жүргізілген келіссөздердің, кездесулердің қорытындылары бойынша ақпараттық материалдарды орналастыру. Агенттіктің веб-сайтында бәсекелестікті қорғау саласындағы мемлекеттік саясатты іске асырумен байланысты іс-шараларды орналастыру. Агенттіктің веб-сайтына орналастыру үшін қажетті ақпарат пен дәйекті мәліметтерді жедел алу мақсатында Агенттіктің құрылымдық бөлімшелері мен өңіраралық инспекцияларының өзара іс-қимылын қамтамасыз ету. Агенттіктің веб-сайтына орналастыру үшін Агенттіктің қызметі туралы дәйекті материалдармен және ресми ақпаратпен жедел қамтамасыз ету. Агенттіктің веб-сайтында орналастырылған жарияланымдар мен басқа да материалдардың мұрағатын жүргізу. Агенттіктің веб-сайтын жетілдіру жөнінде ұсыныстар енгізу. Қазақстан Республикасының заңнамасына сәйкес өзге де функциялар.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талдау және ақпараттық сүйемелдеу басқармасы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w:t>
            </w:r>
            <w:r>
              <w:br/>
            </w:r>
            <w:r>
              <w:rPr>
                <w:rFonts w:ascii="Times New Roman"/>
                <w:b w:val="false"/>
                <w:i w:val="false"/>
                <w:color w:val="000000"/>
                <w:sz w:val="20"/>
              </w:rPr>
              <w:t>
1 бірлік, санаты С-3 (04-4-1)</w:t>
            </w:r>
          </w:p>
        </w:tc>
      </w:tr>
      <w:tr>
        <w:trPr>
          <w:trHeight w:val="3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немесе әлеуметтік ғылым, экономика және бизнес немесе техникалық ғылым мен технология</w:t>
            </w:r>
          </w:p>
        </w:tc>
      </w:tr>
      <w:tr>
        <w:trPr>
          <w:trHeight w:val="3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үш жылдан кем емес;</w:t>
            </w:r>
            <w:r>
              <w:br/>
            </w:r>
            <w:r>
              <w:rPr>
                <w:rFonts w:ascii="Times New Roman"/>
                <w:b w:val="false"/>
                <w:i w:val="false"/>
                <w:color w:val="000000"/>
                <w:sz w:val="20"/>
              </w:rPr>
              <w:t>
2) мемлекеттік органдарда басшылық немесе өзге лауазымдарда жұмыс өтілі екі жылдан кем емес;</w:t>
            </w:r>
            <w:r>
              <w:br/>
            </w:r>
            <w:r>
              <w:rPr>
                <w:rFonts w:ascii="Times New Roman"/>
                <w:b w:val="false"/>
                <w:i w:val="false"/>
                <w:color w:val="000000"/>
                <w:sz w:val="20"/>
              </w:rPr>
              <w:t>
3) осы санаттағы нақты лауазымның функционалдық бағыттарына сәйкес облыстарда жұмыс өтілі төрт жылдан кем емес, оның ішінде басшылық лауазымдарда екі жылдан кем емес;</w:t>
            </w:r>
            <w:r>
              <w:br/>
            </w:r>
            <w:r>
              <w:rPr>
                <w:rFonts w:ascii="Times New Roman"/>
                <w:b w:val="false"/>
                <w:i w:val="false"/>
                <w:color w:val="000000"/>
                <w:sz w:val="20"/>
              </w:rPr>
              <w:t>
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0"/>
              </w:rPr>
              <w:t>
5) ғылыми дәрежесінің болуы.</w:t>
            </w:r>
          </w:p>
        </w:tc>
      </w:tr>
      <w:tr>
        <w:trPr>
          <w:trHeight w:val="3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жоспарына сәйкес басқарманың жалпы жұмысын ұйымдастыру. Жоспарлы жұмыстар мен басшылықтың тапсырмаларын орындау мәселелері бойынша басқарма қызметкерлерімен нұсқамалық кеңестер өткізу, жүргізілетін жұмыстардың сапасы мен нәтижелерін бақылау. Нұсқамалық-әдістемелік материалдар әзірлеу. Алқа отырыстарын өткізуді ұйымдастыру. Қазақстан Республикасының Президенті Әкімшілігіне, Қазақстан Республикасының Үкіметіне, Қазақстан Республикасы Сыртқы істер министрлігіне және Қазақстан Республикасының басқа да министрліктеріне есептілікті ұсыну мақсатында ақпарат жиынтығын бақылау. Отырыстарға, кеңестерге, кездесулерге және басқа да іс-шараларға ұйымдастырушылық-техникалық дайындық және оларды ақпараттық қамтамасыз ету. Агенттіктің құрылымдық және аумақтық бөлімшелері жұмыстарының тиімділігін талдауды жүзеге асыру. Қазақстан Республикасының заңнамасына сәйкес өзге де функциялар.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сарапшы</w:t>
            </w:r>
            <w:r>
              <w:br/>
            </w:r>
            <w:r>
              <w:rPr>
                <w:rFonts w:ascii="Times New Roman"/>
                <w:b w:val="false"/>
                <w:i w:val="false"/>
                <w:color w:val="000000"/>
                <w:sz w:val="20"/>
              </w:rPr>
              <w:t>
1 бірлік, санаты С-4 (04-4-2)</w:t>
            </w:r>
          </w:p>
        </w:tc>
      </w:tr>
      <w:tr>
        <w:trPr>
          <w:trHeight w:val="3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немесе әлеуметтік ғылым, экономика және бизнес немесе техникалық ғылым мен технология</w:t>
            </w:r>
          </w:p>
        </w:tc>
      </w:tr>
      <w:tr>
        <w:trPr>
          <w:trHeight w:val="3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екі жылдан кем емес;</w:t>
            </w:r>
            <w:r>
              <w:br/>
            </w:r>
            <w:r>
              <w:rPr>
                <w:rFonts w:ascii="Times New Roman"/>
                <w:b w:val="false"/>
                <w:i w:val="false"/>
                <w:color w:val="000000"/>
                <w:sz w:val="20"/>
              </w:rPr>
              <w:t>
2) осы санаттағы нақты лауазымның функционалдық бағытына сәйкес облыстарда жұмыс өтілі үш жылдан кем емес;</w:t>
            </w:r>
            <w:r>
              <w:br/>
            </w:r>
            <w:r>
              <w:rPr>
                <w:rFonts w:ascii="Times New Roman"/>
                <w:b w:val="false"/>
                <w:i w:val="false"/>
                <w:color w:val="000000"/>
                <w:sz w:val="20"/>
              </w:rPr>
              <w:t>
3)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0"/>
              </w:rPr>
              <w:t>
4) ғылыми дәрежесінің болуы.</w:t>
            </w:r>
          </w:p>
        </w:tc>
      </w:tr>
      <w:tr>
        <w:trPr>
          <w:trHeight w:val="3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нормативтік құқықтық және бағдарламалық құжаттарды ведомствоішілік келісуге қатысу, нормативтік құқықтық актілердің жобалары бойынша ұсыныстар мен ескертулер енгізу. Нұсқамалық-әдістемелік материалдарды әзірлеуге қатысу. Жоспарлар мен есептер дайындау. Агенттіктің алқа отырыстарын ұйымдастыру және материалдар дайындау.</w:t>
            </w:r>
            <w:r>
              <w:br/>
            </w:r>
            <w:r>
              <w:rPr>
                <w:rFonts w:ascii="Times New Roman"/>
                <w:b w:val="false"/>
                <w:i w:val="false"/>
                <w:color w:val="000000"/>
                <w:sz w:val="20"/>
              </w:rPr>
              <w:t xml:space="preserve">
Талдамалық қорытындылар мен шолулар жасау. Құрылымдық және аумақтық бөлімшелерден келіп түскен ақпараттар жиынтығын қамтамасыз ету. Ұсынылған ақпараттың, сондай-ақ рейтинг көрсеткіштерінің негізінде аумақтық бөлімшелердің қызметіне талдау жүргізуді бақылау. Іс-шаралар (кеңестер, семинарлар) өткізуді ұйымдастыру және бақылау. Өз құзыреті шегінде аумақтық бөлімшелерге әдістемелік және практикалық көмек көрсету. Қазақстан Республикасының заңнамасына сәйкес өзге де функциялар.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w:t>
            </w:r>
            <w:r>
              <w:br/>
            </w:r>
            <w:r>
              <w:rPr>
                <w:rFonts w:ascii="Times New Roman"/>
                <w:b w:val="false"/>
                <w:i w:val="false"/>
                <w:color w:val="000000"/>
                <w:sz w:val="20"/>
              </w:rPr>
              <w:t>
1 бірлік, санаты С-5 (04-4-3)</w:t>
            </w:r>
          </w:p>
        </w:tc>
      </w:tr>
      <w:tr>
        <w:trPr>
          <w:trHeight w:val="3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немесе әлеуметтік ғылым, экономика және бизнес немесе техникалық ғылым мен технология</w:t>
            </w:r>
          </w:p>
        </w:tc>
      </w:tr>
      <w:tr>
        <w:trPr>
          <w:trHeight w:val="3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корпусының мемлекеттік әкімшілік лауазымдарының санаттарына қойылатын үлгілік біліктілік талаптарға сәйкес (бұдан әрі – Үлгілік біліктілік талаптар). Word, Excel, E-mail, Internet бағдарламаларымен компьютерде жұмыс істей білу.</w:t>
            </w:r>
          </w:p>
        </w:tc>
      </w:tr>
      <w:tr>
        <w:trPr>
          <w:trHeight w:val="3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 мен есептер әзірлеуге қатысу. Қызметті жоспарлау және іс-шаралар жоспарларын әзірлеу жөніндегі жиынтық жұмыстарды жүргізу, құрылымдық бөлімшелердің іс-шаралар жоспарларын келісу. Құрылымдық және аумақтық бөлімшелердің қызметі туралы талдамалық және жиынтық ақпарат дайындау. Президент Әкімшілігіне, Үкіметке және басқа да мемлекеттік органдарға мәселелер жөнінде жиынтық ақпарат дайындауға қатысу. Құрылымдық және аумақтық бөлімшелерден алынған жиынтық материалдардың негізінде талдамалық есептер дайындау. Отырыстарға, кеңестерге, кездесулерге және басқа да іс-шараларға ұйымдастырушылық-техникалық дайындық және оларды ақпараттық қамтамасыз ету.</w:t>
            </w:r>
            <w:r>
              <w:br/>
            </w:r>
            <w:r>
              <w:rPr>
                <w:rFonts w:ascii="Times New Roman"/>
                <w:b w:val="false"/>
                <w:i w:val="false"/>
                <w:color w:val="000000"/>
                <w:sz w:val="20"/>
              </w:rPr>
              <w:t xml:space="preserve">
Салалар және аялар бойынша статистикалық деректерді жинақтау және талдау. Ақпараттық деректер базасын қалыптастыру. Қазақстан Республикасының заңнамасына сәйкес өзге де функциялар. </w:t>
            </w:r>
          </w:p>
        </w:tc>
      </w:tr>
    </w:tbl>
    <w:bookmarkStart w:name="z13" w:id="5"/>
    <w:p>
      <w:pPr>
        <w:spacing w:after="0"/>
        <w:ind w:left="0"/>
        <w:jc w:val="left"/>
      </w:pPr>
      <w:r>
        <w:rPr>
          <w:rFonts w:ascii="Times New Roman"/>
          <w:b/>
          <w:i w:val="false"/>
          <w:color w:val="000000"/>
        </w:rPr>
        <w:t xml:space="preserve"> 
05. Отын-энергетикалық кешенін, қаржы нарықтарын және өзге де</w:t>
      </w:r>
      <w:r>
        <w:br/>
      </w:r>
      <w:r>
        <w:rPr>
          <w:rFonts w:ascii="Times New Roman"/>
          <w:b/>
          <w:i w:val="false"/>
          <w:color w:val="000000"/>
        </w:rPr>
        <w:t>
салаларды талдау департаменті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4"/>
        <w:gridCol w:w="9646"/>
      </w:tblGrid>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директоры</w:t>
            </w:r>
            <w:r>
              <w:br/>
            </w:r>
            <w:r>
              <w:rPr>
                <w:rFonts w:ascii="Times New Roman"/>
                <w:b w:val="false"/>
                <w:i w:val="false"/>
                <w:color w:val="000000"/>
                <w:sz w:val="20"/>
              </w:rPr>
              <w:t>
1 бірлік, санаты С-1 (05-1)</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құқық немесе әлеуметтік ғылым, экономика және бизнес </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бес жылдан кем емес, оның ішінде мемлекеттік органдарда басшылық немесе өзге лауазымдарда бір жылдан кем емес;</w:t>
            </w:r>
            <w:r>
              <w:br/>
            </w:r>
            <w:r>
              <w:rPr>
                <w:rFonts w:ascii="Times New Roman"/>
                <w:b w:val="false"/>
                <w:i w:val="false"/>
                <w:color w:val="000000"/>
                <w:sz w:val="20"/>
              </w:rPr>
              <w:t>
2) жоғары білім бағдарламалары бойынша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төрт жылдан кем емес, оның ішінде мемлекеттік органдарда басшылық немесе өзге лауазымдарда бір жылдан кем емес;</w:t>
            </w:r>
            <w:r>
              <w:br/>
            </w:r>
            <w:r>
              <w:rPr>
                <w:rFonts w:ascii="Times New Roman"/>
                <w:b w:val="false"/>
                <w:i w:val="false"/>
                <w:color w:val="000000"/>
                <w:sz w:val="20"/>
              </w:rPr>
              <w:t>
3) мемлекеттік органдарда басшылық немесе өзге лауазымдарда мемлекеттік қызмет өтіл үш жылдан кем емес;</w:t>
            </w:r>
            <w:r>
              <w:br/>
            </w:r>
            <w:r>
              <w:rPr>
                <w:rFonts w:ascii="Times New Roman"/>
                <w:b w:val="false"/>
                <w:i w:val="false"/>
                <w:color w:val="000000"/>
                <w:sz w:val="20"/>
              </w:rPr>
              <w:t>
4) осы санаттағы нақты лауазымның функционалдық бағыттарына сәйкес салаларда алты жылдан кем емес, оның ішінде ұйымдардың басшылары және олардың орынбасарлары лауазымдарында жұмыс өтілі екі жылдан кем емес;</w:t>
            </w:r>
            <w:r>
              <w:br/>
            </w:r>
            <w:r>
              <w:rPr>
                <w:rFonts w:ascii="Times New Roman"/>
                <w:b w:val="false"/>
                <w:i w:val="false"/>
                <w:color w:val="000000"/>
                <w:sz w:val="20"/>
              </w:rPr>
              <w:t>
5)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үш жылдан кем емес, оның ішінде мемлекеттік органдарда басшылық немесе өзге лауазымдарда мемлекеттік қызмет өтілі бір жылдан кем емес;</w:t>
            </w:r>
            <w:r>
              <w:br/>
            </w:r>
            <w:r>
              <w:rPr>
                <w:rFonts w:ascii="Times New Roman"/>
                <w:b w:val="false"/>
                <w:i w:val="false"/>
                <w:color w:val="000000"/>
                <w:sz w:val="20"/>
              </w:rPr>
              <w:t>
6) ғылыми дәрежесі болған жағдайда осы санаттағы нақты лауазымның функционалдық бағыттарына сәйкес салаларда жұмыс өтілі үш жылдан кем емес.</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міндеттері </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жұмысын ұйымдастыру және жалпы басшылық ету. Тиісті тауар нарығында үстем (монополиялық) жағдайға ие нарық субъектілерінің қызметін жүзеге асыру саласында тұтынушылардың құқықтарын қорғау жөніндегі мемлекеттік саясатты іске асыру. Бәсекелестікті шектеуге бағытталған мемлекеттік органдардың актілері мен іс-әрекеттеріне жол бермеу жөнінде ұсыныстар енгізу. Құқықтық экономикалық сараптаманың жүргізілуін қамтамасыз ету. Қазақстан Республикасы Үкіметінің НҚА жобаларының, шешімдерінің қорытындыларын дайындау кезінде қатысу. Министрліктер (ведомстволар), халықаралық ұйымдар өткізетін семинарларға, конференцияларға қатысу. Үстем (монополиялық) жағдайға ие нарық субъектілерінің баға белгілеу мониторингі.</w:t>
            </w:r>
            <w:r>
              <w:br/>
            </w:r>
            <w:r>
              <w:rPr>
                <w:rFonts w:ascii="Times New Roman"/>
                <w:b w:val="false"/>
                <w:i w:val="false"/>
                <w:color w:val="000000"/>
                <w:sz w:val="20"/>
              </w:rPr>
              <w:t>
Мемлекеттік тізілімді жүргізу. Қазақстан Республикасының заңнамасына сәйкес өзге де функциялар.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директорының орынбасары</w:t>
            </w:r>
            <w:r>
              <w:br/>
            </w:r>
            <w:r>
              <w:rPr>
                <w:rFonts w:ascii="Times New Roman"/>
                <w:b w:val="false"/>
                <w:i w:val="false"/>
                <w:color w:val="000000"/>
                <w:sz w:val="20"/>
              </w:rPr>
              <w:t>
1 бірлік, санаты С-2 (05-2)</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құқық немесе әлеуметтік ғылым, экономика және бизнес </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төрт жылдан кем емес, оның ішінде мемлекеттік органдарда басшылық немесе өзге лауазымдарда бір жылдан кем емес;</w:t>
            </w:r>
            <w:r>
              <w:br/>
            </w:r>
            <w:r>
              <w:rPr>
                <w:rFonts w:ascii="Times New Roman"/>
                <w:b w:val="false"/>
                <w:i w:val="false"/>
                <w:color w:val="000000"/>
                <w:sz w:val="20"/>
              </w:rPr>
              <w:t>
2) жоғары білім бағдарламалары бойынша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үш жылдан кем емес, оның ішінде мемлекеттік органдарда басшылық немесе өзге лауазымдарда мемлекеттік қызмет өтілі бір жылдан кем емес;</w:t>
            </w:r>
            <w:r>
              <w:br/>
            </w:r>
            <w:r>
              <w:rPr>
                <w:rFonts w:ascii="Times New Roman"/>
                <w:b w:val="false"/>
                <w:i w:val="false"/>
                <w:color w:val="000000"/>
                <w:sz w:val="20"/>
              </w:rPr>
              <w:t>
3) мемлекеттік органдарда басшылық немесе өзге лауазымдарда мемлекеттік қызмет өтілі екі жылдан кем емес;</w:t>
            </w:r>
            <w:r>
              <w:br/>
            </w:r>
            <w:r>
              <w:rPr>
                <w:rFonts w:ascii="Times New Roman"/>
                <w:b w:val="false"/>
                <w:i w:val="false"/>
                <w:color w:val="000000"/>
                <w:sz w:val="20"/>
              </w:rPr>
              <w:t>
4) осы санаттағы нақты лауазымның функционалдық бағыттарына сәйкес салаларда жұмыс өтілі бес жылдан кем емес, оның ішінде ұйымдардың басшылары және олардың орынбасарлары лауазымдарында бір жылдан кем емес;</w:t>
            </w:r>
            <w:r>
              <w:br/>
            </w:r>
            <w:r>
              <w:rPr>
                <w:rFonts w:ascii="Times New Roman"/>
                <w:b w:val="false"/>
                <w:i w:val="false"/>
                <w:color w:val="000000"/>
                <w:sz w:val="20"/>
              </w:rPr>
              <w:t>
5)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екі жылдан кем емес, оның ішінде мемлекеттік органдарда басшылық немесе өзге лауазымдарда бір жылдан кем емес;</w:t>
            </w:r>
            <w:r>
              <w:br/>
            </w:r>
            <w:r>
              <w:rPr>
                <w:rFonts w:ascii="Times New Roman"/>
                <w:b w:val="false"/>
                <w:i w:val="false"/>
                <w:color w:val="000000"/>
                <w:sz w:val="20"/>
              </w:rPr>
              <w:t>
6) ғылыми дәрежесі болған жағдайда осы санаттағы нақты лауазымның функционалдық бағыттарына сәйкес салаларда жұмыс өтілі екі жылдан кем емес.</w:t>
            </w:r>
          </w:p>
        </w:tc>
      </w:tr>
      <w:tr>
        <w:trPr>
          <w:trHeight w:val="18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Басқармалардың жұмысын ұйымдастыру және жалпы басшылық етуді жүзеге асыру; азаматтардан, заңды тұлғалардан келіп түсетін өтініштердің, сондай-ақ Қазақстан Республикасы Президентінің, Қазақстан Республикасы Үкіметінің және Агенттік басшылығының тапсырмаларының орындалуын бақылауды жүзеге асыру; тауар нарықтарында үстем (монополиялық) жағдайға ие шаруашылық жүргізуші субъектілер қызметінің мәселелері бойынша нормативтік құқықтық актілерді әзірлеуге қатысу; құқықтық экономикалық сараптамаларды жүргізуге, Қазақстан Республикасының Үкіметі, мемлекеттік органдар (министрлік мен ведомстволар) жобаларының, шешімдерінің, заңнамалық актілердің қорытындыларын дайындауды ұйымдастыруға; Министрліктер (ведомстволар), халықаралық ұйымдар өткізетін семинарларға, конференцияларға; тиісті тауар нарығында үстем (монополиялық) жағдайға ие нарық субъектілерінің қызметін жүзеге асыру саласында тұтынушылардың құқықтарын қорғау жөніндегі мемлекеттік саясатты іске асыруға; бәсекелестікті шектеуге бағытталған мемлекеттік органдардың актілері мен іс-әрекеттеріне жол бермеу жөнінде ұсыныстар әзірлеуге қатысу; тауар нарықтарында экономикалық шоғырлануды бағалау мақсатында алдағы уақытта болатын мүліктермен мәмiлелер туралы нарық субъектілерінің өтінішхаттарын қарау; тиісті тауар нарығында үстем (монополиялық) жағдайға ие нарық субъектілерін анықтау мақсатында тауар нарықтарына талдау жүргізу; монополиялық жоғары (төмен) бағаларды белгілеу мақсатында талдау жүргізу, отын-энергетикалық кешені саласында мемлекеттік көмек беру бойынша талдау жүргізу.</w:t>
            </w:r>
            <w:r>
              <w:br/>
            </w:r>
            <w:r>
              <w:rPr>
                <w:rFonts w:ascii="Times New Roman"/>
                <w:b w:val="false"/>
                <w:i w:val="false"/>
                <w:color w:val="000000"/>
                <w:sz w:val="20"/>
              </w:rPr>
              <w:t>
Қазақстан Республикасының заңнамасына сәйкес өзге де функциялар.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кешенін талдау басқармасы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w:t>
            </w:r>
            <w:r>
              <w:br/>
            </w:r>
            <w:r>
              <w:rPr>
                <w:rFonts w:ascii="Times New Roman"/>
                <w:b w:val="false"/>
                <w:i w:val="false"/>
                <w:color w:val="000000"/>
                <w:sz w:val="20"/>
              </w:rPr>
              <w:t>
1 бірлік, санаты С-3 (05-3-1)</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немесе әлеуметтік ғылым, экономика және бизнес немесе техникалық ғылым мен технология</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үш жылдан кем емес;</w:t>
            </w:r>
            <w:r>
              <w:br/>
            </w:r>
            <w:r>
              <w:rPr>
                <w:rFonts w:ascii="Times New Roman"/>
                <w:b w:val="false"/>
                <w:i w:val="false"/>
                <w:color w:val="000000"/>
                <w:sz w:val="20"/>
              </w:rPr>
              <w:t>
2) мемлекеттік органдарда басшылық немесе өзге лауазымдарда жұмыс өтілі екі жылдан кем емес;</w:t>
            </w:r>
            <w:r>
              <w:br/>
            </w:r>
            <w:r>
              <w:rPr>
                <w:rFonts w:ascii="Times New Roman"/>
                <w:b w:val="false"/>
                <w:i w:val="false"/>
                <w:color w:val="000000"/>
                <w:sz w:val="20"/>
              </w:rPr>
              <w:t>
3) осы санаттағы нақты лауазымның функционалдық бағыттарына сәйкес облыстарда жұмыс өтілі төрт жылдан кем емес, оның ішінде басшылық лауазымдарда екі жылдан кем емес;</w:t>
            </w:r>
            <w:r>
              <w:br/>
            </w:r>
            <w:r>
              <w:rPr>
                <w:rFonts w:ascii="Times New Roman"/>
                <w:b w:val="false"/>
                <w:i w:val="false"/>
                <w:color w:val="000000"/>
                <w:sz w:val="20"/>
              </w:rPr>
              <w:t>
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0"/>
              </w:rPr>
              <w:t>
5) ғылыми дәрежесінің болуы.</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міндеттері </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жұмысын ұйымдастыру және жалпы басшылық етуді жүзеге асыру; азаматтардан, заңды тұлғалардан келіп түсетін өтініштердің, сондай-ақ Қазақстан Республикасы Президентінің, Қазақстан Республикасы Үкіметінің және Агенттік басшылығының тапсырмаларының орындалуын бақылауды жүзеге асыру; тауар нарықтарында үстем (монополиялық) жағдайға ие шаруашылық жүргізуші субъектілердің қызметі мәселелері бойынша нормативтік құқықтық актілерді әзірлеуге қатысу; құқықтық экономикалық сараптама жүргізуге, Қазақстан Республикасының Үкіметі, мемлекеттік органдар (министрліктер мен ведомстволар) жобаларының, шешімдерінің, заңнамалық актілердің қорытындыларын дайындауды ұйымдастыруға; министрліктер (ведомстволар), халықаралық ұйымдар өткізетін семинарларға, конференцияларға; тиісті тауар нарығында үстем (монополиялық) жағдайға ие нарық субъектілерінің қызметін жүзеге асыру саласында тұтынушылардың құқықтарын қорғау жөніндегі мемлекеттік саясатты іске асыруға; бәсекелестікті шектеуге бағытталған мемлекеттік органдардың актілері мен іс-әрекеттеріне жол бермеу жөнінде ұсыныстар әзірлеуге қатысу; тиісті тауар нарығында үстем (монополиялық) жағдайға ие нарық субъектілерін анықтау мақсатында тауар нарықтарына талдау жүргізу. Қазақстан Республикасының заңнамасына сәйкес өзге де функциялар.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сарапшы</w:t>
            </w:r>
            <w:r>
              <w:br/>
            </w:r>
            <w:r>
              <w:rPr>
                <w:rFonts w:ascii="Times New Roman"/>
                <w:b w:val="false"/>
                <w:i w:val="false"/>
                <w:color w:val="000000"/>
                <w:sz w:val="20"/>
              </w:rPr>
              <w:t>
2 бірлік, санаты С-4 (05-3-2, 05-3-3)</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немесе әлеуметтік ғылым, экономика және бизнес немесе техникалық ғылым мен технология</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екі жылдан кем емес;</w:t>
            </w:r>
            <w:r>
              <w:br/>
            </w:r>
            <w:r>
              <w:rPr>
                <w:rFonts w:ascii="Times New Roman"/>
                <w:b w:val="false"/>
                <w:i w:val="false"/>
                <w:color w:val="000000"/>
                <w:sz w:val="20"/>
              </w:rPr>
              <w:t>
2) осы санаттағы нақты лауазымның функционалдық бағытына сәйкес облыстарда жұмыс өтілі үш жылдан кем емес;</w:t>
            </w:r>
            <w:r>
              <w:br/>
            </w:r>
            <w:r>
              <w:rPr>
                <w:rFonts w:ascii="Times New Roman"/>
                <w:b w:val="false"/>
                <w:i w:val="false"/>
                <w:color w:val="000000"/>
                <w:sz w:val="20"/>
              </w:rPr>
              <w:t>
3)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0"/>
              </w:rPr>
              <w:t>
4) ғылыми дәрежесінің болуы.</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міндеттері </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жұмысын ұйымдастыру және жалпы басшылық етуді жүзеге асыру; азаматтардан, заңды тұлғалардан келіп түсетін өтініштердің, сондай-ақ Қазақстан Республикасы Президентінің, Қазақстан Республикасы Үкіметінің және Агенттік басшылығының тапсырмаларының орындалуын бақылауды жүзеге асыру; тауар нарықтарында үстем (монополиялық) жағдайға ие шаруашылық жүргізуші субъектілердің қызметі мәселелері бойынша нормативтік құқықтық актілерді әзірлеуге қатысу; құқықтық экономикалық сараптама жүргізуге, Қазақстан Республикасының Үкіметі, мемлекеттік органдар (министрліктер мен ведомстволар) жобаларының, шешімдерінің, заңнамалық актілердің қорытындыларын дайындауды ұйымдастыруға; министрліктер (ведомстволар), халықаралық ұйымдар өткізетін семинарларға, конференцияларға; тиісті тауар нарығында үстем (монополиялық) жағдайға ие нарық субъектілерінің қызметін жүзеге асыру саласында тұтынушылардың құқықтарын қорғау жөніндегі мемлекеттік саясатты іске асыруға; бәсекелестікті шектеуге бағытталған мемлекеттік органдардың актілері мен іс-әрекеттеріне жол бермеу жөнінде ұсыныстар әзірлеуге қатысу; тиісті тауар нарығында үстем (монополиялық) жағдайға ие нарық субъектілерін анықтау мақсатында тауар нарықтарына талдау жүргізу. Қазақстан Республикасының заңнамасына сәйкес өзге де функциялар.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w:t>
            </w:r>
            <w:r>
              <w:br/>
            </w:r>
            <w:r>
              <w:rPr>
                <w:rFonts w:ascii="Times New Roman"/>
                <w:b w:val="false"/>
                <w:i w:val="false"/>
                <w:color w:val="000000"/>
                <w:sz w:val="20"/>
              </w:rPr>
              <w:t>
2 бірлік, санаты С-5 (05-3-4)</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немесе әлеуметтік ғылым, экономика және бизнес немесе техникалық ғылым мен технология</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корпусының мемлекеттік әкімшілік лауазымдарының санаттарына қойылатын үлгілік біліктілік талаптарға сәйкес (бұдан әрі – Үлгілік біліктілік талаптар). Word, Excel, E-mail, Internet бағдарламаларымен компьютерде жұмыс істей білу..</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Қазақстан Республикасы Үкіметінің және Агенттік басшылығының тапсырмаларын, сондай-ақ азаматтардан, заңды тұлғалардан келіп түсетін өтініштерді орындау; тауар нарықтарында үстем (монополиялық) жағдайға ие шаруашылық жүргізуші субъектілердің қызметі мәселелері бойынша нормативтік құқықтық актілерді әзірлеуге қатысу; құқықтық экономикалық сараптама жүргізуге, Қазақстан Республикасының Үкіметі, мемлекеттік органдар (министрліктер мен ведомстволар) жобаларының, шешімдерінің, заңнамалық актілердің қорытындыларын дайындауды ұйымдастыруға; министрліктер (ведомстволар), халықаралық ұйымдар өткізетін семинарларға, конференцияларға; тиісті тауар нарығында үстем (монополиялық) жағдайға ие нарық субъектілерінің қызметін жүзеге асыру саласында тұтынушылардың құқықтарын қорғау жөніндегі мемлекеттік саясатты іске асыруға; бәсекелестікті шектеуге бағытталған мемлекеттік органдардың актілері мен іс-әрекеттеріне жол бермеу жөнінде ұсыныстар әзірлеуге қатысу; тиісті тауар нарығында үстем (монополиялық) жағдайға ие нарық субъектілерін анықтау мақсатында тауар нарықтарына талдау жүргізу. Қазақстан Республикасының заңнамасына сәйкес өзге де функциялар.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салаларды талдау басқармасы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w:t>
            </w:r>
            <w:r>
              <w:br/>
            </w:r>
            <w:r>
              <w:rPr>
                <w:rFonts w:ascii="Times New Roman"/>
                <w:b w:val="false"/>
                <w:i w:val="false"/>
                <w:color w:val="000000"/>
                <w:sz w:val="20"/>
              </w:rPr>
              <w:t>
1 бірлік, санаты С-3 (05-4-1)</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немесе әлеуметтік ғылым, экономика және бизнес немесе техникалық ғылым мен технология</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үш жылдан кем емес;</w:t>
            </w:r>
            <w:r>
              <w:br/>
            </w:r>
            <w:r>
              <w:rPr>
                <w:rFonts w:ascii="Times New Roman"/>
                <w:b w:val="false"/>
                <w:i w:val="false"/>
                <w:color w:val="000000"/>
                <w:sz w:val="20"/>
              </w:rPr>
              <w:t>
2) мемлекеттік органдарда басшылық немесе өзге лауазымдарда жұмыс өтілі екі жылдан кем емес;</w:t>
            </w:r>
            <w:r>
              <w:br/>
            </w:r>
            <w:r>
              <w:rPr>
                <w:rFonts w:ascii="Times New Roman"/>
                <w:b w:val="false"/>
                <w:i w:val="false"/>
                <w:color w:val="000000"/>
                <w:sz w:val="20"/>
              </w:rPr>
              <w:t>
3) осы санаттағы нақты лауазымның функционалдық бағыттарына сәйкес облыстарда жұмыс өтілі төрт жылдан кем емес, оның ішінде басшылық лауазымдарда екі жылдан кем емес;</w:t>
            </w:r>
            <w:r>
              <w:br/>
            </w:r>
            <w:r>
              <w:rPr>
                <w:rFonts w:ascii="Times New Roman"/>
                <w:b w:val="false"/>
                <w:i w:val="false"/>
                <w:color w:val="000000"/>
                <w:sz w:val="20"/>
              </w:rPr>
              <w:t>
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0"/>
              </w:rPr>
              <w:t>
5) ғылыми дәрежесінің болуы.</w:t>
            </w:r>
          </w:p>
        </w:tc>
      </w:tr>
      <w:tr>
        <w:trPr>
          <w:trHeight w:val="975"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міндеттері </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жұмысын ұйымдастыру және жалпы басшылық етуді жүзеге асыру; азаматтардан, заңды тұлғалардан келіп түсетін өтініштердің, сондай-ақ Қазақстан Республикасы Президентінің, Қазақстан Республикасы Үкіметінің және Агенттік басшылығының тапсырмаларының орындалуын бақылауды жүзеге асыру; тауар нарықтарында үстем (монополиялық) жағдайға ие шаруашылық жүргізуші субъектілер қызметінің мәселелері бойынша нормативтік құқықтық актілерді әзірлеуге қатысу; тиісті тауар нарығында үстем (монополиялық) жағдайға ие нарық субъектілерін анықтау мақсатында тауар нарықтарына талдау жүргізу. Қазақстан Республикасының заңнамасына сәйкес өзге де функциялар.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сарапшы</w:t>
            </w:r>
            <w:r>
              <w:br/>
            </w:r>
            <w:r>
              <w:rPr>
                <w:rFonts w:ascii="Times New Roman"/>
                <w:b w:val="false"/>
                <w:i w:val="false"/>
                <w:color w:val="000000"/>
                <w:sz w:val="20"/>
              </w:rPr>
              <w:t>
1 бірлік, санаты С-4 (05-4-2)</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немесе әлеуметтік ғылым, экономика және бизнес немесе техникалық ғылым мен технология</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w:t>
            </w:r>
            <w:r>
              <w:br/>
            </w:r>
            <w:r>
              <w:rPr>
                <w:rFonts w:ascii="Times New Roman"/>
                <w:b w:val="false"/>
                <w:i w:val="false"/>
                <w:color w:val="000000"/>
                <w:sz w:val="20"/>
              </w:rPr>
              <w:t>
іс-тәжірибесі</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екі жылдан кем емес;</w:t>
            </w:r>
            <w:r>
              <w:br/>
            </w:r>
            <w:r>
              <w:rPr>
                <w:rFonts w:ascii="Times New Roman"/>
                <w:b w:val="false"/>
                <w:i w:val="false"/>
                <w:color w:val="000000"/>
                <w:sz w:val="20"/>
              </w:rPr>
              <w:t>
2) осы санаттағы нақты лауазымның функционалдық бағытына сәйкес облыстарда жұмыс өтілі үш жылдан кем емес;</w:t>
            </w:r>
            <w:r>
              <w:br/>
            </w:r>
            <w:r>
              <w:rPr>
                <w:rFonts w:ascii="Times New Roman"/>
                <w:b w:val="false"/>
                <w:i w:val="false"/>
                <w:color w:val="000000"/>
                <w:sz w:val="20"/>
              </w:rPr>
              <w:t>
3)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0"/>
              </w:rPr>
              <w:t>
4) ғылыми дәрежесінің болуы.</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міндеттері </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Қазақстан Республикасы Үкіметінің және Агенттік басшылығының тапсырмаларының, сондай-ақ азаматтардан, заңды тұлғалардан келіп түсетін өтініштердің орындалуын бақылауды жүзеге асыру; тауар нарықтарында үстем (монополиялық) жағдайға ие шаруашылық жүргізуші субъектілер қызметінің мәселелері бойынша нормативтік құқықтық актілерді әзірлеуге қатысу; құқықтық экономикалық сараптама жүргізуге қатысу; тиісті тауар нарығында үстем немесе монополиялық жағдайға ие нарық субъектілерін анықтау мақсатында тауар нарықтарына талдау жүргізу. Қазақстан Республикасының заңнамасына сәйкес өзге де функциялар.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w:t>
            </w:r>
            <w:r>
              <w:br/>
            </w:r>
            <w:r>
              <w:rPr>
                <w:rFonts w:ascii="Times New Roman"/>
                <w:b w:val="false"/>
                <w:i w:val="false"/>
                <w:color w:val="000000"/>
                <w:sz w:val="20"/>
              </w:rPr>
              <w:t>
1 бірлік, санаты С-5 (05-4-3)</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немесе әлеуметтік ғылым, экономика және бизнес немесе техникалық ғылым мен технология</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корпусының мемлекеттік әкімшілік лауазымдарының санаттарына қойылатын үлгілік біліктілік талаптарға сәйкес (бұдан әрі – Үлгілік біліктілік талаптар). Word, Excel, E-mail, Internet бағдарламаларымен компьютерде жұмыс істей білу.</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Қазақстан Республикасы Үкіметінің және Агенттік басшылығының тапсырмаларының, сондай-ақ азаматтардан, заңды тұлғалардан келіп түсетін өтініштердің орындалуын бақылауды жүзеге асыру; тауар нарықтарында үстем немесе монополиялық жағдайға ие шаруашылық жүргізуші субъектілер қызметінің мәселелері бойынша нормативтік құқықтық актілерді әзірлеуге қатысу. Қазақстан Республикасының заңнамасына сәйкес өзге де функциялар.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нарықтарын талдау басқармасы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w:t>
            </w:r>
            <w:r>
              <w:br/>
            </w:r>
            <w:r>
              <w:rPr>
                <w:rFonts w:ascii="Times New Roman"/>
                <w:b w:val="false"/>
                <w:i w:val="false"/>
                <w:color w:val="000000"/>
                <w:sz w:val="20"/>
              </w:rPr>
              <w:t>
1 бірлік, санаты С-3 (05-5-1)</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немесе әлеуметтік ғылым, экономика және бизнес немесе техникалық ғылым мен технология</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үш жылдан кем емес;</w:t>
            </w:r>
            <w:r>
              <w:br/>
            </w:r>
            <w:r>
              <w:rPr>
                <w:rFonts w:ascii="Times New Roman"/>
                <w:b w:val="false"/>
                <w:i w:val="false"/>
                <w:color w:val="000000"/>
                <w:sz w:val="20"/>
              </w:rPr>
              <w:t>
2) мемлекеттік органдарда басшылық немесе өзге лауазымдарда жұмыс өтілі екі жылдан кем емес;</w:t>
            </w:r>
            <w:r>
              <w:br/>
            </w:r>
            <w:r>
              <w:rPr>
                <w:rFonts w:ascii="Times New Roman"/>
                <w:b w:val="false"/>
                <w:i w:val="false"/>
                <w:color w:val="000000"/>
                <w:sz w:val="20"/>
              </w:rPr>
              <w:t>
3) осы санаттағы нақты лауазымның функционалдық бағыттарына сәйкес облыстарда жұмыс өтілі төрт жылдан кем емес, оның ішінде басшылық лауазымдарда екі жылдан кем емес;</w:t>
            </w:r>
            <w:r>
              <w:br/>
            </w:r>
            <w:r>
              <w:rPr>
                <w:rFonts w:ascii="Times New Roman"/>
                <w:b w:val="false"/>
                <w:i w:val="false"/>
                <w:color w:val="000000"/>
                <w:sz w:val="20"/>
              </w:rPr>
              <w:t>
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0"/>
              </w:rPr>
              <w:t>
5) ғылыми дәрежесінің болуы.</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міндеттері </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жұмысын ұйымдастыру және жалпы басшылық етуді жүзеге асыру; азаматтардан, заңды тұлғалардан келіп түсетін өтініштердің, сондай-ақ Қазақстан Республикасы Президентінің, Қазақстан Республикасы Үкіметінің және Агенттік басшылығының тапсырмаларының орындалуын бақылауды жүзеге асыру; тауар нарықтарында үстем (монополиялық) жағдайға ие шаруашылық жүргізуші субъектілер қызметінің мәселелері бойынша нормативтік құқықтық актілерді әзірлеуге қатысу; құқықтық экономикалық сараптама жүргізуге, Қазақстан Республикасының Үкіметі, мемлекеттік органдар (министрліктер мен ведомстволар) жобаларының, шешімдерінің, заңнамалық актілердің қорытындыларын дайындауды ұйымдастыруға; министрліктер (ведомстволар), халықаралық ұйымдар өткізетін семинарларға, конференцияларға; тиісті тауар нарығында үстем (монополиялық) жағдайға ие нарық субъектілерінің қызметін жүзеге асыру саласында тұтынушылардың құқықтарын қорғау жөніндегі мемлекеттік саясатты іске асыруға қатысу. Қазақстан Республикасының заңнамасына сәйкес өзге де функциялар.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сарапшы</w:t>
            </w:r>
            <w:r>
              <w:br/>
            </w:r>
            <w:r>
              <w:rPr>
                <w:rFonts w:ascii="Times New Roman"/>
                <w:b w:val="false"/>
                <w:i w:val="false"/>
                <w:color w:val="000000"/>
                <w:sz w:val="20"/>
              </w:rPr>
              <w:t>
1 бірлік, санаты С-4 (05-5-2)</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немесе әлеуметтік ғылым, экономика және бизнес немесе техникалық ғылым мен технология</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екі жылдан кем емес;</w:t>
            </w:r>
            <w:r>
              <w:br/>
            </w:r>
            <w:r>
              <w:rPr>
                <w:rFonts w:ascii="Times New Roman"/>
                <w:b w:val="false"/>
                <w:i w:val="false"/>
                <w:color w:val="000000"/>
                <w:sz w:val="20"/>
              </w:rPr>
              <w:t>
2) осы санаттағы нақты лауазымның функционалдық бағытына сәйкес облыстарда жұмыс өтілі үш жылдан кем емес;</w:t>
            </w:r>
            <w:r>
              <w:br/>
            </w:r>
            <w:r>
              <w:rPr>
                <w:rFonts w:ascii="Times New Roman"/>
                <w:b w:val="false"/>
                <w:i w:val="false"/>
                <w:color w:val="000000"/>
                <w:sz w:val="20"/>
              </w:rPr>
              <w:t>
3)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0"/>
              </w:rPr>
              <w:t>
4) ғылыми дәрежесінің болуы.</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міндеттері </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Қазақстан Республикасы Үкіметінің және Агенттік басшылығының тапсырмаларын, сондай-ақ азаматтардан, заңды тұлғалардан келіп түсетін өтініштерді орындау; тауар нарықтарында үстем (монополиялық) жағдайға ие шаруашылық жүргізуші субъектілер қызметінің мәселелері бойынша нормативтік құқықтық актілерді әзірлеуге қатысу; құқықтық экономикалық сараптама жүргізуге, Қазақстан Республикасының Үкіметі, мемлекеттік органдар (министрліктер мен ведомстволар) жобаларының, шешімдерінің, заңнамалық актілердің қорытындыларын дайындауды ұйымдастыруға; министрліктер (ведомстволар), халықаралық ұйымдар өткізетін семинарларға, конференцияларға; тиісті тауар нарығында үстем (монополиялық) жағдайға ие нарық субъектілерінің қызметін жүзеге асыру саласында тұтынушылардың құқықтарын қорғау жөніндегі мемлекеттік саясатты іске асыруға қатысу.</w:t>
            </w:r>
            <w:r>
              <w:br/>
            </w:r>
            <w:r>
              <w:rPr>
                <w:rFonts w:ascii="Times New Roman"/>
                <w:b w:val="false"/>
                <w:i w:val="false"/>
                <w:color w:val="000000"/>
                <w:sz w:val="20"/>
              </w:rPr>
              <w:t>
Қазақстан Республикасының заңнамасына сәйкес өзге де функциялар.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w:t>
            </w:r>
            <w:r>
              <w:br/>
            </w:r>
            <w:r>
              <w:rPr>
                <w:rFonts w:ascii="Times New Roman"/>
                <w:b w:val="false"/>
                <w:i w:val="false"/>
                <w:color w:val="000000"/>
                <w:sz w:val="20"/>
              </w:rPr>
              <w:t>
1 бірлік, санаты С-5 (05-5-3)</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немесе әлеуметтік ғылым, экономика және бизнес немесе техникалық ғылым мен технология</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корпусының мемлекеттік әкімшілік лауазымдарының санаттарына қойылатын үлгілік біліктілік талаптарға сәйкес (бұдан әрі – Үлгілік біліктілік талаптар). Word, Excel, E-mail, Internet бағдарламаларымен компьютерде жұмыс істей білу.</w:t>
            </w:r>
          </w:p>
        </w:tc>
      </w:tr>
      <w:tr>
        <w:trPr>
          <w:trHeight w:val="30" w:hRule="atLeast"/>
        </w:trPr>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міндеттері </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Қазақстан Республикасы Үкіметінің және Агенттік басшылығының тапсырмаларын, сондай-ақ азаматтардан, заңды тұлғалардан келіп түсетін өтініштерді орындау; тауар нарықтарында үстем (монополиялық) жағдайға ие шаруашылық жүргізуші субъектілер қызметінің мәселелері бойынша нормативтік құқықтық актілерді әзірлеуге қатысу; құқықтық экономикалық сараптама жүргізуге, Қазақстан Республикасының Үкіметі, мемлекеттік органдар (министрліктер мен ведомстволар) жобаларының, шешімдерінің, заңнамалық актілердің қорытындыларын дайындауды ұйымдастыруға; министрліктер (ведомстволар), халықаралық ұйымдар өткізетін семинарларға, конференцияларға; тиісті тауар нарығында үстем (монополиялық) жағдайға ие нарық субъектілерінің қызметін жүзеге асыру саласында тұтынушылардың құқықтарын қорғау жөніндегі мемлекеттік саясатты іске асыруға қатысу. Қазақстан Республикасының заңнамасына сәйкес өзге де функциялар.</w:t>
            </w:r>
          </w:p>
        </w:tc>
      </w:tr>
    </w:tbl>
    <w:bookmarkStart w:name="z14" w:id="6"/>
    <w:p>
      <w:pPr>
        <w:spacing w:after="0"/>
        <w:ind w:left="0"/>
        <w:jc w:val="left"/>
      </w:pPr>
      <w:r>
        <w:rPr>
          <w:rFonts w:ascii="Times New Roman"/>
          <w:b/>
          <w:i w:val="false"/>
          <w:color w:val="000000"/>
        </w:rPr>
        <w:t xml:space="preserve"> 
6. Көлік, байланыс және агроөнеркәсіп кешенін талдау</w:t>
      </w:r>
      <w:r>
        <w:br/>
      </w:r>
      <w:r>
        <w:rPr>
          <w:rFonts w:ascii="Times New Roman"/>
          <w:b/>
          <w:i w:val="false"/>
          <w:color w:val="000000"/>
        </w:rPr>
        <w:t>
департаменті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3"/>
        <w:gridCol w:w="9637"/>
      </w:tblGrid>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директоры</w:t>
            </w:r>
            <w:r>
              <w:br/>
            </w:r>
            <w:r>
              <w:rPr>
                <w:rFonts w:ascii="Times New Roman"/>
                <w:b w:val="false"/>
                <w:i w:val="false"/>
                <w:color w:val="000000"/>
                <w:sz w:val="20"/>
              </w:rPr>
              <w:t>
1 бірлік, санаты С-1 (06-1)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құқық немесе әлеуметтік ғылым, экономика және бизнес </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бес жылдан кем емес, оның ішінде мемлекеттік органдарда басшылық немесе өзге лауазымдарда бір жылдан кем емес;</w:t>
            </w:r>
            <w:r>
              <w:br/>
            </w:r>
            <w:r>
              <w:rPr>
                <w:rFonts w:ascii="Times New Roman"/>
                <w:b w:val="false"/>
                <w:i w:val="false"/>
                <w:color w:val="000000"/>
                <w:sz w:val="20"/>
              </w:rPr>
              <w:t>
2) жоғары білім бағдарламалары бойынша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төрт жылдан кем емес, оның ішінде мемлекеттік органдарда басшылық немесе өзге лауазымдарда бір жылдан кем емес;</w:t>
            </w:r>
            <w:r>
              <w:br/>
            </w:r>
            <w:r>
              <w:rPr>
                <w:rFonts w:ascii="Times New Roman"/>
                <w:b w:val="false"/>
                <w:i w:val="false"/>
                <w:color w:val="000000"/>
                <w:sz w:val="20"/>
              </w:rPr>
              <w:t>
3) мемлекеттік органдарда басшылық немесе өзге лауазымдарда мемлекеттік қызмет өтіл үш жылдан кем емес;</w:t>
            </w:r>
            <w:r>
              <w:br/>
            </w:r>
            <w:r>
              <w:rPr>
                <w:rFonts w:ascii="Times New Roman"/>
                <w:b w:val="false"/>
                <w:i w:val="false"/>
                <w:color w:val="000000"/>
                <w:sz w:val="20"/>
              </w:rPr>
              <w:t>
4) осы санаттағы нақты лауазымның функционалдық бағыттарына сәйкес салаларда алты жылдан кем емес, оның ішінде ұйымдардың басшылары және олардың орынбасарлары лауазымдарында жұмыс өтілі екі жылдан кем емес;</w:t>
            </w:r>
            <w:r>
              <w:br/>
            </w:r>
            <w:r>
              <w:rPr>
                <w:rFonts w:ascii="Times New Roman"/>
                <w:b w:val="false"/>
                <w:i w:val="false"/>
                <w:color w:val="000000"/>
                <w:sz w:val="20"/>
              </w:rPr>
              <w:t>
5)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үш жылдан кем емес, оның ішінде мемлекеттік органдарда басшылық немесе өзге лауазымдарда мемлекеттік қызмет өтілі бір жылдан кем емес;</w:t>
            </w:r>
            <w:r>
              <w:br/>
            </w:r>
            <w:r>
              <w:rPr>
                <w:rFonts w:ascii="Times New Roman"/>
                <w:b w:val="false"/>
                <w:i w:val="false"/>
                <w:color w:val="000000"/>
                <w:sz w:val="20"/>
              </w:rPr>
              <w:t>
6) ғылыми дәрежесі болған жағдайда осы санаттағы нақты лауазымның функционалдық бағыттарына сәйкес салаларда жұмыс өтілі үш жылдан кем емес.</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міндеттері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жұмысын ұйымдастыру және жалпы басшылық ету. Тиісті тауар нарығында үстем (монополиялық) жағдайға ие нарық субъектілерінің қызметін жүзеге асыру саласында тұтынушылардың құқықтарын қорғау жөніндегі мемлекеттік саясатты іске асыру. Бәсекелестікті шектеуге бағытталған мемлекеттік органдардың актілері мен іс-әрекеттеріне жол бермеу жөнінде ұсыныстар енгізу. Құқықтық экономикалық сараптаманың жүргізілуін қамтамасыз ету. Қазақстан Республикасы Үкіметінің НҚА жобаларының, шешімдерінің қорытындыларын дайындау кезінде қатысу. Министрліктер (ведомстволар), халықаралық ұйымдар өткізетін семинарларға, конференцияларға қатысу. Үстем (монополиялық) жағдайға ие нарық субъектілерінің баға белгілеу мониторингі.</w:t>
            </w:r>
            <w:r>
              <w:br/>
            </w:r>
            <w:r>
              <w:rPr>
                <w:rFonts w:ascii="Times New Roman"/>
                <w:b w:val="false"/>
                <w:i w:val="false"/>
                <w:color w:val="000000"/>
                <w:sz w:val="20"/>
              </w:rPr>
              <w:t>
Мемлекеттік тізілімді жүргізу. Қазақстан Республикасының заңнамасына сәйкес өзге де функциялар.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директорының орынбасары</w:t>
            </w:r>
            <w:r>
              <w:br/>
            </w:r>
            <w:r>
              <w:rPr>
                <w:rFonts w:ascii="Times New Roman"/>
                <w:b w:val="false"/>
                <w:i w:val="false"/>
                <w:color w:val="000000"/>
                <w:sz w:val="20"/>
              </w:rPr>
              <w:t>
1 бірлік, санаты С-2 (06-2)</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немесе әлеуметтік ғылым, экономика және бизнес</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төрт жылдан кем емес, оның ішінде мемлекеттік органдарда басшылық немесе өзге лауазымдарда бір жылдан кем емес;</w:t>
            </w:r>
            <w:r>
              <w:br/>
            </w:r>
            <w:r>
              <w:rPr>
                <w:rFonts w:ascii="Times New Roman"/>
                <w:b w:val="false"/>
                <w:i w:val="false"/>
                <w:color w:val="000000"/>
                <w:sz w:val="20"/>
              </w:rPr>
              <w:t>
2) жоғары білім бағдарламалары бойынша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үш жылдан кем емес, оның ішінде мемлекеттік органдарда басшылық немесе өзге лауазымдарда мемлекеттік қызмет өтілі бір жылдан кем емес;</w:t>
            </w:r>
            <w:r>
              <w:br/>
            </w:r>
            <w:r>
              <w:rPr>
                <w:rFonts w:ascii="Times New Roman"/>
                <w:b w:val="false"/>
                <w:i w:val="false"/>
                <w:color w:val="000000"/>
                <w:sz w:val="20"/>
              </w:rPr>
              <w:t>
3) мемлекеттік органдарда басшылық немесе өзге лауазымдарда мемлекеттік қызмет өтілі екі жылдан кем емес;</w:t>
            </w:r>
            <w:r>
              <w:br/>
            </w:r>
            <w:r>
              <w:rPr>
                <w:rFonts w:ascii="Times New Roman"/>
                <w:b w:val="false"/>
                <w:i w:val="false"/>
                <w:color w:val="000000"/>
                <w:sz w:val="20"/>
              </w:rPr>
              <w:t>
4) осы санаттағы нақты лауазымның функционалдық бағыттарына сәйкес салаларда жұмыс өтілі бес жылдан кем емес, оның ішінде ұйымдардың басшылары және олардың орынбасарлары лауазымдарында бір жылдан кем емес;</w:t>
            </w:r>
            <w:r>
              <w:br/>
            </w:r>
            <w:r>
              <w:rPr>
                <w:rFonts w:ascii="Times New Roman"/>
                <w:b w:val="false"/>
                <w:i w:val="false"/>
                <w:color w:val="000000"/>
                <w:sz w:val="20"/>
              </w:rPr>
              <w:t>
5)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екі жылдан кем емес, оның ішінде мемлекеттік органдарда басшылық немесе өзге лауазымдарда бір жылдан кем емес;</w:t>
            </w:r>
            <w:r>
              <w:br/>
            </w:r>
            <w:r>
              <w:rPr>
                <w:rFonts w:ascii="Times New Roman"/>
                <w:b w:val="false"/>
                <w:i w:val="false"/>
                <w:color w:val="000000"/>
                <w:sz w:val="20"/>
              </w:rPr>
              <w:t>
6) ғылыми дәрежесі болған жағдайда осы санаттағы нақты лауазымның функционалдық бағыттарына сәйкес салаларда жұмыс өтілі екі жылдан кем емес.</w:t>
            </w:r>
          </w:p>
        </w:tc>
      </w:tr>
      <w:tr>
        <w:trPr>
          <w:trHeight w:val="69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Басқармалардың жұмысын ұйымдастыру және жалпы басшылық етуді жүзеге асыру; азаматтардан, заңды тұлғалардан келіп түсетін өтініштердің, сондай-ақ Қазақстан Республикасы Президентінің, Қазақстан Республикасы Үкіметінің және Агенттік басшылығының тапсырмаларының орындалуын бақылауды жүзеге асыру; тауар нарықтарында үстем (монополиялық) жағдайға ие шаруашылық жүргізуші субъектілер қызметінің мәселелері бойынша нормативтік құқықтық актілерді әзірлеуге қатысу; құқықтық экономикалық сараптамаларды жүргізуге, Қазақстан Республикасының Үкіметі, мемлекеттік органдар (министрлік мен ведомстволар) жобаларының, шешімдерінің, заңнамалық актілердің қорытындыларын дайындауды ұйымдастыруға; Министрліктер (ведомстволар), халықаралық ұйымдар өткізетін семинарларға, конференцияларға; тиісті тауар нарығында үстем (монополиялық) жағдайға ие нарық субъектілерінің қызметін жүзеге асыру саласында тұтынушылардың құқықтарын қорғау жөніндегі мемлекеттік саясатты іске асыруға; бәсекелестікті шектеуге бағытталған мемлекеттік органдардың актілері мен іс-әрекеттеріне жол бермеу жөнінде ұсыныстар әзірлеуге қатысу; тауар нарықтарында экономикалық шоғырлануды бағалау мақсатында алдағы уақытта болатын мүліктермен мәмiлелер туралы нарық субъектілерінің өтінішхаттарын қарау; тиісті тауар нарығында үстем (монополиялық) жағдайға ие нарық субъектілерін анықтау мақсатында тауар нарықтарына талдау жүргізу. Қазақстан Республикасының заңнамасына сәйкес өзге де функциялар.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байланысты талдау басқармасы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w:t>
            </w:r>
            <w:r>
              <w:br/>
            </w:r>
            <w:r>
              <w:rPr>
                <w:rFonts w:ascii="Times New Roman"/>
                <w:b w:val="false"/>
                <w:i w:val="false"/>
                <w:color w:val="000000"/>
                <w:sz w:val="20"/>
              </w:rPr>
              <w:t>
1 бірлік,санаты С-3 (06-3-1)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немесе әлеуметтік ғылым, экономика және бизнес немесе техникалық ғылым мен технология</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үш жылдан кем емес;</w:t>
            </w:r>
            <w:r>
              <w:br/>
            </w:r>
            <w:r>
              <w:rPr>
                <w:rFonts w:ascii="Times New Roman"/>
                <w:b w:val="false"/>
                <w:i w:val="false"/>
                <w:color w:val="000000"/>
                <w:sz w:val="20"/>
              </w:rPr>
              <w:t>
2) мемлекеттік органдарда басшылық немесе өзге лауазымдарда жұмыс өтілі екі жылдан кем емес;</w:t>
            </w:r>
            <w:r>
              <w:br/>
            </w:r>
            <w:r>
              <w:rPr>
                <w:rFonts w:ascii="Times New Roman"/>
                <w:b w:val="false"/>
                <w:i w:val="false"/>
                <w:color w:val="000000"/>
                <w:sz w:val="20"/>
              </w:rPr>
              <w:t>
3) осы санаттағы нақты лауазымның функционалдық бағыттарына сәйкес облыстарда жұмыс өтілі төрт жылдан кем емес, оның ішінде басшылық лауазымдарда екі жылдан кем емес;</w:t>
            </w:r>
            <w:r>
              <w:br/>
            </w:r>
            <w:r>
              <w:rPr>
                <w:rFonts w:ascii="Times New Roman"/>
                <w:b w:val="false"/>
                <w:i w:val="false"/>
                <w:color w:val="000000"/>
                <w:sz w:val="20"/>
              </w:rPr>
              <w:t>
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0"/>
              </w:rPr>
              <w:t>
5) ғылыми дәрежесінің болуы.</w:t>
            </w:r>
          </w:p>
        </w:tc>
      </w:tr>
      <w:tr>
        <w:trPr>
          <w:trHeight w:val="975"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міндеттері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жұмысын ұйымдастыру және жалпы басшылық етуді жүзеге асыру; азаматтардан, заңды тұлғалардан келіп түсетін өтініштердің, сондай-ақ Қазақстан Республикасы Президентінің, Қазақстан Республикасы Үкіметінің және Агенттік басшылығының тапсырмаларының орындалуын бақылауды жүзеге асыру; құқықтық экономикалық сараптаға жүргізуге, тиісті тауар нарығында үстем (монополиялық) жағдайға ие нарық субъектілерінің қызметін жүзеге асыру саласында тұтынушылардың құқықтарын қорғау жөніндегі мемлекеттік саясатты іске асыруға қатысу, тауар нарықтарында экономикалық шоғырлануды бағалау мақсатында алдағы уақытта болатын мүлік мәмілелері туралы нарық субъектілерінің өтінішхаттарын қарау; тиісті тауар нарығында үстем (монополиялық) жағдайға ие нарық субъектілерін анықтау мақсатында тауар нарықтарына талдау жүргізу, монополиялық жоғары (төмен) бағаларды анықтау мақсатында талдау жүргізу.</w:t>
            </w:r>
            <w:r>
              <w:br/>
            </w:r>
            <w:r>
              <w:rPr>
                <w:rFonts w:ascii="Times New Roman"/>
                <w:b w:val="false"/>
                <w:i w:val="false"/>
                <w:color w:val="000000"/>
                <w:sz w:val="20"/>
              </w:rPr>
              <w:t>
Қазақстан Республикасының заңнамасына сәйкес өзге де функциялар.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сарапшы</w:t>
            </w:r>
            <w:r>
              <w:br/>
            </w:r>
            <w:r>
              <w:rPr>
                <w:rFonts w:ascii="Times New Roman"/>
                <w:b w:val="false"/>
                <w:i w:val="false"/>
                <w:color w:val="000000"/>
                <w:sz w:val="20"/>
              </w:rPr>
              <w:t>
2 бірлік, санаты С-4 (06-3-2, 06-3-3)</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немесе әлеуметтік ғылым, экономика және бизнес немесе техникалық ғылым мен технология</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екі жылдан кем емес;</w:t>
            </w:r>
            <w:r>
              <w:br/>
            </w:r>
            <w:r>
              <w:rPr>
                <w:rFonts w:ascii="Times New Roman"/>
                <w:b w:val="false"/>
                <w:i w:val="false"/>
                <w:color w:val="000000"/>
                <w:sz w:val="20"/>
              </w:rPr>
              <w:t>
2) осы санаттағы нақты лауазымның функционалдық бағытына сәйкес облыстарда жұмыс өтілі үш жылдан кем емес;</w:t>
            </w:r>
            <w:r>
              <w:br/>
            </w:r>
            <w:r>
              <w:rPr>
                <w:rFonts w:ascii="Times New Roman"/>
                <w:b w:val="false"/>
                <w:i w:val="false"/>
                <w:color w:val="000000"/>
                <w:sz w:val="20"/>
              </w:rPr>
              <w:t>
3)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0"/>
              </w:rPr>
              <w:t>
4) ғылыми дәрежесінің болуы.</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міндеттері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Қазақстан Республикасы Үкіметінің және Агенттік басшылығының тапсырмаларының, сондай-ақ азаматтардан, заңды тұлғалардан келіп түсетін өтініштердің орындалуын бақылауды жүзеге асыру; тауар нарықтарында үстем (монополиялық) жағдайға ие шаруашылық жүргізуші субъектілер қызметінің мәселелері бойынша нормативтік құқықтық актілерді әзірлеуге қатысу; құқықтық экономикалық сараптама жүргізуге, Қазақстан Республикасының Үкіметі, мемлекеттік органдар (министрліктер мен ведомстволар) жобаларының, шешімдерінің, заңнамалық актілердің қорытындыларын дайындауды ұйымдастыруға; министрліктер (ведомстволар), халықаралық ұйымдар өткізетін семинарларға, конференцияларға қатысу; тауар нарықтарында экономикалық шоғырлануды бағалау мақсатында алдағы уақытта болатын мүлік мәмілелері туралы нарық субъектілерінің өтінішхаттарын қарау; тиісті тауар нарығында үстем (монополиялық) жағдайға ие нарық субъектілерін анықтау мақсатында тауар нарықтарына талдау жүргізу.</w:t>
            </w:r>
            <w:r>
              <w:br/>
            </w:r>
            <w:r>
              <w:rPr>
                <w:rFonts w:ascii="Times New Roman"/>
                <w:b w:val="false"/>
                <w:i w:val="false"/>
                <w:color w:val="000000"/>
                <w:sz w:val="20"/>
              </w:rPr>
              <w:t>
Қазақстан Республикасының заңнамасына сәйкес өзге де функциялар.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w:t>
            </w:r>
            <w:r>
              <w:br/>
            </w:r>
            <w:r>
              <w:rPr>
                <w:rFonts w:ascii="Times New Roman"/>
                <w:b w:val="false"/>
                <w:i w:val="false"/>
                <w:color w:val="000000"/>
                <w:sz w:val="20"/>
              </w:rPr>
              <w:t>
1 бірлік, санаты С-5 (06-3-4)</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немесе әлеуметтік ғылым, экономика және бизнес немесе техникалық ғылым мен технология</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корпусының мемлекеттік әкімшілік лауазымдарының санаттарына қойылатын үлгілік біліктілік талаптарға сәйкес (бұдан әрі – Үлгілік біліктілік талаптар). Word, Excel, E-mail, Internet бағдарламаларымен компьютерде жұмыс істей білу.</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міндеттері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Қазақстан Республикасы Үкіметінің және Агенттік басшылығының тапсырмаларының, сондай-ақ азаматтардан, заңды тұлғалардан келіп түсетін өтініштердің орындалуын бақылауды жүзеге асыру; тауар нарықтарында үстем (монополиялық) жағдайға ие шаруашылық жүргізуші субъектілер қызметінің мәселелері бойынша нормативтік құқықтық актілерді әзірлеуге қатысу; құқықтық экономикалық сараптама жүргізуге, Қазақстан Республикасының Үкіметі, мемлекеттік органдар (министрліктер мен ведомстволар) жобаларының, шешімдерінің, заңнамалық актілердің қорытындыларын дайындауды ұйымдастыруға; министрліктер (ведомстволар), халықаралық ұйымдар өткізетін семинарларға, конференцияларға; тиісті тауар нарығында үстем (монополиялық) жағдайға ие нарық субъектілерінің қызметін жүзеге асыру саласында тұтынушылардың құқықтарын қорғау жөніндегі мемлекеттік саясатты іске асыруға қатысу.</w:t>
            </w:r>
            <w:r>
              <w:br/>
            </w:r>
            <w:r>
              <w:rPr>
                <w:rFonts w:ascii="Times New Roman"/>
                <w:b w:val="false"/>
                <w:i w:val="false"/>
                <w:color w:val="000000"/>
                <w:sz w:val="20"/>
              </w:rPr>
              <w:t>
Қазақстан Республикасының заңнамасына сәйкес өзге де функциялар.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Агроөнеркәсіп кешенін талдау басқармасы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w:t>
            </w:r>
            <w:r>
              <w:br/>
            </w:r>
            <w:r>
              <w:rPr>
                <w:rFonts w:ascii="Times New Roman"/>
                <w:b w:val="false"/>
                <w:i w:val="false"/>
                <w:color w:val="000000"/>
                <w:sz w:val="20"/>
              </w:rPr>
              <w:t>
1 бірлік, санаты С-3 (06-4-1)</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немесе әлеуметтік ғылым, экономика және бизнес немесе техникалық ғылым мен технология</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үш жылдан кем емес;</w:t>
            </w:r>
            <w:r>
              <w:br/>
            </w:r>
            <w:r>
              <w:rPr>
                <w:rFonts w:ascii="Times New Roman"/>
                <w:b w:val="false"/>
                <w:i w:val="false"/>
                <w:color w:val="000000"/>
                <w:sz w:val="20"/>
              </w:rPr>
              <w:t>
2) мемлекеттік органдарда басшылық немесе өзге лауазымдарда жұмыс өтілі екі жылдан кем емес;</w:t>
            </w:r>
            <w:r>
              <w:br/>
            </w:r>
            <w:r>
              <w:rPr>
                <w:rFonts w:ascii="Times New Roman"/>
                <w:b w:val="false"/>
                <w:i w:val="false"/>
                <w:color w:val="000000"/>
                <w:sz w:val="20"/>
              </w:rPr>
              <w:t>
3) осы санаттағы нақты лауазымның функционалдық бағыттарына сәйкес облыстарда жұмыс өтілі төрт жылдан кем емес, оның ішінде басшылық лауазымдарда екі жылдан кем емес;</w:t>
            </w:r>
            <w:r>
              <w:br/>
            </w:r>
            <w:r>
              <w:rPr>
                <w:rFonts w:ascii="Times New Roman"/>
                <w:b w:val="false"/>
                <w:i w:val="false"/>
                <w:color w:val="000000"/>
                <w:sz w:val="20"/>
              </w:rPr>
              <w:t>
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0"/>
              </w:rPr>
              <w:t>
5) ғылыми дәрежесінің болуы.</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міндеттері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жұмысын ұйымдастыру және жалпы басшылық етуді жүзеге асыру; азаматтардан, заңды тұлғалардан келіп түсетін өтініштердің, сондай-ақ Қазақстан Республикасы Президентінің, Қазақстан Республикасы Үкіметінің және Агенттік басшылығының тапсырмаларының орындалуын бақылауды жүзеге асыру; тауар нарықтарында үстем (монополиялық) жағдайға ие шаруашылық жүргізуші субъектілер қызметінің мәселелері бойынша нормативтік құқықтық актілерді әзірлеуге қатысу; тауар нарықтарында экономикалық шоғырлануды бағалау мақсатында алдағы уақытта болатын мүлік мәмілелері туралы нарық субъектілерінің өтінішхаттарын қарау; тиісті тауар нарығында үстем немесе монополиялық жағдайға ие нарық субъектілерін анықтау мақсатында тауар нарықтарына талдау жүргізу, мемлекеттік кәсіпорындардың және акцияларының (үлестерінің) 50%-дан астамы мемлекетке тиесілі заңды тұлғалардың және олармен аффилиирленген тұлғалардың құрылуын бақылау.</w:t>
            </w:r>
            <w:r>
              <w:br/>
            </w:r>
            <w:r>
              <w:rPr>
                <w:rFonts w:ascii="Times New Roman"/>
                <w:b w:val="false"/>
                <w:i w:val="false"/>
                <w:color w:val="000000"/>
                <w:sz w:val="20"/>
              </w:rPr>
              <w:t>
Қазақстан Республикасының заңнамасына сәйкес өзге де функциялар.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сарапшы</w:t>
            </w:r>
            <w:r>
              <w:br/>
            </w:r>
            <w:r>
              <w:rPr>
                <w:rFonts w:ascii="Times New Roman"/>
                <w:b w:val="false"/>
                <w:i w:val="false"/>
                <w:color w:val="000000"/>
                <w:sz w:val="20"/>
              </w:rPr>
              <w:t>
2 бірлік, санаты С-4 (06-4-2, 06-4-3)</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немесе әлеуметтік ғылым, экономика және бизнес немесе техникалық ғылым мен технология</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екі жылдан кем емес;</w:t>
            </w:r>
            <w:r>
              <w:br/>
            </w:r>
            <w:r>
              <w:rPr>
                <w:rFonts w:ascii="Times New Roman"/>
                <w:b w:val="false"/>
                <w:i w:val="false"/>
                <w:color w:val="000000"/>
                <w:sz w:val="20"/>
              </w:rPr>
              <w:t>
2) осы санаттағы нақты лауазымның функционалдық бағытына сәйкес облыстарда жұмыс өтілі үш жылдан кем емес;</w:t>
            </w:r>
            <w:r>
              <w:br/>
            </w:r>
            <w:r>
              <w:rPr>
                <w:rFonts w:ascii="Times New Roman"/>
                <w:b w:val="false"/>
                <w:i w:val="false"/>
                <w:color w:val="000000"/>
                <w:sz w:val="20"/>
              </w:rPr>
              <w:t>
3)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0"/>
              </w:rPr>
              <w:t>
4) ғылыми дәрежесінің болуы.</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міндеттері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Азаматтардан, заңды тұлғалардан келіп түсетін өтініштердің, сондай-ақ Қазақстан Республикасы Президентінің, Қазақстан Республикасы Үкіметінің және Агенттік басшылығының тапсырмаларының орындалуын бақылауды жүзеге асыру; тауар нарықтарында үстем немесе монополиялық жағдайға ие шаруашылық жүргізуші субъектілер қызметінің мәселелері бойынша нормативтік құқықтық актілерді әзірлеуге қатысу; тауар нарықтарында экономикалық шоғырлануды бағалау мақсатында алдағы уақытта болатын мүлік мәмілелері туралы нарық субъектілерінің өтінішхаттарын қарау; тиісті тауар нарығында үстем немесе монополиялық жағдайға ие нарық субъектілерін анықтау мақсатында тауар нарықтарына талдау жүргізу, мемлекеттік кәсіпорындардың, акцияларының (үлестерінің) 50%-дан астамы мемлекетке тиесілі заңды тұлғалардың және олармен аффилиирленген тұлғалардың құрылуын бақылау. Қазақстан Республикасының заңнамасына сәйкес өзге де функциялар.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w:t>
            </w:r>
            <w:r>
              <w:br/>
            </w:r>
            <w:r>
              <w:rPr>
                <w:rFonts w:ascii="Times New Roman"/>
                <w:b w:val="false"/>
                <w:i w:val="false"/>
                <w:color w:val="000000"/>
                <w:sz w:val="20"/>
              </w:rPr>
              <w:t>
1 бірлік, санаты С-5 (06-4-4)</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немесе әлеуметтік ғылым, экономика және бизнес немесе техникалық ғылым мен технология</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корпусының мемлекеттік әкімшілік лауазымдарының санаттарына қойылатын үлгілік біліктілік талаптарға сәйкес (бұдан әрі – Үлгілік біліктілік талаптар)</w:t>
            </w:r>
            <w:r>
              <w:br/>
            </w:r>
            <w:r>
              <w:rPr>
                <w:rFonts w:ascii="Times New Roman"/>
                <w:b w:val="false"/>
                <w:i w:val="false"/>
                <w:color w:val="000000"/>
                <w:sz w:val="20"/>
              </w:rPr>
              <w:t>
Word, Excel, E-mail, Internet бағдарламаларымен компьютерде жұмыс істей білу.</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міндеттері </w:t>
            </w:r>
          </w:p>
        </w:tc>
        <w:tc>
          <w:tcPr>
            <w:tcW w:w="9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Қазақстан Республикасы Үкіметінің және Агенттік басшылығының тапсырмаларының, сондай-ақ азаматтардан, заңды тұлғалардан келіп түсетін өтініштердің орындалуын бақылауды жүзеге асыру; тауар нарықтарында үстем (монополиялық) жағдайға ие шаруашылық жүргізуші субъектілер қызметінің мәселелері бойынша нормативтік құқықтық актілерді әзірлеуге қатысу; құқықтық экономикалық сараптама жүргізуге, Қазақстан Республикасының Үкіметі, мемлекеттік органдар (министрліктер мен ведомстволар) жобаларының, шешімдерінің, заңнамалық актілердің қорытындыларын дайындауды ұйымдастыруға; министрліктер (ведомстволар), халықаралық ұйымдар өткізетін семинарларға, конференцияларға; тиісті тауар нарығында үстем (монополиялық) жағдайға ие нарық субъектілерінің қызметін жүзеге асыру саласында тұтынушылардың құқықтарын қорғау жөніндегі мемлекеттік саясатты іске асыруға қатысу.</w:t>
            </w:r>
            <w:r>
              <w:br/>
            </w:r>
            <w:r>
              <w:rPr>
                <w:rFonts w:ascii="Times New Roman"/>
                <w:b w:val="false"/>
                <w:i w:val="false"/>
                <w:color w:val="000000"/>
                <w:sz w:val="20"/>
              </w:rPr>
              <w:t>
Қазақстан Республикасының заңнамасына сәйкес өзге де функциялар.</w:t>
            </w:r>
          </w:p>
        </w:tc>
      </w:tr>
    </w:tbl>
    <w:bookmarkStart w:name="z15" w:id="7"/>
    <w:p>
      <w:pPr>
        <w:spacing w:after="0"/>
        <w:ind w:left="0"/>
        <w:jc w:val="left"/>
      </w:pPr>
      <w:r>
        <w:rPr>
          <w:rFonts w:ascii="Times New Roman"/>
          <w:b/>
          <w:i w:val="false"/>
          <w:color w:val="000000"/>
        </w:rPr>
        <w:t xml:space="preserve"> 
07. Тергеу департаменті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9"/>
        <w:gridCol w:w="9601"/>
      </w:tblGrid>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директоры</w:t>
            </w:r>
            <w:r>
              <w:br/>
            </w:r>
            <w:r>
              <w:rPr>
                <w:rFonts w:ascii="Times New Roman"/>
                <w:b w:val="false"/>
                <w:i w:val="false"/>
                <w:color w:val="000000"/>
                <w:sz w:val="20"/>
              </w:rPr>
              <w:t>
1 бірлік, санаты С-1 (07-1)</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құқық немесе әлеуметтік ғылым, экономика және бизнес </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құзыреттілігі </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бес жылдан кем емес, оның ішінде мемлекеттік органдарда басшылық немесе өзге лауазымдарда бір жылдан кем емес;</w:t>
            </w:r>
            <w:r>
              <w:br/>
            </w:r>
            <w:r>
              <w:rPr>
                <w:rFonts w:ascii="Times New Roman"/>
                <w:b w:val="false"/>
                <w:i w:val="false"/>
                <w:color w:val="000000"/>
                <w:sz w:val="20"/>
              </w:rPr>
              <w:t>
2) жоғары білім бағдарламалары бойынша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төрт жылдан кем емес, оның ішінде мемлекеттік органдарда басшылық немесе өзге лауазымдарда бір жылдан кем емес;</w:t>
            </w:r>
            <w:r>
              <w:br/>
            </w:r>
            <w:r>
              <w:rPr>
                <w:rFonts w:ascii="Times New Roman"/>
                <w:b w:val="false"/>
                <w:i w:val="false"/>
                <w:color w:val="000000"/>
                <w:sz w:val="20"/>
              </w:rPr>
              <w:t>
3) мемлекеттік органдарда басшылық немесе өзге лауазымдарда мемлекеттік қызмет өтіл үш жылдан кем емес;</w:t>
            </w:r>
            <w:r>
              <w:br/>
            </w:r>
            <w:r>
              <w:rPr>
                <w:rFonts w:ascii="Times New Roman"/>
                <w:b w:val="false"/>
                <w:i w:val="false"/>
                <w:color w:val="000000"/>
                <w:sz w:val="20"/>
              </w:rPr>
              <w:t>
4) осы санаттағы нақты лауазымның функционалдық бағыттарына сәйкес салаларда алты жылдан кем емес, оның ішінде ұйымдардың басшылары және олардың орынбасарлары лауазымдарында жұмыс өтілі екі жылдан кем емес;</w:t>
            </w:r>
            <w:r>
              <w:br/>
            </w:r>
            <w:r>
              <w:rPr>
                <w:rFonts w:ascii="Times New Roman"/>
                <w:b w:val="false"/>
                <w:i w:val="false"/>
                <w:color w:val="000000"/>
                <w:sz w:val="20"/>
              </w:rPr>
              <w:t>
5)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үш жылдан кем емес, оның ішінде мемлекеттік органдарда басшылық немесе өзге лауазымдарда мемлекеттік қызмет өтілі бір жылдан кем емес;</w:t>
            </w:r>
            <w:r>
              <w:br/>
            </w:r>
            <w:r>
              <w:rPr>
                <w:rFonts w:ascii="Times New Roman"/>
                <w:b w:val="false"/>
                <w:i w:val="false"/>
                <w:color w:val="000000"/>
                <w:sz w:val="20"/>
              </w:rPr>
              <w:t>
6) ғылыми дәрежесі болған жағдайда осы санаттағы нақты лауазымның функционалдық бағыттарына сәйкес салаларда жұмыс өтілі үш жылдан кем емес.</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жұмысын ұйымдастыру және жалпы басшылық ету. Қазақстан Республикасы Президентінің, Қазақстан Республикасы Үкіметінің және Агенттік басшылығының тапсырмаларын бақылау және орындау, сондай-ақ азаматтардың, заңды тұлғалардың өтініштерін қарау. Нарық субъектiлерi мен мемлекеттiк органдардың Қазақстан Республикасының монополияға қарсы заңнамасын бұзушылық фактiлерi бойынша заңнамада белгiленген тәртiппен тергеулер ұйымдастыру және жүргiзу. Жүргізіліп жатқан тергеулер бойынша Агенттіктің аумақтық бөлімшелерінің жұмысын үйлестіруді қамтамасыз ету. Департамент құзыретіне кіретін мәселелер бойынша нормативтік құқықтық актілердің жобасын әзірлеуге қатысу. Департамент құзыретіне кіретін мәселелер бойынша шетелдік тәжірибені талдау және қолдану. Қазақстан Республикасының заңнамасына сәйкес өзге де функциялар.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директорының орынбасары</w:t>
            </w:r>
            <w:r>
              <w:br/>
            </w:r>
            <w:r>
              <w:rPr>
                <w:rFonts w:ascii="Times New Roman"/>
                <w:b w:val="false"/>
                <w:i w:val="false"/>
                <w:color w:val="000000"/>
                <w:sz w:val="20"/>
              </w:rPr>
              <w:t>
1 бірлік, санаты С-2 (07-2)</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құқық немесе әлеуметтік ғылым, экономика және бизнес </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құзыреттілігі </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төрт жылдан кем емес, оның ішінде мемлекеттік органдарда басшылық немесе өзге лауазымдарда бір жылдан кем емес;</w:t>
            </w:r>
            <w:r>
              <w:br/>
            </w:r>
            <w:r>
              <w:rPr>
                <w:rFonts w:ascii="Times New Roman"/>
                <w:b w:val="false"/>
                <w:i w:val="false"/>
                <w:color w:val="000000"/>
                <w:sz w:val="20"/>
              </w:rPr>
              <w:t>
2) жоғары білім бағдарламалары бойынша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үш жылдан кем емес, оның ішінде мемлекеттік органдарда басшылық немесе өзге лауазымдарда мемлекеттік қызмет өтілі бір жылдан кем емес;</w:t>
            </w:r>
            <w:r>
              <w:br/>
            </w:r>
            <w:r>
              <w:rPr>
                <w:rFonts w:ascii="Times New Roman"/>
                <w:b w:val="false"/>
                <w:i w:val="false"/>
                <w:color w:val="000000"/>
                <w:sz w:val="20"/>
              </w:rPr>
              <w:t>
3) мемлекеттік органдарда басшылық немесе өзге лауазымдарда мемлекеттік қызмет өтілі екі жылдан кем емес;</w:t>
            </w:r>
            <w:r>
              <w:br/>
            </w:r>
            <w:r>
              <w:rPr>
                <w:rFonts w:ascii="Times New Roman"/>
                <w:b w:val="false"/>
                <w:i w:val="false"/>
                <w:color w:val="000000"/>
                <w:sz w:val="20"/>
              </w:rPr>
              <w:t>
4) осы санаттағы нақты лауазымның функционалдық бағыттарына сәйкес салаларда жұмыс өтілі бес жылдан кем емес, оның ішінде ұйымдардың басшылары және олардың орынбасарлары лауазымдарында бір жылдан кем емес;</w:t>
            </w:r>
            <w:r>
              <w:br/>
            </w:r>
            <w:r>
              <w:rPr>
                <w:rFonts w:ascii="Times New Roman"/>
                <w:b w:val="false"/>
                <w:i w:val="false"/>
                <w:color w:val="000000"/>
                <w:sz w:val="20"/>
              </w:rPr>
              <w:t>
5)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екі жылдан кем емес, оның ішінде мемлекеттік органдарда басшылық немесе өзге лауазымдарда бір жылдан кем емес;</w:t>
            </w:r>
            <w:r>
              <w:br/>
            </w:r>
            <w:r>
              <w:rPr>
                <w:rFonts w:ascii="Times New Roman"/>
                <w:b w:val="false"/>
                <w:i w:val="false"/>
                <w:color w:val="000000"/>
                <w:sz w:val="20"/>
              </w:rPr>
              <w:t>
6) ғылыми дәрежесі болған жағдайда осы санаттағы нақты лауазымның функционалдық бағыттарына сәйкес салаларда жұмыс өтілі екі жылдан кем емес.</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қызметкерлерінің жұмысын ұйымдастыру және бақылау. Департамент қызметі мәселелері жөнінде жоспарлар әзірлеу, есептер дайындау. Қазақстан Республикасы Президентінің, Қазақстан Республикасы Үкіметінің және Агенттік басшылығының тапсырмаларын бақылау және орындау, сондай-ақ азаматтардың, заңды тұлғалардың өтініштерін қарау. Нарық субъектiлерi мен мемлекеттiк органдардың Қазақстан Республикасының монополияға қарсы заңнамасын бұзушылық фактiлерi бойынша заңнамада белгiленген тәртiппен тергеулер ұйымдастыру және жүргiзу.</w:t>
            </w:r>
            <w:r>
              <w:br/>
            </w:r>
            <w:r>
              <w:rPr>
                <w:rFonts w:ascii="Times New Roman"/>
                <w:b w:val="false"/>
                <w:i w:val="false"/>
                <w:color w:val="000000"/>
                <w:sz w:val="20"/>
              </w:rPr>
              <w:t xml:space="preserve">
Жүргізіліп жатқан тергеулер бойынша Агенттіктің аумақтық бөлімшелерінің жұмысын үйлестіру. Қолданыстағы монополияға қарсы заңнаманы қолдану практикасын қорыту. Қазақстан Республикасының заңнамасына сәйкес өзге де функциялар.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 субъектілерінің бәсекелестікке қарсы іс-әрекеттерін тергеу басқармасы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w:t>
            </w:r>
            <w:r>
              <w:br/>
            </w:r>
            <w:r>
              <w:rPr>
                <w:rFonts w:ascii="Times New Roman"/>
                <w:b w:val="false"/>
                <w:i w:val="false"/>
                <w:color w:val="000000"/>
                <w:sz w:val="20"/>
              </w:rPr>
              <w:t>
1 бірлік, санаты С-3 (07-3-1)</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немесе әлеуметтік ғылым, экономика және бизнес</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үш жылдан кем емес;</w:t>
            </w:r>
            <w:r>
              <w:br/>
            </w:r>
            <w:r>
              <w:rPr>
                <w:rFonts w:ascii="Times New Roman"/>
                <w:b w:val="false"/>
                <w:i w:val="false"/>
                <w:color w:val="000000"/>
                <w:sz w:val="20"/>
              </w:rPr>
              <w:t>
2) мемлекеттік органдарда басшылық немесе өзге лауазымдарда жұмыс өтілі екі жылдан кем емес;</w:t>
            </w:r>
            <w:r>
              <w:br/>
            </w:r>
            <w:r>
              <w:rPr>
                <w:rFonts w:ascii="Times New Roman"/>
                <w:b w:val="false"/>
                <w:i w:val="false"/>
                <w:color w:val="000000"/>
                <w:sz w:val="20"/>
              </w:rPr>
              <w:t>
3) осы санаттағы нақты лауазымның функционалдық бағыттарына сәйкес облыстарда жұмыс өтілі төрт жылдан кем емес, оның ішінде басшылық лауазымдарда екі жылдан кем емес;</w:t>
            </w:r>
            <w:r>
              <w:br/>
            </w:r>
            <w:r>
              <w:rPr>
                <w:rFonts w:ascii="Times New Roman"/>
                <w:b w:val="false"/>
                <w:i w:val="false"/>
                <w:color w:val="000000"/>
                <w:sz w:val="20"/>
              </w:rPr>
              <w:t>
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0"/>
              </w:rPr>
              <w:t>
5) ғылыми дәрежесінің болуы.</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қызметкерлерінің жұмысын ұйымдастыру және бақылау. Басқарма қызметі мәселелері жөнінде жоспарлар мен есептер әзірлеу. Өз құзыреті шегінде Агенттік басшылығының тапсырмаларын орындау, сондай-ақ жеке және заңды тұлғалардың өтініштерін қарау. Нарық субъектiлерi мен мемлекеттiк органдардың Қазақстан Республикасының монополияға қарсы заңнамасын бұзушылық фактiлерi бойынша заңнамада белгiленген тәртiппен тергеулер ұйымдастыру және жүргiзу. Жүргізіліп жатқан тергеулер бойынша Агенттіктің аумақтық бөлімшелерінің жұмысын үйлестіруді қамтамасыз ету.</w:t>
            </w:r>
            <w:r>
              <w:br/>
            </w:r>
            <w:r>
              <w:rPr>
                <w:rFonts w:ascii="Times New Roman"/>
                <w:b w:val="false"/>
                <w:i w:val="false"/>
                <w:color w:val="000000"/>
                <w:sz w:val="20"/>
              </w:rPr>
              <w:t xml:space="preserve">
Қолданыстағы монополияға қарсы заңнаманы қолдану практикасын қорыту. Қазақстан Республикасының заңнамасына сәйкес өзге де функциялар.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сарапшы</w:t>
            </w:r>
            <w:r>
              <w:br/>
            </w:r>
            <w:r>
              <w:rPr>
                <w:rFonts w:ascii="Times New Roman"/>
                <w:b w:val="false"/>
                <w:i w:val="false"/>
                <w:color w:val="000000"/>
                <w:sz w:val="20"/>
              </w:rPr>
              <w:t>
2 бірлік, санаты С-4 (07-3-2, 07-3-3)</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немесе әлеуметтік ғылым, экономика және бизнес</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екі жылдан кем емес;</w:t>
            </w:r>
            <w:r>
              <w:br/>
            </w:r>
            <w:r>
              <w:rPr>
                <w:rFonts w:ascii="Times New Roman"/>
                <w:b w:val="false"/>
                <w:i w:val="false"/>
                <w:color w:val="000000"/>
                <w:sz w:val="20"/>
              </w:rPr>
              <w:t>
2) осы санаттағы нақты лауазымның функционалдық бағытына сәйкес облыстарда жұмыс өтілі үш жылдан кем емес;</w:t>
            </w:r>
            <w:r>
              <w:br/>
            </w:r>
            <w:r>
              <w:rPr>
                <w:rFonts w:ascii="Times New Roman"/>
                <w:b w:val="false"/>
                <w:i w:val="false"/>
                <w:color w:val="000000"/>
                <w:sz w:val="20"/>
              </w:rPr>
              <w:t>
3)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0"/>
              </w:rPr>
              <w:t>
4) ғылыми дәрежесінің болуы.</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Агенттік басшылығының тапсырмаларын орындау, сондай-ақ жеке және заңды тұлғалардың өтініштерін қарау. Басқарма құзыретіне кіретін мәселелер бойынша тергеулер жүргізу. Басқарма қызметі мәселелері жөніндегі жоспарларды орындау, есептер дайындау.</w:t>
            </w:r>
            <w:r>
              <w:br/>
            </w:r>
            <w:r>
              <w:rPr>
                <w:rFonts w:ascii="Times New Roman"/>
                <w:b w:val="false"/>
                <w:i w:val="false"/>
                <w:color w:val="000000"/>
                <w:sz w:val="20"/>
              </w:rPr>
              <w:t xml:space="preserve">
Жүргізіліп жатқан тергеулер бойынша Агенттіктің аумақтық бөлімшелерінің жұмысын үйлестіру. Қазақстан Республикасының заңнамасына сәйкес өзге де функциялар.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w:t>
            </w:r>
            <w:r>
              <w:br/>
            </w:r>
            <w:r>
              <w:rPr>
                <w:rFonts w:ascii="Times New Roman"/>
                <w:b w:val="false"/>
                <w:i w:val="false"/>
                <w:color w:val="000000"/>
                <w:sz w:val="20"/>
              </w:rPr>
              <w:t>
1 бірлік, санаты С-5 (07-3-4)</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немесе әлеуметтік ғылым, экономика және бизнес</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корпусының мемлекеттік әкімшілік лауазымдарының санаттарына қойылатын үлгілік біліктілік талаптарға сәйкес (бұдан әрі – Үлгілік біліктілік талаптар). Word, Excel, E-mail, Internet бағдарламаларымен компьютерде жұмыс істей білу.</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Агенттік басшылығының тапсырмаларын орындау, сондай-ақ жеке және заңды тұлғалардың өтініштерін қарау. Нарық субъектілерінің Қазақстан Республикасының монополияға қарсы заңнамасын бұзушылық фактілері бойынша заңнамада белгіленген тәртіппен тергеулер жүргізу. Басқарма қызметі мәселелері жөніндегі жоспарларды орындау, есептер дайындау. Жүргізіліп жатқан тергеулер бойынша Агенттіктің аумақтық бөлімшелерінің жұмысын үйлестіру.</w:t>
            </w:r>
            <w:r>
              <w:br/>
            </w:r>
            <w:r>
              <w:rPr>
                <w:rFonts w:ascii="Times New Roman"/>
                <w:b w:val="false"/>
                <w:i w:val="false"/>
                <w:color w:val="000000"/>
                <w:sz w:val="20"/>
              </w:rPr>
              <w:t xml:space="preserve">
Қазақстан Республикасының заңнамасына сәйкес өзге де функциялар.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бәсекелестікке қарсы іс-әрекеттерін тергеу басқармасы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w:t>
            </w:r>
            <w:r>
              <w:br/>
            </w:r>
            <w:r>
              <w:rPr>
                <w:rFonts w:ascii="Times New Roman"/>
                <w:b w:val="false"/>
                <w:i w:val="false"/>
                <w:color w:val="000000"/>
                <w:sz w:val="20"/>
              </w:rPr>
              <w:t>
1 бірлік, санаты С-3 (07-4-1)</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немесе әлеуметтік ғылым, экономика және бизнес</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құзыреттілігі </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қарау0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үш жылдан кем емес;</w:t>
            </w:r>
            <w:r>
              <w:br/>
            </w:r>
            <w:r>
              <w:rPr>
                <w:rFonts w:ascii="Times New Roman"/>
                <w:b w:val="false"/>
                <w:i w:val="false"/>
                <w:color w:val="000000"/>
                <w:sz w:val="20"/>
              </w:rPr>
              <w:t>
2) мемлекеттік органдарда басшылық немесе өзге лауазымдарда жұмыс өтілі екі жылдан кем емес;</w:t>
            </w:r>
            <w:r>
              <w:br/>
            </w:r>
            <w:r>
              <w:rPr>
                <w:rFonts w:ascii="Times New Roman"/>
                <w:b w:val="false"/>
                <w:i w:val="false"/>
                <w:color w:val="000000"/>
                <w:sz w:val="20"/>
              </w:rPr>
              <w:t>
3) осы санаттағы нақты лауазымның функционалдық бағыттарына сәйкес облыстарда жұмыс өтілі төрт жылдан кем емес, оның ішінде басшылық лауазымдарда екі жылдан кем емес;</w:t>
            </w:r>
            <w:r>
              <w:br/>
            </w:r>
            <w:r>
              <w:rPr>
                <w:rFonts w:ascii="Times New Roman"/>
                <w:b w:val="false"/>
                <w:i w:val="false"/>
                <w:color w:val="000000"/>
                <w:sz w:val="20"/>
              </w:rPr>
              <w:t>
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0"/>
              </w:rPr>
              <w:t>
5) ғылыми дәрежесінің болуы.</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қызметкерлерінің жұмысын ұйымдастыру және бақылау. Өз құзыреті шегінде Агенттік басшылығының тапсырмаларын орындау, сондай-ақ жеке және заңды тұлғалардың өтініштерін қарау. Мемлекеттік органдардың Қазақстан Республикасының монополияға қарсы заңнамасын бұзушылық фактілері бойынша заңнамада белгіленген тәртіппен тергеулер ұйымдастыру және жүргізу. Мемлекеттік органдарға қатысты жүргізіліп жатқан тергеулер бойынша Агенттіктің аумақтық бөлімшелерінің жұмысын үйлестіру. Қолданыстағы монополияға қарсы заңнаманы қолдану практикасын қорыту. Қазақстан Республикасының заңнамасына сәйкес өзге де функциялар.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сарапшы</w:t>
            </w:r>
            <w:r>
              <w:br/>
            </w:r>
            <w:r>
              <w:rPr>
                <w:rFonts w:ascii="Times New Roman"/>
                <w:b w:val="false"/>
                <w:i w:val="false"/>
                <w:color w:val="000000"/>
                <w:sz w:val="20"/>
              </w:rPr>
              <w:t>
3 бірлік, санаты С-4 (07-4-2, 07-4-3, 07-4-4)</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немесе әлеуметтік ғылым, экономика және бизнес</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екі жылдан кем емес;</w:t>
            </w:r>
            <w:r>
              <w:br/>
            </w:r>
            <w:r>
              <w:rPr>
                <w:rFonts w:ascii="Times New Roman"/>
                <w:b w:val="false"/>
                <w:i w:val="false"/>
                <w:color w:val="000000"/>
                <w:sz w:val="20"/>
              </w:rPr>
              <w:t>
2) осы санаттағы нақты лауазымның функционалдық бағытына сәйкес облыстарда жұмыс өтілі үш жылдан кем емес;</w:t>
            </w:r>
            <w:r>
              <w:br/>
            </w:r>
            <w:r>
              <w:rPr>
                <w:rFonts w:ascii="Times New Roman"/>
                <w:b w:val="false"/>
                <w:i w:val="false"/>
                <w:color w:val="000000"/>
                <w:sz w:val="20"/>
              </w:rPr>
              <w:t>
3)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0"/>
              </w:rPr>
              <w:t>
4) ғылыми дәрежесінің болуы.</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Агенттік басшылығының тапсырмаларын орындау, сондай-ақ жеке және заңды тұлғалардың өтініштерін қарау. Басқарма сарапшыларына және аумақтық бөлімшелердің қызметкерлеріне әдістемелік және практикалық көмек көрсету. Мемлекеттік органдардың Қазақстан Республикасының монополияға қарсы заңнамасын бұзушылық фактілері бойынша заңнамада белгіленген тәртіппен тергеу жүргізу. Мемлекеттік органдарға қатысты жүргізіліп жатқан тергеулер бойынша Агенттіктің аумақтық бөлімшелерінің жұмысын үйлестіру. Басқарма қызметі мәселелері жөніндегі жоспарларды орындау, есептер дайындау.</w:t>
            </w:r>
            <w:r>
              <w:br/>
            </w:r>
            <w:r>
              <w:rPr>
                <w:rFonts w:ascii="Times New Roman"/>
                <w:b w:val="false"/>
                <w:i w:val="false"/>
                <w:color w:val="000000"/>
                <w:sz w:val="20"/>
              </w:rPr>
              <w:t>
Қазақстан Республикасының заңнамасына сәйкес өзге де функциялар.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w:t>
            </w:r>
            <w:r>
              <w:br/>
            </w:r>
            <w:r>
              <w:rPr>
                <w:rFonts w:ascii="Times New Roman"/>
                <w:b w:val="false"/>
                <w:i w:val="false"/>
                <w:color w:val="000000"/>
                <w:sz w:val="20"/>
              </w:rPr>
              <w:t>
1 бірлік, санаты С-5 (07-4-5)</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 немесе әлеуметтік ғылым, экономика және бизнес</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w:t>
            </w:r>
            <w:r>
              <w:br/>
            </w:r>
            <w:r>
              <w:rPr>
                <w:rFonts w:ascii="Times New Roman"/>
                <w:b w:val="false"/>
                <w:i w:val="false"/>
                <w:color w:val="000000"/>
                <w:sz w:val="20"/>
              </w:rPr>
              <w:t>
іс-тәжірибесі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корпусының мемлекеттік әкімшілік лауазымдарының санаттарына қойылатын үлгілік біліктілік талаптарға сәйкес (бұдан әрі – Үлгілік біліктілік талаптар). Word, Excel, E-mail, Internet бағдарламаларымен компьютерде жұмыс істей білу.</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құзыреті шегінде Агенттік басшылығының тапсырмаларын орындау, сондай-ақ жеке және заңды тұлғалардың өтініштерін қарау. Басқарма сарапшыларына және аумақтық бөлімшелердің қызметкерлеріне әдістемелік және практикалық көмек көрсету. Мемлекеттік органдардың Қазақстан Республикасының монополияға қарсы заңнамасын бұзушылық фактілері бойынша заңнамада белгіленген тәртіппен тергеулер жүргізу. Мемлекеттік органдарға қатысты жүргізіліп жатқан тергеулер бойынша Агенттіктің аумақтық бөлімшелерінің жұмысын үйлестіру. Басқарма қызметі мәселелері жөніндегі жоспарларды орындау, есептер дайындау.</w:t>
            </w:r>
            <w:r>
              <w:br/>
            </w:r>
            <w:r>
              <w:rPr>
                <w:rFonts w:ascii="Times New Roman"/>
                <w:b w:val="false"/>
                <w:i w:val="false"/>
                <w:color w:val="000000"/>
                <w:sz w:val="20"/>
              </w:rPr>
              <w:t>
Қазақстан Республикасының заңнамасына сәйкес өзге де функциялар.</w:t>
            </w:r>
          </w:p>
        </w:tc>
      </w:tr>
    </w:tbl>
    <w:bookmarkStart w:name="z16" w:id="8"/>
    <w:p>
      <w:pPr>
        <w:spacing w:after="0"/>
        <w:ind w:left="0"/>
        <w:jc w:val="left"/>
      </w:pPr>
      <w:r>
        <w:rPr>
          <w:rFonts w:ascii="Times New Roman"/>
          <w:b/>
          <w:i w:val="false"/>
          <w:color w:val="000000"/>
        </w:rPr>
        <w:t xml:space="preserve"> 
08. Заң қызметі департаменті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5"/>
        <w:gridCol w:w="9455"/>
      </w:tblGrid>
      <w:tr>
        <w:trPr>
          <w:trHeight w:val="30" w:hRule="atLeast"/>
        </w:trPr>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директоры</w:t>
            </w:r>
            <w:r>
              <w:br/>
            </w:r>
            <w:r>
              <w:rPr>
                <w:rFonts w:ascii="Times New Roman"/>
                <w:b w:val="false"/>
                <w:i w:val="false"/>
                <w:color w:val="000000"/>
                <w:sz w:val="20"/>
              </w:rPr>
              <w:t>
1 бірлік, санаты С-1 (08-1)</w:t>
            </w:r>
          </w:p>
        </w:tc>
      </w:tr>
      <w:tr>
        <w:trPr>
          <w:trHeight w:val="30" w:hRule="atLeast"/>
        </w:trPr>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w:t>
            </w:r>
          </w:p>
        </w:tc>
      </w:tr>
      <w:tr>
        <w:trPr>
          <w:trHeight w:val="30" w:hRule="atLeast"/>
        </w:trPr>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құзыреттілігі </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бес жылдан кем емес, оның ішінде мемлекеттік органдарда басшылық немесе өзге лауазымдарда бір жылдан кем емес;</w:t>
            </w:r>
            <w:r>
              <w:br/>
            </w:r>
            <w:r>
              <w:rPr>
                <w:rFonts w:ascii="Times New Roman"/>
                <w:b w:val="false"/>
                <w:i w:val="false"/>
                <w:color w:val="000000"/>
                <w:sz w:val="20"/>
              </w:rPr>
              <w:t>
2) жоғары білім бағдарламалары бойынша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төрт жылдан кем емес, оның ішінде мемлекеттік органдарда басшылық немесе өзге лауазымдарда бір жылдан кем емес;</w:t>
            </w:r>
            <w:r>
              <w:br/>
            </w:r>
            <w:r>
              <w:rPr>
                <w:rFonts w:ascii="Times New Roman"/>
                <w:b w:val="false"/>
                <w:i w:val="false"/>
                <w:color w:val="000000"/>
                <w:sz w:val="20"/>
              </w:rPr>
              <w:t>
3) мемлекеттік органдарда басшылық немесе өзге лауазымдарда мемлекеттік қызмет өтіл үш жылдан кем емес;</w:t>
            </w:r>
            <w:r>
              <w:br/>
            </w:r>
            <w:r>
              <w:rPr>
                <w:rFonts w:ascii="Times New Roman"/>
                <w:b w:val="false"/>
                <w:i w:val="false"/>
                <w:color w:val="000000"/>
                <w:sz w:val="20"/>
              </w:rPr>
              <w:t>
4) осы санаттағы нақты лауазымның функционалдық бағыттарына сәйкес салаларда алты жылдан кем емес, оның ішінде ұйымдардың басшылары және олардың орынбасарлары лауазымдарында жұмыс өтілі екі жылдан кем емес;</w:t>
            </w:r>
            <w:r>
              <w:br/>
            </w:r>
            <w:r>
              <w:rPr>
                <w:rFonts w:ascii="Times New Roman"/>
                <w:b w:val="false"/>
                <w:i w:val="false"/>
                <w:color w:val="000000"/>
                <w:sz w:val="20"/>
              </w:rPr>
              <w:t>
5)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үш жылдан кем емес, оның ішінде мемлекеттік органдарда басшылық немесе өзге лауазымдарда мемлекеттік қызмет өтілі бір жылдан кем емес;</w:t>
            </w:r>
            <w:r>
              <w:br/>
            </w:r>
            <w:r>
              <w:rPr>
                <w:rFonts w:ascii="Times New Roman"/>
                <w:b w:val="false"/>
                <w:i w:val="false"/>
                <w:color w:val="000000"/>
                <w:sz w:val="20"/>
              </w:rPr>
              <w:t>
6) ғылыми дәрежесі болған жағдайда осы санаттағы нақты лауазымның функционалдық бағыттарына сәйкес салаларда жұмыс өтілі үш жылдан кем емес.</w:t>
            </w:r>
          </w:p>
        </w:tc>
      </w:tr>
      <w:tr>
        <w:trPr>
          <w:trHeight w:val="30" w:hRule="atLeast"/>
        </w:trPr>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жұмысына жалпы басшылық ету. Агенттікте нормативтік құқықтық актілерге мониторинг жүргізуді тұрақты негізде үйлестіру. Қазақстан Республикасы нормативтік құқықтық актілерінің, Агенттікке қарауға келіп түсетін халықаралық құжаттардың жобаларын келісу. Агенттіктің стратегиялық жоспарларының негізінде, қысқа, орта және ұзақ мерзімді перспективада Департамент жоспарларын әзірлеу, олардың орындалуын бақылау. Қазақстан Республикасының заңнамасына сәйкес өзге де функциялар.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директорының орынбасары</w:t>
            </w:r>
            <w:r>
              <w:br/>
            </w:r>
            <w:r>
              <w:rPr>
                <w:rFonts w:ascii="Times New Roman"/>
                <w:b w:val="false"/>
                <w:i w:val="false"/>
                <w:color w:val="000000"/>
                <w:sz w:val="20"/>
              </w:rPr>
              <w:t>
1 бірлік, санаты С-2 (08-2)</w:t>
            </w:r>
          </w:p>
        </w:tc>
      </w:tr>
      <w:tr>
        <w:trPr>
          <w:trHeight w:val="30" w:hRule="atLeast"/>
        </w:trPr>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w:t>
            </w:r>
          </w:p>
        </w:tc>
      </w:tr>
      <w:tr>
        <w:trPr>
          <w:trHeight w:val="30" w:hRule="atLeast"/>
        </w:trPr>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құзыреттілігі </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төрт жылдан кем емес, оның ішінде мемлекеттік органдарда басшылық немесе өзге лауазымдарда бір жылдан кем емес;</w:t>
            </w:r>
            <w:r>
              <w:br/>
            </w:r>
            <w:r>
              <w:rPr>
                <w:rFonts w:ascii="Times New Roman"/>
                <w:b w:val="false"/>
                <w:i w:val="false"/>
                <w:color w:val="000000"/>
                <w:sz w:val="20"/>
              </w:rPr>
              <w:t>
2) жоғары білім бағдарламалары бойынша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үш жылдан кем емес, оның ішінде мемлекеттік органдарда басшылық немесе өзге лауазымдарда мемлекеттік қызмет өтілі бір жылдан кем емес;</w:t>
            </w:r>
            <w:r>
              <w:br/>
            </w:r>
            <w:r>
              <w:rPr>
                <w:rFonts w:ascii="Times New Roman"/>
                <w:b w:val="false"/>
                <w:i w:val="false"/>
                <w:color w:val="000000"/>
                <w:sz w:val="20"/>
              </w:rPr>
              <w:t>
3) мемлекеттік органдарда басшылық немесе өзге лауазымдарда мемлекеттік қызмет өтілі екі жылдан кем емес;</w:t>
            </w:r>
            <w:r>
              <w:br/>
            </w:r>
            <w:r>
              <w:rPr>
                <w:rFonts w:ascii="Times New Roman"/>
                <w:b w:val="false"/>
                <w:i w:val="false"/>
                <w:color w:val="000000"/>
                <w:sz w:val="20"/>
              </w:rPr>
              <w:t>
4) осы санаттағы нақты лауазымның функционалдық бағыттарына сәйкес салаларда жұмыс өтілі бес жылдан кем емес, оның ішінде ұйымдардың басшылары және олардың орынбасарлары лауазымдарында бір жылдан кем емес;</w:t>
            </w:r>
            <w:r>
              <w:br/>
            </w:r>
            <w:r>
              <w:rPr>
                <w:rFonts w:ascii="Times New Roman"/>
                <w:b w:val="false"/>
                <w:i w:val="false"/>
                <w:color w:val="000000"/>
                <w:sz w:val="20"/>
              </w:rPr>
              <w:t>
5)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екі жылдан кем емес, оның ішінде мемлекеттік органдарда басшылық немесе өзге лауазымдарда бір жылдан кем емес;</w:t>
            </w:r>
            <w:r>
              <w:br/>
            </w:r>
            <w:r>
              <w:rPr>
                <w:rFonts w:ascii="Times New Roman"/>
                <w:b w:val="false"/>
                <w:i w:val="false"/>
                <w:color w:val="000000"/>
                <w:sz w:val="20"/>
              </w:rPr>
              <w:t>
6) ғылыми дәрежесі болған жағдайда осы санаттағы нақты лауазымның функционалдық бағыттарына сәйкес салаларда жұмыс өтілі екі жылдан кем емес.</w:t>
            </w:r>
          </w:p>
        </w:tc>
      </w:tr>
      <w:tr>
        <w:trPr>
          <w:trHeight w:val="30" w:hRule="atLeast"/>
        </w:trPr>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жұмыс жоспарына сәйкес департаменттің жалпы жұмысын ұйымдастыру. Сотта, сондай-ақ басқа ұйымдарда құқықтық мәселелерді қарау кезінде белгіленген тәртіппен Агенттіктің мүдделерін білдіру. Агенттікке қарауға келіп түсетін Қазақстан Республикасының нормативтік құқықтық актілерінің жобаларын келісу. Департаменттің құрылымдық бөлімшелерінің қызметін ұйымдастыру, бақылау және үйлестіру.</w:t>
            </w:r>
            <w:r>
              <w:br/>
            </w:r>
            <w:r>
              <w:rPr>
                <w:rFonts w:ascii="Times New Roman"/>
                <w:b w:val="false"/>
                <w:i w:val="false"/>
                <w:color w:val="000000"/>
                <w:sz w:val="20"/>
              </w:rPr>
              <w:t xml:space="preserve">
Қазақстан Республикасының заңнамасына сәйкес өзге де функциялар.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қамтамасыз ету басқармасы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w:t>
            </w:r>
            <w:r>
              <w:br/>
            </w:r>
            <w:r>
              <w:rPr>
                <w:rFonts w:ascii="Times New Roman"/>
                <w:b w:val="false"/>
                <w:i w:val="false"/>
                <w:color w:val="000000"/>
                <w:sz w:val="20"/>
              </w:rPr>
              <w:t>
1 бірлік, санаты С-3 (08-3-1)</w:t>
            </w:r>
          </w:p>
        </w:tc>
      </w:tr>
      <w:tr>
        <w:trPr>
          <w:trHeight w:val="30" w:hRule="atLeast"/>
        </w:trPr>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w:t>
            </w:r>
          </w:p>
        </w:tc>
      </w:tr>
      <w:tr>
        <w:trPr>
          <w:trHeight w:val="30" w:hRule="atLeast"/>
        </w:trPr>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құзыреттілігі </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үш жылдан кем емес;</w:t>
            </w:r>
            <w:r>
              <w:br/>
            </w:r>
            <w:r>
              <w:rPr>
                <w:rFonts w:ascii="Times New Roman"/>
                <w:b w:val="false"/>
                <w:i w:val="false"/>
                <w:color w:val="000000"/>
                <w:sz w:val="20"/>
              </w:rPr>
              <w:t>
2) мемлекеттік органдарда басшылық немесе өзге лауазымдарда жұмыс өтілі екі жылдан кем емес;</w:t>
            </w:r>
            <w:r>
              <w:br/>
            </w:r>
            <w:r>
              <w:rPr>
                <w:rFonts w:ascii="Times New Roman"/>
                <w:b w:val="false"/>
                <w:i w:val="false"/>
                <w:color w:val="000000"/>
                <w:sz w:val="20"/>
              </w:rPr>
              <w:t>
3) осы санаттағы нақты лауазымның функционалдық бағыттарына сәйкес облыстарда жұмыс өтілі төрт жылдан кем емес, оның ішінде басшылық лауазымдарда екі жылдан кем емес;</w:t>
            </w:r>
            <w:r>
              <w:br/>
            </w:r>
            <w:r>
              <w:rPr>
                <w:rFonts w:ascii="Times New Roman"/>
                <w:b w:val="false"/>
                <w:i w:val="false"/>
                <w:color w:val="000000"/>
                <w:sz w:val="20"/>
              </w:rPr>
              <w:t>
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0"/>
              </w:rPr>
              <w:t>
5) ғылыми дәрежесінің болуы.</w:t>
            </w:r>
          </w:p>
        </w:tc>
      </w:tr>
      <w:tr>
        <w:trPr>
          <w:trHeight w:val="30" w:hRule="atLeast"/>
        </w:trPr>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 жұмысына жалпы басшылықты ұйымдастыру және жүзеге асыру. Қазақстан Республикасының Президенті Әкімшілігінің және Қазақстан Республикасының Премьер-Министрі Кеңсесінің тапсырмаларының орындалуына бақылауды жүзеге асыру. Жеке және заңды тұлғалардан келіп түсетін өтініштердің орындалуына бақылауды жүзеге асыру. Қазақстан Республикасының Президенті, Үкіметі актілерінің мемлекеттік және салалық бағдарламалардың жобаларын әзірлеуге және сараптауға қатысу. Шарттар бойынша, оның ішінде мемлекеттік сатып алу, келісімдер бойынша заңды қорытындылар дайындауға қатысу. Агенттіктің лауазымды тұлғаларының іс-әрекеттері мен шешімдеріне азаматтардың шағымдарын қарау. Жалпыға бiрдей құқықтық оқытуды ұйымдастыру. Департаменттің құзыретіне жататын мәселелер бойынша халықаралық жобалар мен бағдарламаларды әзірлеуге және іске асыруға қатысу.Қазақстан Республикасының заңнамасына сәйкес өзге де функциялар.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сарапшы</w:t>
            </w:r>
            <w:r>
              <w:br/>
            </w:r>
            <w:r>
              <w:rPr>
                <w:rFonts w:ascii="Times New Roman"/>
                <w:b w:val="false"/>
                <w:i w:val="false"/>
                <w:color w:val="000000"/>
                <w:sz w:val="20"/>
              </w:rPr>
              <w:t>
3 бірлік, санаты С-4 (08-3-2, 08-3-3, 08-3-4)</w:t>
            </w:r>
          </w:p>
        </w:tc>
      </w:tr>
      <w:tr>
        <w:trPr>
          <w:trHeight w:val="30" w:hRule="atLeast"/>
        </w:trPr>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w:t>
            </w:r>
          </w:p>
        </w:tc>
      </w:tr>
      <w:tr>
        <w:trPr>
          <w:trHeight w:val="30" w:hRule="atLeast"/>
        </w:trPr>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екі жылдан кем емес;</w:t>
            </w:r>
            <w:r>
              <w:br/>
            </w:r>
            <w:r>
              <w:rPr>
                <w:rFonts w:ascii="Times New Roman"/>
                <w:b w:val="false"/>
                <w:i w:val="false"/>
                <w:color w:val="000000"/>
                <w:sz w:val="20"/>
              </w:rPr>
              <w:t>
2) осы санаттағы нақты лауазымның функционалдық бағытына сәйкес облыстарда жұмыс өтілі үш жылдан кем емес;</w:t>
            </w:r>
            <w:r>
              <w:br/>
            </w:r>
            <w:r>
              <w:rPr>
                <w:rFonts w:ascii="Times New Roman"/>
                <w:b w:val="false"/>
                <w:i w:val="false"/>
                <w:color w:val="000000"/>
                <w:sz w:val="20"/>
              </w:rPr>
              <w:t>
3)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0"/>
              </w:rPr>
              <w:t>
4) ғылыми дәрежесінің болуы.</w:t>
            </w:r>
          </w:p>
        </w:tc>
      </w:tr>
      <w:tr>
        <w:trPr>
          <w:trHeight w:val="30" w:hRule="atLeast"/>
        </w:trPr>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Агенттіктің құрылымдық бөлімшелерінің қатысуымен нормативтік құқықтық актілер жобаларын әзірлеуді ұйымдастыру және келісуге қатысу; нормативтік құқықтық актілер жобаларын сараптау мен келісуді ұйымдастыру; азаматтардың, нарық субъектілерінің келісімдері, шарттары, келісімшарттары, өтініштері және Қазақстан Республикасының Парламенті депутаттарының сұрау салулары бойынша заңды қорытындылар дайындауды ұйымдастыру; басшылыққа қол қоюға ұсынылатын нормативтік құқықтық актілердің, құқықтық актілердің, оның ішінде Агенттік бұйрықтарының, хаттар мен құқықтық сипаттағы өзге де құжаттамалардың заңнама талаптарына сәйкес келуін бақылауды жүзеге асыру. Қызметтік тергеулер жүргізуге, мемлекеттік сатып алу бойынша конкурстарға қатысу.</w:t>
            </w:r>
            <w:r>
              <w:br/>
            </w:r>
            <w:r>
              <w:rPr>
                <w:rFonts w:ascii="Times New Roman"/>
                <w:b w:val="false"/>
                <w:i w:val="false"/>
                <w:color w:val="000000"/>
                <w:sz w:val="20"/>
              </w:rPr>
              <w:t xml:space="preserve">
Қазақстан Республикасының заңнамасына сәйкес өзге де функциялар.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жұмыстары басқармасы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w:t>
            </w:r>
            <w:r>
              <w:br/>
            </w:r>
            <w:r>
              <w:rPr>
                <w:rFonts w:ascii="Times New Roman"/>
                <w:b w:val="false"/>
                <w:i w:val="false"/>
                <w:color w:val="000000"/>
                <w:sz w:val="20"/>
              </w:rPr>
              <w:t>
1 бірлік, санаты С-3 (08-4-1)</w:t>
            </w:r>
          </w:p>
        </w:tc>
      </w:tr>
      <w:tr>
        <w:trPr>
          <w:trHeight w:val="30" w:hRule="atLeast"/>
        </w:trPr>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w:t>
            </w:r>
          </w:p>
        </w:tc>
      </w:tr>
      <w:tr>
        <w:trPr>
          <w:trHeight w:val="30" w:hRule="atLeast"/>
        </w:trPr>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құзыреттілігі </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үш жылдан кем емес;</w:t>
            </w:r>
            <w:r>
              <w:br/>
            </w:r>
            <w:r>
              <w:rPr>
                <w:rFonts w:ascii="Times New Roman"/>
                <w:b w:val="false"/>
                <w:i w:val="false"/>
                <w:color w:val="000000"/>
                <w:sz w:val="20"/>
              </w:rPr>
              <w:t>
2) мемлекеттік органдарда басшылық немесе өзге лауазымдарда жұмыс өтілі екі жылдан кем емес;</w:t>
            </w:r>
            <w:r>
              <w:br/>
            </w:r>
            <w:r>
              <w:rPr>
                <w:rFonts w:ascii="Times New Roman"/>
                <w:b w:val="false"/>
                <w:i w:val="false"/>
                <w:color w:val="000000"/>
                <w:sz w:val="20"/>
              </w:rPr>
              <w:t>
3) осы санаттағы нақты лауазымның функционалдық бағыттарына сәйкес облыстарда жұмыс өтілі төрт жылдан кем емес, оның ішінде басшылық лауазымдарда екі жылдан кем емес;</w:t>
            </w:r>
            <w:r>
              <w:br/>
            </w:r>
            <w:r>
              <w:rPr>
                <w:rFonts w:ascii="Times New Roman"/>
                <w:b w:val="false"/>
                <w:i w:val="false"/>
                <w:color w:val="000000"/>
                <w:sz w:val="20"/>
              </w:rPr>
              <w:t>
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0"/>
              </w:rPr>
              <w:t>
5) ғылыми дәрежесінің болуы.</w:t>
            </w:r>
          </w:p>
        </w:tc>
      </w:tr>
      <w:tr>
        <w:trPr>
          <w:trHeight w:val="30" w:hRule="atLeast"/>
        </w:trPr>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жұмысына жалпы басшылықты ұйымдастыру және жүзеге асыру. Агенттіктің мүліктік және өзге де заңды құқықтары мен мүдделерін құқықтық құралдармен қорғау.</w:t>
            </w:r>
            <w:r>
              <w:br/>
            </w:r>
            <w:r>
              <w:rPr>
                <w:rFonts w:ascii="Times New Roman"/>
                <w:b w:val="false"/>
                <w:i w:val="false"/>
                <w:color w:val="000000"/>
                <w:sz w:val="20"/>
              </w:rPr>
              <w:t xml:space="preserve">
Сот органдарында, сондай-ақ басқа органдарда құқықтық мәселелерді қарау кезінде өкілдік ету. Мемлекеттік органдар мен кәсіпорындарға анықталған монополияға қарсы заңнаманы (оның ішінде жосықсыз бәсекелестік туралы заңнаманы) бұзу фактілері бойынша нұсқама жобаларын дайындау. Мемлекеттік органдар мен кәсіпорындардың Қазақстан Республикасының монополияға қарсы заңнамасын бұзуы туралы әкімшілік істерді қарауға қатысу, олар бойынша шешімдер қабылдау. Сотқа талап қойып және өтініштермен жүгіну үшін материалдар дайындау, сондай-ақ соттар Қазақстан Республикасының монополияға қарсы заңнамасының қолданылуы мен бұзылуына байланысты істерді қараған кезде процестерге қатысу. Қазақстан Республикасының заңнамасына сәйкес өзге де функциялар.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сарапшы</w:t>
            </w:r>
            <w:r>
              <w:br/>
            </w:r>
            <w:r>
              <w:rPr>
                <w:rFonts w:ascii="Times New Roman"/>
                <w:b w:val="false"/>
                <w:i w:val="false"/>
                <w:color w:val="000000"/>
                <w:sz w:val="20"/>
              </w:rPr>
              <w:t>
1 бірлік, санаты С-4 (08-4-2)</w:t>
            </w:r>
          </w:p>
        </w:tc>
      </w:tr>
      <w:tr>
        <w:trPr>
          <w:trHeight w:val="30" w:hRule="atLeast"/>
        </w:trPr>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w:t>
            </w:r>
          </w:p>
        </w:tc>
      </w:tr>
      <w:tr>
        <w:trPr>
          <w:trHeight w:val="30" w:hRule="atLeast"/>
        </w:trPr>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екі жылдан кем емес;</w:t>
            </w:r>
            <w:r>
              <w:br/>
            </w:r>
            <w:r>
              <w:rPr>
                <w:rFonts w:ascii="Times New Roman"/>
                <w:b w:val="false"/>
                <w:i w:val="false"/>
                <w:color w:val="000000"/>
                <w:sz w:val="20"/>
              </w:rPr>
              <w:t>
2) осы санаттағы нақты лауазымның функционалдық бағытына сәйкес облыстарда жұмыс өтілі үш жылдан кем емес;</w:t>
            </w:r>
            <w:r>
              <w:br/>
            </w:r>
            <w:r>
              <w:rPr>
                <w:rFonts w:ascii="Times New Roman"/>
                <w:b w:val="false"/>
                <w:i w:val="false"/>
                <w:color w:val="000000"/>
                <w:sz w:val="20"/>
              </w:rPr>
              <w:t>
3)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0"/>
              </w:rPr>
              <w:t>
4) ғылыми дәрежесінің болуы.</w:t>
            </w:r>
          </w:p>
        </w:tc>
      </w:tr>
      <w:tr>
        <w:trPr>
          <w:trHeight w:val="30" w:hRule="atLeast"/>
        </w:trPr>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Сотқа талап қойып және өтініштермен жүгіну, сондай-ақ соттар Қазақстан Республикасының монополияға қарсы заңнамасының қолданылуы мен бұзылуына байланысты істерді қараған кезде процестерге қатысу. Мемлекеттік органдар мен кәсіпорындарға анықталған монополияға қарсы заңнаманы (оның ішінде жосықсыз бәсекелестік туралы заңнаманы) бұзу фактілері бойынша нұсқама жобаларын дайындауға қатысу. Қолданыстағы монополияға қарсы заңнаманы қолдану практикасын қорытуды жүргізуге және монополияға қарсы ден қою шараларын қолдануға қатысу. Мемлекеттік органдар мен кәсіпорындардың Қазақстан Республикасының монополияға қарсы заңнамасын бұзуы туралы әкімшілік істерді қарауға қатысу, олар бойынша шешімдер қабылдау. Талап өтінішті қараған кезде анықталған Агенттік қызметіндегі кемшіліктерді жою жөнінде ұсыныстар әзірлеу, оларды басшылыққа ұсыну. Қазақстан Республикасының заңнамасына сәйкес өзге де функциялар.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w:t>
            </w:r>
            <w:r>
              <w:br/>
            </w:r>
            <w:r>
              <w:rPr>
                <w:rFonts w:ascii="Times New Roman"/>
                <w:b w:val="false"/>
                <w:i w:val="false"/>
                <w:color w:val="000000"/>
                <w:sz w:val="20"/>
              </w:rPr>
              <w:t>
1 бірлік, санаты С-5 (08-4-3)</w:t>
            </w:r>
          </w:p>
        </w:tc>
      </w:tr>
      <w:tr>
        <w:trPr>
          <w:trHeight w:val="30" w:hRule="atLeast"/>
        </w:trPr>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құқық</w:t>
            </w:r>
          </w:p>
        </w:tc>
      </w:tr>
      <w:tr>
        <w:trPr>
          <w:trHeight w:val="30" w:hRule="atLeast"/>
        </w:trPr>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w:t>
            </w:r>
            <w:r>
              <w:rPr>
                <w:rFonts w:ascii="Times New Roman"/>
                <w:b w:val="false"/>
                <w:i w:val="false"/>
                <w:color w:val="000000"/>
                <w:sz w:val="20"/>
              </w:rPr>
              <w:t>Конституциясын</w:t>
            </w:r>
            <w:r>
              <w:rPr>
                <w:rFonts w:ascii="Times New Roman"/>
                <w:b w:val="false"/>
                <w:i w:val="false"/>
                <w:color w:val="000000"/>
                <w:sz w:val="20"/>
              </w:rPr>
              <w:t>, Қазақстан Республикасының </w:t>
            </w:r>
            <w:r>
              <w:rPr>
                <w:rFonts w:ascii="Times New Roman"/>
                <w:b w:val="false"/>
                <w:i w:val="false"/>
                <w:color w:val="000000"/>
                <w:sz w:val="20"/>
              </w:rPr>
              <w:t>«Қазақстан Республикасының Президенті туралы»</w:t>
            </w:r>
            <w:r>
              <w:rPr>
                <w:rFonts w:ascii="Times New Roman"/>
                <w:b w:val="false"/>
                <w:i w:val="false"/>
                <w:color w:val="000000"/>
                <w:sz w:val="20"/>
              </w:rPr>
              <w:t>, </w:t>
            </w:r>
            <w:r>
              <w:rPr>
                <w:rFonts w:ascii="Times New Roman"/>
                <w:b w:val="false"/>
                <w:i w:val="false"/>
                <w:color w:val="000000"/>
                <w:sz w:val="20"/>
              </w:rPr>
              <w:t>«Қазақстан Республикасының Парламентi және оның депутаттарының мәртебесi туралы»</w:t>
            </w:r>
            <w:r>
              <w:rPr>
                <w:rFonts w:ascii="Times New Roman"/>
                <w:b w:val="false"/>
                <w:i w:val="false"/>
                <w:color w:val="000000"/>
                <w:sz w:val="20"/>
              </w:rPr>
              <w:t>, </w:t>
            </w:r>
            <w:r>
              <w:rPr>
                <w:rFonts w:ascii="Times New Roman"/>
                <w:b w:val="false"/>
                <w:i w:val="false"/>
                <w:color w:val="000000"/>
                <w:sz w:val="20"/>
              </w:rPr>
              <w:t>«Қазақстан Республикасының Үкіметі туралы»</w:t>
            </w:r>
            <w:r>
              <w:rPr>
                <w:rFonts w:ascii="Times New Roman"/>
                <w:b w:val="false"/>
                <w:i w:val="false"/>
                <w:color w:val="000000"/>
                <w:sz w:val="20"/>
              </w:rPr>
              <w:t xml:space="preserve"> Конституциялық заңдарын, Қазақстан Республикасының </w:t>
            </w:r>
            <w:r>
              <w:rPr>
                <w:rFonts w:ascii="Times New Roman"/>
                <w:b w:val="false"/>
                <w:i w:val="false"/>
                <w:color w:val="000000"/>
                <w:sz w:val="20"/>
              </w:rPr>
              <w:t>«Мемлекеттік қызмет туралы»</w:t>
            </w:r>
            <w:r>
              <w:rPr>
                <w:rFonts w:ascii="Times New Roman"/>
                <w:b w:val="false"/>
                <w:i w:val="false"/>
                <w:color w:val="000000"/>
                <w:sz w:val="20"/>
              </w:rPr>
              <w:t>, </w:t>
            </w:r>
            <w:r>
              <w:rPr>
                <w:rFonts w:ascii="Times New Roman"/>
                <w:b w:val="false"/>
                <w:i w:val="false"/>
                <w:color w:val="000000"/>
                <w:sz w:val="20"/>
              </w:rPr>
              <w:t>«Сыбайлас жемқорлыққа қарсы күрес туралы»</w:t>
            </w:r>
            <w:r>
              <w:rPr>
                <w:rFonts w:ascii="Times New Roman"/>
                <w:b w:val="false"/>
                <w:i w:val="false"/>
                <w:color w:val="000000"/>
                <w:sz w:val="20"/>
              </w:rPr>
              <w:t>, </w:t>
            </w:r>
            <w:r>
              <w:rPr>
                <w:rFonts w:ascii="Times New Roman"/>
                <w:b w:val="false"/>
                <w:i w:val="false"/>
                <w:color w:val="000000"/>
                <w:sz w:val="20"/>
              </w:rPr>
              <w:t>«Әкімшілік рәсімдер туралы»</w:t>
            </w:r>
            <w:r>
              <w:rPr>
                <w:rFonts w:ascii="Times New Roman"/>
                <w:b w:val="false"/>
                <w:i w:val="false"/>
                <w:color w:val="000000"/>
                <w:sz w:val="20"/>
              </w:rPr>
              <w:t>, </w:t>
            </w:r>
            <w:r>
              <w:rPr>
                <w:rFonts w:ascii="Times New Roman"/>
                <w:b w:val="false"/>
                <w:i w:val="false"/>
                <w:color w:val="000000"/>
                <w:sz w:val="20"/>
              </w:rPr>
              <w:t>«Нормативтік құқықтық актілер туралы»</w:t>
            </w:r>
            <w:r>
              <w:rPr>
                <w:rFonts w:ascii="Times New Roman"/>
                <w:b w:val="false"/>
                <w:i w:val="false"/>
                <w:color w:val="000000"/>
                <w:sz w:val="20"/>
              </w:rPr>
              <w:t>, </w:t>
            </w:r>
            <w:r>
              <w:rPr>
                <w:rFonts w:ascii="Times New Roman"/>
                <w:b w:val="false"/>
                <w:i w:val="false"/>
                <w:color w:val="000000"/>
                <w:sz w:val="20"/>
              </w:rPr>
              <w:t>«Жеке және заңды тұлғалардың өтiнiштерiн қарау тәртiбi туралы»</w:t>
            </w:r>
            <w:r>
              <w:rPr>
                <w:rFonts w:ascii="Times New Roman"/>
                <w:b w:val="false"/>
                <w:i w:val="false"/>
                <w:color w:val="000000"/>
                <w:sz w:val="20"/>
              </w:rPr>
              <w:t>, </w:t>
            </w:r>
            <w:r>
              <w:rPr>
                <w:rFonts w:ascii="Times New Roman"/>
                <w:b w:val="false"/>
                <w:i w:val="false"/>
                <w:color w:val="000000"/>
                <w:sz w:val="20"/>
              </w:rPr>
              <w:t>«Бәсекелестік туралы»</w:t>
            </w:r>
            <w:r>
              <w:rPr>
                <w:rFonts w:ascii="Times New Roman"/>
                <w:b w:val="false"/>
                <w:i w:val="false"/>
                <w:color w:val="000000"/>
                <w:sz w:val="20"/>
              </w:rPr>
              <w:t xml:space="preserve"> Заңдарын, «Қазақстан – 2050» </w:t>
            </w:r>
            <w:r>
              <w:rPr>
                <w:rFonts w:ascii="Times New Roman"/>
                <w:b w:val="false"/>
                <w:i w:val="false"/>
                <w:color w:val="000000"/>
                <w:sz w:val="20"/>
              </w:rPr>
              <w:t>Стратегиясы</w:t>
            </w:r>
            <w:r>
              <w:rPr>
                <w:rFonts w:ascii="Times New Roman"/>
                <w:b w:val="false"/>
                <w:i w:val="false"/>
                <w:color w:val="000000"/>
                <w:sz w:val="20"/>
              </w:rPr>
              <w:t>: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w:t>
            </w:r>
            <w:r>
              <w:rPr>
                <w:rFonts w:ascii="Times New Roman"/>
                <w:b w:val="false"/>
                <w:i w:val="false"/>
                <w:color w:val="000000"/>
                <w:sz w:val="20"/>
              </w:rPr>
              <w:t>бұйрығымен</w:t>
            </w:r>
            <w:r>
              <w:rPr>
                <w:rFonts w:ascii="Times New Roman"/>
                <w:b w:val="false"/>
                <w:i w:val="false"/>
                <w:color w:val="000000"/>
                <w:sz w:val="20"/>
              </w:rPr>
              <w:t xml:space="preserve"> бекітілген «Б» корпусының мемлекеттік әкімшілік лауазымдарының санаттарына қойылатын үлгілік біліктілік талаптарға сәйкес (бұдан әрі – Үлгілік біліктілік талаптар). Word, Excel, E-mail, Internet бағдарламаларымен компьютерде жұмыс істей білу.</w:t>
            </w:r>
          </w:p>
        </w:tc>
      </w:tr>
      <w:tr>
        <w:trPr>
          <w:trHeight w:val="30" w:hRule="atLeast"/>
        </w:trPr>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міндеттері</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Сотқа талаптар мен өтініштер дайындау, сондай-ақ соттар Қазақстан Республикасының монополияға қарсы заңнамасының қолданылуы мен бұзылуына байланысты істерді қараған кезде процестерге қатысу. Мемлекеттік органдар мен кәсіпорындардың Қазақстан Республикасының монополияға қарсы заңнамасын бұзуы туралы әкімшілік істерді қарауға қатысу, олар бойынша шешімдер қабылдау. Талап өтінішті қараған кезде анықталған Агенттік қызметіндегі кемшіліктерді жою жөнінде ұсыныстар әзірлеу, оларды басшылыққа ұсыну. Қазақстан Республикасының заңнамасына сәйкес өзге де функциялар. </w:t>
            </w:r>
          </w:p>
        </w:tc>
      </w:tr>
    </w:tbl>
    <w:bookmarkStart w:name="z17" w:id="9"/>
    <w:p>
      <w:pPr>
        <w:spacing w:after="0"/>
        <w:ind w:left="0"/>
        <w:jc w:val="left"/>
      </w:pPr>
      <w:r>
        <w:rPr>
          <w:rFonts w:ascii="Times New Roman"/>
          <w:b/>
          <w:i w:val="false"/>
          <w:color w:val="000000"/>
        </w:rPr>
        <w:t xml:space="preserve"> 
09. Мемлекеттік кәсіпорындарды бақылау және біріктіру</w:t>
      </w:r>
      <w:r>
        <w:br/>
      </w:r>
      <w:r>
        <w:rPr>
          <w:rFonts w:ascii="Times New Roman"/>
          <w:b/>
          <w:i w:val="false"/>
          <w:color w:val="000000"/>
        </w:rPr>
        <w:t>
департаменті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5"/>
        <w:gridCol w:w="9485"/>
      </w:tblGrid>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директоры</w:t>
            </w:r>
            <w:r>
              <w:br/>
            </w:r>
            <w:r>
              <w:rPr>
                <w:rFonts w:ascii="Times New Roman"/>
                <w:b w:val="false"/>
                <w:i w:val="false"/>
                <w:color w:val="000000"/>
                <w:sz w:val="20"/>
              </w:rPr>
              <w:t>
1 бірлік, санаты С-1 (09-1)</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құқық немесе әлеуметтік ғылым, экономика және бизнес </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бес жылдан кем емес, оның ішінде мемлекеттік органдарда басшылық немесе өзге лауазымдарда бір жылдан кем емес;</w:t>
            </w:r>
            <w:r>
              <w:br/>
            </w:r>
            <w:r>
              <w:rPr>
                <w:rFonts w:ascii="Times New Roman"/>
                <w:b w:val="false"/>
                <w:i w:val="false"/>
                <w:color w:val="000000"/>
                <w:sz w:val="20"/>
              </w:rPr>
              <w:t>
2) жоғары білім бағдарламалары бойынша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төрт жылдан кем емес, оның ішінде мемлекеттік органдарда басшылық немесе өзге лауазымдарда бір жылдан кем емес;</w:t>
            </w:r>
            <w:r>
              <w:br/>
            </w:r>
            <w:r>
              <w:rPr>
                <w:rFonts w:ascii="Times New Roman"/>
                <w:b w:val="false"/>
                <w:i w:val="false"/>
                <w:color w:val="000000"/>
                <w:sz w:val="20"/>
              </w:rPr>
              <w:t>
3) мемлекеттік органдарда басшылық немесе өзге лауазымдарда мемлекеттік қызмет өтіл үш жылдан кем емес;</w:t>
            </w:r>
            <w:r>
              <w:br/>
            </w:r>
            <w:r>
              <w:rPr>
                <w:rFonts w:ascii="Times New Roman"/>
                <w:b w:val="false"/>
                <w:i w:val="false"/>
                <w:color w:val="000000"/>
                <w:sz w:val="20"/>
              </w:rPr>
              <w:t>
4) осы санаттағы нақты лауазымның функционалдық бағыттарына сәйкес салаларда алты жылдан кем емес, оның ішінде ұйымдардың басшылары және олардың орынбасарлары лауазымдарында жұмыс өтілі екі жылдан кем емес;</w:t>
            </w:r>
            <w:r>
              <w:br/>
            </w:r>
            <w:r>
              <w:rPr>
                <w:rFonts w:ascii="Times New Roman"/>
                <w:b w:val="false"/>
                <w:i w:val="false"/>
                <w:color w:val="000000"/>
                <w:sz w:val="20"/>
              </w:rPr>
              <w:t>
5)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үш жылдан кем емес, оның ішінде мемлекеттік органдарда басшылық немесе өзге лауазымдарда мемлекеттік қызмет өтілі бір жылдан кем емес;</w:t>
            </w:r>
            <w:r>
              <w:br/>
            </w:r>
            <w:r>
              <w:rPr>
                <w:rFonts w:ascii="Times New Roman"/>
                <w:b w:val="false"/>
                <w:i w:val="false"/>
                <w:color w:val="000000"/>
                <w:sz w:val="20"/>
              </w:rPr>
              <w:t>
6) ғылыми дәрежесі болған жағдайда осы санаттағы нақты лауазымның функционалдық бағыттарына сәйкес салаларда жұмыс өтілі үш жылдан кем емес.</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міндеттері </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жұмысына жалпы басшылық ету. Азаматтардан, заңды тұлғалардан келіп түсетін өтініштердің, сондай-ақ Қазақстан Республикасы Президентінің, Қазақстан Республикасы Үкіметінің және Агенттік басшылығының тапсырмаларының орындалуына бақылауды жүзеге асыру; Тауар нарықтарында экономикалық шоғырлануды бағалау мақсатында алдағы уақытта болатын мүліктермен мәмiлелер туралы нарық субъектілерінің өтінішхаттарын қарауға бақылауды жүзеге асыру; Мемлекеттік кәсіпорындардың және акцияларының (үлестерінің) 50%-дан астамы мемлекетке тиесілі заңды тұлғалардың және олармен үлестес тұлғалардың құрылуына бақылау.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директорының орынбасары</w:t>
            </w:r>
            <w:r>
              <w:br/>
            </w:r>
            <w:r>
              <w:rPr>
                <w:rFonts w:ascii="Times New Roman"/>
                <w:b w:val="false"/>
                <w:i w:val="false"/>
                <w:color w:val="000000"/>
                <w:sz w:val="20"/>
              </w:rPr>
              <w:t>
1 бірлік, санаты С-2 (09-2)</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құқық немесе әлеуметтік ғылым, экономика және бизнес </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төрт жылдан кем емес, оның ішінде мемлекеттік органдарда басшылық немесе өзге лауазымдарда бір жылдан кем емес;</w:t>
            </w:r>
            <w:r>
              <w:br/>
            </w:r>
            <w:r>
              <w:rPr>
                <w:rFonts w:ascii="Times New Roman"/>
                <w:b w:val="false"/>
                <w:i w:val="false"/>
                <w:color w:val="000000"/>
                <w:sz w:val="20"/>
              </w:rPr>
              <w:t>
2) жоғары білім бағдарламалары бойынша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үш жылдан кем емес, оның ішінде мемлекеттік органдарда басшылық немесе өзге лауазымдарда мемлекеттік қызмет өтілі бір жылдан кем емес;</w:t>
            </w:r>
            <w:r>
              <w:br/>
            </w:r>
            <w:r>
              <w:rPr>
                <w:rFonts w:ascii="Times New Roman"/>
                <w:b w:val="false"/>
                <w:i w:val="false"/>
                <w:color w:val="000000"/>
                <w:sz w:val="20"/>
              </w:rPr>
              <w:t>
3) мемлекеттік органдарда басшылық немесе өзге лауазымдарда мемлекеттік қызмет өтілі екі жылдан кем емес;</w:t>
            </w:r>
            <w:r>
              <w:br/>
            </w:r>
            <w:r>
              <w:rPr>
                <w:rFonts w:ascii="Times New Roman"/>
                <w:b w:val="false"/>
                <w:i w:val="false"/>
                <w:color w:val="000000"/>
                <w:sz w:val="20"/>
              </w:rPr>
              <w:t>
4) осы санаттағы нақты лауазымның функционалдық бағыттарына сәйкес салаларда жұмыс өтілі бес жылдан кем емес, оның ішінде ұйымдардың басшылары және олардың орынбасарлары лауазымдарында бір жылдан кем емес;</w:t>
            </w:r>
            <w:r>
              <w:br/>
            </w:r>
            <w:r>
              <w:rPr>
                <w:rFonts w:ascii="Times New Roman"/>
                <w:b w:val="false"/>
                <w:i w:val="false"/>
                <w:color w:val="000000"/>
                <w:sz w:val="20"/>
              </w:rPr>
              <w:t>
5)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екі жылдан кем емес, оның ішінде мемлекеттік органдарда басшылық немесе өзге лауазымдарда бір жылдан кем емес;</w:t>
            </w:r>
            <w:r>
              <w:br/>
            </w:r>
            <w:r>
              <w:rPr>
                <w:rFonts w:ascii="Times New Roman"/>
                <w:b w:val="false"/>
                <w:i w:val="false"/>
                <w:color w:val="000000"/>
                <w:sz w:val="20"/>
              </w:rPr>
              <w:t>
6) ғылыми дәрежесі болған жағдайда осы санаттағы нақты лауазымның функционалдық бағыттарына сәйкес салаларда жұмыс өтілі екі жылдан кем емес.</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Департаменттің жұмыс жоспарына сәйкес департаменттің жалпы жұмысын ұйымдастыру. Азаматтардан, заңды тұлғалардан келіп түсетін өтініштердің, сондай-ақ Қазақстан Республикасы Президентінің, Қазақстан Республикасы Үкіметінің және Агенттік басшылығының тапсырмаларының орындалуына бақылауды жүзеге асыру. Тауар нарықтарында экономикалық шоғырлануды бағалау мақсатында алдағы уақытта болатын мүліктермен мәмiлелер туралы нарық субъектілерінің өтінішхаттарын қарауға бақылауды жүзеге асыру; Мемлекеттік кәсіпорындардың және акцияларының (үлестерінің) 50%-дан астамы мемлекетке тиесілі заңды тұлғалардың және олармен үлестес тұлғалардың құрылуына бақылау; Қазақстан Республикасының заңнамасына сәйкес өзге де функциялар.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 бақылау басқармасы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w:t>
            </w:r>
            <w:r>
              <w:br/>
            </w:r>
            <w:r>
              <w:rPr>
                <w:rFonts w:ascii="Times New Roman"/>
                <w:b w:val="false"/>
                <w:i w:val="false"/>
                <w:color w:val="000000"/>
                <w:sz w:val="20"/>
              </w:rPr>
              <w:t xml:space="preserve">
1 бірлік, санаты С-3 (09-3-1) </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құқық немесе әлеуметтік ғылым, экономика және бизнес </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үш жылдан кем емес;</w:t>
            </w:r>
            <w:r>
              <w:br/>
            </w:r>
            <w:r>
              <w:rPr>
                <w:rFonts w:ascii="Times New Roman"/>
                <w:b w:val="false"/>
                <w:i w:val="false"/>
                <w:color w:val="000000"/>
                <w:sz w:val="20"/>
              </w:rPr>
              <w:t>
2) мемлекеттік органдарда басшылық немесе өзге лауазымдарда жұмыс өтілі екі жылдан кем емес;</w:t>
            </w:r>
            <w:r>
              <w:br/>
            </w:r>
            <w:r>
              <w:rPr>
                <w:rFonts w:ascii="Times New Roman"/>
                <w:b w:val="false"/>
                <w:i w:val="false"/>
                <w:color w:val="000000"/>
                <w:sz w:val="20"/>
              </w:rPr>
              <w:t>
3) осы санаттағы нақты лауазымның функционалдық бағыттарына сәйкес облыстарда жұмыс өтілі төрт жылдан кем емес, оның ішінде басшылық лауазымдарда екі жылдан кем емес;</w:t>
            </w:r>
            <w:r>
              <w:br/>
            </w:r>
            <w:r>
              <w:rPr>
                <w:rFonts w:ascii="Times New Roman"/>
                <w:b w:val="false"/>
                <w:i w:val="false"/>
                <w:color w:val="000000"/>
                <w:sz w:val="20"/>
              </w:rPr>
              <w:t>
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0"/>
              </w:rPr>
              <w:t>
5) ғылыми дәрежесінің болуы.</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Басқарманың жұмысын ұйымдастыру және жалпы басшылықты жүзеге асыру; азаматтардан, заңды тұлғалардан келіп түсетін өтініштердің, сондай-ақ Қазақстан Республикасы Президентінің, Қазақстан Республикасы Үкіметінің және Агенттік басшылығының тапсырмаларының орындалуына бақылауды жүзеге асыру; мемлекеттік кәсіпорындардың және акцияларының (үлестерінің) 50%-дан астамы мемлекетке тиесілі заңды тұлғалардың және олармен үлестес тұлғалардың құрылуына бақылау. Қазақстан Республикасының заңнамасына сәйкес өзге де функциялар.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сарапшы</w:t>
            </w:r>
            <w:r>
              <w:br/>
            </w:r>
            <w:r>
              <w:rPr>
                <w:rFonts w:ascii="Times New Roman"/>
                <w:b w:val="false"/>
                <w:i w:val="false"/>
                <w:color w:val="000000"/>
                <w:sz w:val="20"/>
              </w:rPr>
              <w:t>
1 бірлік, санаты С-3 (09-3-2)</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құқық немесе әлеуметтік ғылым, экономика және бизнес </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корпусының мемлекеттік әкімшілік лауазымдарының санаттарына қойылатын үлгілік біліктілік талаптарға сәйкес (бұдан әрі – Үлгілік біліктілік талаптар). Word, Excel, E-mail, Internet бағдарламаларымен компьютерде жұмыс істей білу.</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Қазақстан Республикасы Үкіметінің және Агенттік басшылығының тапсырмаларының орындалуына бақылауды жүзеге асыру; құқықтық экономикалық сараптама жүргізуге қатысу; мемлекеттік кәсіпорындардың және акцияларының (үлестерінің) 50%-дан астамы мемлекетке тиесілі заңды тұлғалардың және олармен үлестес тұлғалардың құрылуына бақылау.</w:t>
            </w:r>
            <w:r>
              <w:br/>
            </w:r>
            <w:r>
              <w:rPr>
                <w:rFonts w:ascii="Times New Roman"/>
                <w:b w:val="false"/>
                <w:i w:val="false"/>
                <w:color w:val="000000"/>
                <w:sz w:val="20"/>
              </w:rPr>
              <w:t xml:space="preserve">
Қазақстан Республикасының заңнамасына сәйкес өзге де функциялар.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Біріктіру басқармасы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w:t>
            </w:r>
            <w:r>
              <w:br/>
            </w:r>
            <w:r>
              <w:rPr>
                <w:rFonts w:ascii="Times New Roman"/>
                <w:b w:val="false"/>
                <w:i w:val="false"/>
                <w:color w:val="000000"/>
                <w:sz w:val="20"/>
              </w:rPr>
              <w:t>
1 бірлік, санаты С-3 (09-4-1)</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құқық немесе әлеуметтік ғылым, экономика және бизнес </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үш жылдан кем емес;</w:t>
            </w:r>
            <w:r>
              <w:br/>
            </w:r>
            <w:r>
              <w:rPr>
                <w:rFonts w:ascii="Times New Roman"/>
                <w:b w:val="false"/>
                <w:i w:val="false"/>
                <w:color w:val="000000"/>
                <w:sz w:val="20"/>
              </w:rPr>
              <w:t>
2) мемлекеттік органдарда басшылық немесе өзге лауазымдарда жұмыс өтілі екі жылдан кем емес;</w:t>
            </w:r>
            <w:r>
              <w:br/>
            </w:r>
            <w:r>
              <w:rPr>
                <w:rFonts w:ascii="Times New Roman"/>
                <w:b w:val="false"/>
                <w:i w:val="false"/>
                <w:color w:val="000000"/>
                <w:sz w:val="20"/>
              </w:rPr>
              <w:t>
3) осы санаттағы нақты лауазымның функционалдық бағыттарына сәйкес облыстарда жұмыс өтілі төрт жылдан кем емес, оның ішінде басшылық лауазымдарда екі жылдан кем емес;</w:t>
            </w:r>
            <w:r>
              <w:br/>
            </w:r>
            <w:r>
              <w:rPr>
                <w:rFonts w:ascii="Times New Roman"/>
                <w:b w:val="false"/>
                <w:i w:val="false"/>
                <w:color w:val="000000"/>
                <w:sz w:val="20"/>
              </w:rPr>
              <w:t>
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0"/>
              </w:rPr>
              <w:t>
5) ғылыми дәрежесінің болуы.</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жұмысына жалпы басшылықты ұйымдастыру және жүзеге асыру, Басқарма және Агенттіктің аумақтық бөлімшелері қызметкерлерінің жұмысын ұйымдастыру және бақылау. Басшылықтың өз құзыреті шегінде шығарған бұйрықтары мен өкімдерін, жоғары тұрған органдардың және лауазымды тұлғалардың шешімдері мен нұсқауларын орындауды жүзеге асыру. Тауар нарықтарында экономикалық шоғырлануды бағалау мақсатында алдағы уақытта болатын мүліктермен мәмiлелер туралы нарық субъектілерінің өтінішхаттарын қарау. Қазақстан Республикасының заңнамасына сәйкес өзге де функциялар.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сарапшы</w:t>
            </w:r>
            <w:r>
              <w:br/>
            </w:r>
            <w:r>
              <w:rPr>
                <w:rFonts w:ascii="Times New Roman"/>
                <w:b w:val="false"/>
                <w:i w:val="false"/>
                <w:color w:val="000000"/>
                <w:sz w:val="20"/>
              </w:rPr>
              <w:t>
1 бірлік, санаты С-4 (09-4-2,)</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құқық немесе әлеуметтік ғылым, экономика және бизнес </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тәжірибесі келесі талаптардың біріне сәйкес болуы тиіс:</w:t>
            </w:r>
            <w:r>
              <w:br/>
            </w:r>
            <w:r>
              <w:rPr>
                <w:rFonts w:ascii="Times New Roman"/>
                <w:b w:val="false"/>
                <w:i w:val="false"/>
                <w:color w:val="000000"/>
                <w:sz w:val="20"/>
              </w:rPr>
              <w:t>
1) мемлекеттік қызмет өтілі екі жылдан кем емес;</w:t>
            </w:r>
            <w:r>
              <w:br/>
            </w:r>
            <w:r>
              <w:rPr>
                <w:rFonts w:ascii="Times New Roman"/>
                <w:b w:val="false"/>
                <w:i w:val="false"/>
                <w:color w:val="000000"/>
                <w:sz w:val="20"/>
              </w:rPr>
              <w:t>
2) осы санаттағы нақты лауазымның функционалдық бағытына сәйкес облыстарда жұмыс өтілі үш жылдан кем емес;</w:t>
            </w:r>
            <w:r>
              <w:br/>
            </w:r>
            <w:r>
              <w:rPr>
                <w:rFonts w:ascii="Times New Roman"/>
                <w:b w:val="false"/>
                <w:i w:val="false"/>
                <w:color w:val="000000"/>
                <w:sz w:val="20"/>
              </w:rPr>
              <w:t>
3)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br/>
            </w:r>
            <w:r>
              <w:rPr>
                <w:rFonts w:ascii="Times New Roman"/>
                <w:b w:val="false"/>
                <w:i w:val="false"/>
                <w:color w:val="000000"/>
                <w:sz w:val="20"/>
              </w:rPr>
              <w:t>
4) ғылыми дәрежесінің болуы.</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Қазақстан Республикасы Үкіметінің тапсырмаларын және Агенттік басшылығының, сондай-ақ азаматтардан келіп түсетін өтініштерді орындау; құқықтық экономикалық сараптама жүргізуге қатысу; тауар нарықтарында экономикалық шоғырлануды бағалау мақсатында алдағы уақытта болатын мүліктермен мәмiлелер туралы нарық субъектілерінің өтінішхаттарын қарау.</w:t>
            </w:r>
            <w:r>
              <w:br/>
            </w:r>
            <w:r>
              <w:rPr>
                <w:rFonts w:ascii="Times New Roman"/>
                <w:b w:val="false"/>
                <w:i w:val="false"/>
                <w:color w:val="000000"/>
                <w:sz w:val="20"/>
              </w:rPr>
              <w:t>
Қазақстан Республикасының заңнамасына сәйкес өзге де функциялар.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Сарапшы</w:t>
            </w:r>
            <w:r>
              <w:br/>
            </w:r>
            <w:r>
              <w:rPr>
                <w:rFonts w:ascii="Times New Roman"/>
                <w:b w:val="false"/>
                <w:i w:val="false"/>
                <w:color w:val="000000"/>
                <w:sz w:val="20"/>
              </w:rPr>
              <w:t>
1 бірлік, санаты С-5 (09-4-3)</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құқық немесе әлеуметтік ғылым, экономика және бизнес </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құзыреттілігі</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Конституциясын, Қазақстан Республикасының «Қазақстан Республикасының Президенті туралы», «Қазақстан Республикасының Парламентi және оның депутаттарының мәртебесi туралы», «Қазақстан Республикасының Үкіметі туралы» Конституциялық заңдарын, Қазақстан Республикасының «Мемлекеттік қызмет туралы», «Сыбайлас жемқорлыққа қарсы күрес туралы», «Әкімшілік рәсімдер туралы», «Нормативтік құқықтық актілер туралы», «Жеке және заңды тұлғалардың өтiнiштерiн қарау тәртiбi туралы», «Бәсекелестік туралы» Заңдарын, «Қазақстан – 2050» Стратегиясы: қалыптасқан мемлекеттің жаңа саяси бағыты стратегиясын білуі.</w:t>
            </w:r>
            <w:r>
              <w:br/>
            </w:r>
            <w:r>
              <w:rPr>
                <w:rFonts w:ascii="Times New Roman"/>
                <w:b w:val="false"/>
                <w:i w:val="false"/>
                <w:color w:val="000000"/>
                <w:sz w:val="20"/>
              </w:rPr>
              <w:t>
Осы санаттағы лауазымдар бойынша функционалдық міндеттерді орындау үшін қажетті басқа да міндетті білімдер.</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 іс-тәжірибесі</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06-7/35 бұйрығымен бекітілген «Б» корпусының мемлекеттік әкімшілік лауазымдарының санаттарына қойылатын үлгілік біліктілік талаптарға сәйкес (бұдан әрі – Үлгілік біліктілік талаптар). Word, Excel, E-mail, Internet бағдарламаларымен компьютерде жұмыс істей білу.</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Қазақстан Республикасы Үкіметінің тапсырмаларын және Агенттік басшылығының, сондай-ақ азаматтардан келіп түсетін өтініштерді орындау; құқықтық экономикалық сараптама жүргізуге қатысу; тауар нарықтарында экономикалық шоғырлануды бағалау мақсатында алдағы уақытта болатын мүліктермен мәмiлелер туралы нарық субъектілерінің өтінішхаттарын қарау.</w:t>
            </w:r>
            <w:r>
              <w:br/>
            </w:r>
            <w:r>
              <w:rPr>
                <w:rFonts w:ascii="Times New Roman"/>
                <w:b w:val="false"/>
                <w:i w:val="false"/>
                <w:color w:val="000000"/>
                <w:sz w:val="20"/>
              </w:rPr>
              <w:t>
Қазақстан Республикасының заңнамасына сәйкес өзге де функциялар.</w:t>
            </w:r>
          </w:p>
        </w:tc>
      </w:tr>
    </w:tbl>
    <w:p>
      <w:pPr>
        <w:spacing w:after="0"/>
        <w:ind w:left="0"/>
        <w:jc w:val="both"/>
      </w:pPr>
      <w:r>
        <w:rPr>
          <w:rFonts w:ascii="Times New Roman"/>
          <w:b/>
          <w:i w:val="false"/>
          <w:color w:val="000000"/>
          <w:sz w:val="28"/>
        </w:rPr>
        <w:t>      МАЗМҰНЫ</w:t>
      </w:r>
    </w:p>
    <w:p>
      <w:pPr>
        <w:spacing w:after="0"/>
        <w:ind w:left="0"/>
        <w:jc w:val="both"/>
      </w:pPr>
      <w:r>
        <w:rPr>
          <w:rFonts w:ascii="Times New Roman"/>
          <w:b w:val="false"/>
          <w:i w:val="false"/>
          <w:color w:val="000000"/>
          <w:sz w:val="28"/>
        </w:rPr>
        <w:t>      1. Интеграциялық процестер және хатшылық департаменті – 1-9 бет;</w:t>
      </w:r>
      <w:r>
        <w:br/>
      </w:r>
      <w:r>
        <w:rPr>
          <w:rFonts w:ascii="Times New Roman"/>
          <w:b w:val="false"/>
          <w:i w:val="false"/>
          <w:color w:val="000000"/>
          <w:sz w:val="28"/>
        </w:rPr>
        <w:t>
      2. Әкімшілік департаменті – 10-23 бет;</w:t>
      </w:r>
      <w:r>
        <w:br/>
      </w:r>
      <w:r>
        <w:rPr>
          <w:rFonts w:ascii="Times New Roman"/>
          <w:b w:val="false"/>
          <w:i w:val="false"/>
          <w:color w:val="000000"/>
          <w:sz w:val="28"/>
        </w:rPr>
        <w:t>
      3. Стратегиялық жоспарлау департаменті – 24-33 бет;</w:t>
      </w:r>
      <w:r>
        <w:br/>
      </w:r>
      <w:r>
        <w:rPr>
          <w:rFonts w:ascii="Times New Roman"/>
          <w:b w:val="false"/>
          <w:i w:val="false"/>
          <w:color w:val="000000"/>
          <w:sz w:val="28"/>
        </w:rPr>
        <w:t>
      4. Отын-энергетикалық кешенін, қаржы нарықтарын және өзге де</w:t>
      </w:r>
      <w:r>
        <w:br/>
      </w:r>
      <w:r>
        <w:rPr>
          <w:rFonts w:ascii="Times New Roman"/>
          <w:b w:val="false"/>
          <w:i w:val="false"/>
          <w:color w:val="000000"/>
          <w:sz w:val="28"/>
        </w:rPr>
        <w:t>
салаларды талдау департаменті– 34 – 46 бет;</w:t>
      </w:r>
      <w:r>
        <w:br/>
      </w:r>
      <w:r>
        <w:rPr>
          <w:rFonts w:ascii="Times New Roman"/>
          <w:b w:val="false"/>
          <w:i w:val="false"/>
          <w:color w:val="000000"/>
          <w:sz w:val="28"/>
        </w:rPr>
        <w:t>
      5. Көлік, байланыс және агроөнеркәсіп кешенін талдау департаменті – 47-56 бет;</w:t>
      </w:r>
      <w:r>
        <w:br/>
      </w:r>
      <w:r>
        <w:rPr>
          <w:rFonts w:ascii="Times New Roman"/>
          <w:b w:val="false"/>
          <w:i w:val="false"/>
          <w:color w:val="000000"/>
          <w:sz w:val="28"/>
        </w:rPr>
        <w:t>
      6. Тергеу департаменті – 57-65 бет;</w:t>
      </w:r>
      <w:r>
        <w:br/>
      </w:r>
      <w:r>
        <w:rPr>
          <w:rFonts w:ascii="Times New Roman"/>
          <w:b w:val="false"/>
          <w:i w:val="false"/>
          <w:color w:val="000000"/>
          <w:sz w:val="28"/>
        </w:rPr>
        <w:t>
      7. Заң қызметі Департаменті – 66-73;</w:t>
      </w:r>
      <w:r>
        <w:br/>
      </w:r>
      <w:r>
        <w:rPr>
          <w:rFonts w:ascii="Times New Roman"/>
          <w:b w:val="false"/>
          <w:i w:val="false"/>
          <w:color w:val="000000"/>
          <w:sz w:val="28"/>
        </w:rPr>
        <w:t>
      8. Мемлекеттік кәсіпорындарды бақылау және біріктіру департаменті - 74-81.</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