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306e" w14:textId="1843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ұйымдарында пайдалануға рұқсат етілген 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туралы" Қазақстан Республикасы Білім және ғылым министрінің міндетін атқарушының 2013 жылғы 27 қыркүйектегі № 400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28 сәуірдегі № 127 бұйрығы. Қазақстан Республикасы Әділет министрлігінде 2014 жылы 4 мамырда № 9385 тіркелді. Күші жойылды - Қазақстан Республикасы Білім және ғылым министрінің 2019 жылғы 17 мамырдағы № 217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Білім және ғылым министрінің 17.05.2019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Білім беру ұйымдарында пайдалануға рұқсат етілген 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туралы" Қазақстан Республикасы Білім және ғылым министрінің міндетін атқарушының 2013 жылғы 27 қыркүйектегі № 400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8890 тіркелген, "Егемен Қазақстан" газетінің 28.11.2013 №. № 263 (28202) жарияланған) мынадай өзгеріс пен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ұйымдарының 1-11 сыныптарында пайдалануға рұқсат етілген оқулықтар мен оқу-әдістемелік кешендер тізбесі;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құралдар тізбесі;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білім беретін электрондық басылымдар тізбесі;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 ұйымдарында пайдалануға рұқсат етілген оқу әдебиеттерінің тізбесі;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(түзету) мектептерде пайдалануға рұқсат етілген оқу әдебиеттерінің тізбесі;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шетел тілдерін оқуға арналған оқу басылымдарының тізбесі;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осы бұйрыққа 7-қосымшаға сәйкес білім беру ұйымдарында пайдалануға рұқсат етілген қосымша оқу әдебиеттері мен сыныптан тыс оқуға және білім беру ұйымдарының кітапханалар қорын толықтыруға арналған көркем әдебиеттер тізбесі;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осы бұйрыққа 8-қосымшаға сәйкес білім беру ұйымдарында пайдалануға рұқсат етілген мұғалімдерге арналған оқу-әдістемелік құралдар мен әдебиеттер тізбесі;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осы бұйрыққа 9-қосымшаға сәйкес білім беру ұйымдарында пайдалануға рұқсат етілген оқулықтар мен оқу-әдістемелік кешендер тізбесі;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осы бұйрыққа 10-қосымшаға сәйкес мектепке дейінгі тәрбие мен оқыту ұйымдарында пайдалануға рұқсат етілген оқу әдебиеттерінің тізбесі;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осы бұйрыққа 11-қосымшаға сәйкес арнайы (түзету) мектептерде пайдалануға рұқсат етілген оқу әдебиеттерінің тізбесі;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осы бұйрыққа 12-қосымшаға сәйкес білім беру ұйымдарында пайдалануға рұқсат етілген мұғалімдерге арналған оқу әдебиеттерінің тізбесі;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осы бұйрыққа 13-қосымшаға сәйкес білім беру ұйымдарында пайдалануға рұқсат етілген құралдар мен қосымша әдебиеттер тізбесі;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осы бұйрыққа 14-қосымшаға сәйкес білім беру ұйымдарында пайдалануға рұқсат етілген электронды тасымалдағыштағы оқу әдебиеттерінің тізбесі.";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-қосымшаларымен осы бұйрыққа 1, 2, 3, 4, 5, 6 қосымшаларға сәйкес толықтырылсын.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 департаменті (Ж.А.Жонтаева):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тәртіпте Қазақстан Республикасы Әділет министрлігінде мемлекеттік тіркелуін қамтамасыз етсін;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жариялансын;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білім беру ұйымдарының назарына жеткізсін.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Астана және Алматы қалаларының білім басқармалары осы бұйрықпен білім беру ұйымдарында пайдалануға рұқсат етілген оқу басылымдарын сатып алуды және жеткізуді қамтамасыз етсін.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Е.Н.Иманғалиевқа жүктелсін.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күнтізбелік он күн өткен соң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А.Сәрінжіпов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бұйрығының 1-қосымшасы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бұйрығының 9-қосымшасы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 пайдалануға рұқсат етілген оқулықтар мен оқу-әдістемелік кешендер тізбесі</w:t>
      </w:r>
      <w:r>
        <w:br/>
      </w:r>
      <w:r>
        <w:rPr>
          <w:rFonts w:ascii="Times New Roman"/>
          <w:b/>
          <w:i w:val="false"/>
          <w:color w:val="000000"/>
        </w:rPr>
        <w:t>Қазақ тілінде оқытатын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128"/>
        <w:gridCol w:w="3662"/>
        <w:gridCol w:w="641"/>
        <w:gridCol w:w="129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Басылымның атауы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Автор(лар)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жылы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Солтангазина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 2 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грамматика. 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Муфтибекова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Диктантар мен мазмұндамалар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ойындар мен тапсырмалар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Тойбазарова,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Ұлжабаева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Тұрғынбаева,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Тұрғынбаева,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1,2 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Шығарма және мазмұндама жазып үйренеміз.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Әбдікәрім,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Әбдікәрім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Әбдікәрім,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Дидактический материал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Внеклассное чтение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 пособие.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және өздік жұмыстарға арналған дәптер 1,2 нұсқа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Демонстрациялық материалдар электрондық нұсқа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математика. 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Құрманалина,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Қайыңбаев,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Свидченко,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Керемкұлова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кестелер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Засоба,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жұмыстарына арналған дәптер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Засоба,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Баелова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Кукарина,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Әділбекова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Кукарина,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Напалкова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Напалкова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Демонстрациялық материалдар (электрондық нұсқа)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Напалкова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Бірмағамбетов,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дүниені бақылау күнделігі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Жукова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 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 Г. Әріпова,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Сатымбаева,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Мешітбаева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Әріпова,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Сәтімбаева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Досмағамбетова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Досмағамбетова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Әдістемелік құрал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 жұмыс дәптері.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1,2 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Т.Оралбекова,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Мұратқызы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Калназаров,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Б.Калназаров,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Бұхарбаев,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Займолдина,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Ұлқабай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оқытатын мектептер үшін 3 -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грамматика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Шалданова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в схемах и таблицах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1,2 часть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Занимательная грамматика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для самостоятельны х и контрольных работ №1, 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словарной работы.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творческих работ.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1,2 часть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Книга для чтения.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 Баянбаева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А.Қайырбекова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А.Қайырбекова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дәптері№1,2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А.Қайырбекова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диск. Оқулықтың тыңдалым материалдары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диск. Оқыту әдістемесінің интерактивті материалдары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Көрнекілік 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Г.Досмамбетова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СД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1,2,3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Демонстрациялық материалдар (электрондық нұсқа)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Керемкулова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Свидченко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Дидактический материал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Демонстрационные таблицы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Засоба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контрольных работ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Засоба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+СД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контрольных и самостоятельны х работ I, II вариант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 (электронный вариант)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 по математике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Кукарина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 Акрамова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Демонстрационный материал (электронный вариант)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Ледовских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 наблюдений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Б., Керимбаева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Абикеш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Бадоянова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Абикеш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Бадоянова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№1, №2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№1,№2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Калназаров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Абашева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Муратқызы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ПаршинВ.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тілінде оқытатын мектептер үшін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Colours 3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адаптированная версия,Activit yBook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Tearcher`s Book 3 for KZ, Songs &amp; Stories 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Level 3, Class Audio CDs Level 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Hicks,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Littlejohn. 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Berdimbetova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2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Active Teach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 Cards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Salaberri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 for Movers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Book, Teacher’s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Anne Robinson, Karen Saxby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Storyfun for Movers Student’s Book, Teacher’s book +CD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Karen Saxby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Оқулық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1,№ 2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және ойындар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Учебник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и игры.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 Teacher’s Book+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Grammar Time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Book, CD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Jervis,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Carling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 с казахским языком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10-cынып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Қыдырбаев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 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Фазылжанова, А. Қобыланова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 Диктанттар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Фазылжанова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Байбосынова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Дүйсебаева,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Байбосынова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Байбосынова,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А.Такишева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С.Қирабаев,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Құрманбай,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Құрманбай,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(ХІХ ғ.)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Дидактикалық материалдар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Сүйіндікова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Майбалаева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Диктанттар мен мазмұндамалар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 литература. 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 литература. Оқу кітабы (хрестоматия)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 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Нурахунова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 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Шалгинбаева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Бәйнеш,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Шалғынбаева,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Таникина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Әдiстемелiк нұсқау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Садыкова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 Г.Садыкова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 Оқулық.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Төлеубаев,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Қойгелдиев,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Далаева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Төлеубаева,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Көпекбай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Төлеубаева,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Дәкенов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 тарихы. Әдiстемелiк нұсқау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Әшiмова,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Ұ.Досболатова,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Ш.Аманқұлова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 тарихы. Дидактикалық материалдар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Аманқұлова,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Әшімова,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Досболатова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Қарсақов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Нысанбаев,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Сәбит,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Өскенбаева,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Ахантаева,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Ахматуллина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Еден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Г.Тезекбаева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Г.Тезекбаева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биология. Жұмыс дәптерi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А.Қисымова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 есептері мен тапсырмалары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Ахметов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экономикалық. және әлеуметтiк географиясы.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Өтеева,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Абсалямова,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Өтеева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Жұмыс дәптерi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Түсiпбекова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Тоқпанов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Масатбаева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Төқбергенова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Төқбергенова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Медетбекова,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Жұбанов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Қаймолдина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Оқулық.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 Шоқыбаев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- 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Оразақынова,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Әбдірейімова,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Әміреев,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Сапакова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Оразақынова,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Әбдірейімова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 Диктанттар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Әбдірейімова,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Дүйсебаева,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Байбосынова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Алпысбаев,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Әбдіғазиұлы,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Алпысбаев,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Далабаева,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Әбдіғазиұлы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Алпысбаев,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Далабаева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Дидактикалық материалдар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Далабаева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А. Такишева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Диктанттар мен мазмұндамалар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Кожакеева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 кітабы (хрестоматия)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 Нурахунова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 Садуақасова,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Ж.Құрмамбаева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Садуақасова,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Тұрсынбаева,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Садуақасова,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Бәйнеш,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Шалғынбаева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Қармысова,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Иванова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Қармысова,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Иванова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Немеребаева,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Уразбаева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Иванова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Оқулық.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Төлеубаев,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Қойгелдиев,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Далаева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Төлеубаева,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Төлеубаева,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Құнапина,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Дәкенов,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Сембинов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Досболатова,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Әшімова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Дидактикалық материалдар.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Досболатова,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Әшімова,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М..Ғұбайдуллина,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Қарсақов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Нысанбаев,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Сәбит,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Қопабаев,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Айтхожин,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Жайлин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Өскенбаева,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Ахантаева,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Бекбоев,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Ахматуллина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Есенғазин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Тезекбаева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Тезекбаева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Ілиясова,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Шагиахметова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Мұхамбетжанов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Қисымова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Мұхамбетжанов,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. Қасымбаева,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 есептері  мен тапсырмалары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Дүние жүзiне жалпы шолу. ТМД елдері.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Баймырзаев,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Дүниежүзiне жалпы шолу. ТМД елдері.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. Әбiлмәжiнова,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Жангелдина,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Көбенқұлова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Дүниежүзiне жалпы шолу. ТМД елдері.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С.Көбенқұлова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Түсiпбекова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Дүниежүзіне жалпы шолу.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Несіпқұлова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Тоқпанов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Несіпқұлова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Тоқпанов,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Дүниежүзіне жалпы шолу. ТМД елдері.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Несіпқұлова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Абсалямова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Абсалямова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 Жалпы шолу. ТМД елдері.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Полулях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 Жалпы шолу. ТМД елдері. Әдістемелік нұсқаулық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Полулях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Кем, Н. Қойшыбаев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Бақынов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Шоқыбаев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Тасболатов,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Тасболатов,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315. 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дайындық. Дидактикалық материалдар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Д.Майхиев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Боранбай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Боранбай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Оналбаева,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А.Рауандина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Оналбаева,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Баймуканова,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Толыкбаева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изложений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Абдрасилова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әдебиеті: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Абдрасилова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и изложений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и тестов для изложений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и изложений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Агушевич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Агушевич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Шалгинбаева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Шалгынбаева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Методическое руководство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Тулеубаева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Ахматуллина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 Еден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 Методическое руководство.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Кисымова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и упражнения по общей биологии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биология. Рабочая тетрадь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Кисымова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 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Увалиев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 Дидактические материалы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Абсалямова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 Рабочая тетрадь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Экономическая и социальная география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Жубанов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Физика.Тетрадь для лабораторных работ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Шокыбаев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Шокыбаев Ж.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Боранбай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Боранбай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Оналбаева,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изложений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Абдрасилова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Абдрасилова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Капасова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и изложений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Дидактические материалы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Дидактический материал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и тестов для изложений (общий для 2-х направлений)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Махракова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Могилевская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Туниянц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 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Туниянц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Л.,Могилевская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Махракова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Книга для чтения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Шайхутдинова 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Методическое пособие.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Шайхутдинова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Шалгынбаева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"Marianne" 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Кармысова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Кармысова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Немеребаева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Методическое руководство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Дидактические материалы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Дидактические материалы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У., Ашимова Б., Аманкулова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 С., Кыдыркожаева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Сборник задач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 Кагазбаева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А., Ахматуллина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Есенгазин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Шагиахметова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Т., Кисымова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и упражнения по общей биологии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Кисымова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 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Достай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Кубенкулова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 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Кубенкулова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Общий обзор мира. 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Общий обзор мира. Страны СНГ.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Общий обзор мира. Страны СНГ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Қойшыбаев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Тынтаева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Бакынов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лабораторных и практических работ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Шокибаев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Шокыбаев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Саинова 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тілінде оқытатын мектептер үшін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in Mind 3 for Kazakhstan Student’s Book Workbook Teacher’s Resource Book Testmaker CD-ROM/Audio CD Classware DVD-ROM for Windows and Mac Audio CDs Recording for the Student’s book and Workbook English in Mind DVD (PAL)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Richard Carter,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D’Arcy Vallance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Brian Hart,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Mario Rinvolucri,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 Ackroyd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for KZ Intermediate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Harris,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тілінде оқытатын мектептер үшін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Starter for KZ Grade 1 Учебник,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 Аудиодиск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 Lochowski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оқытатын мектептер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Оқулық, СD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Л., Рахимжанова С., 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book. 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оқулыққа дыбыстық қосымша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оқытатын мектептер үшін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Pupil’s book.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Звуковое приложение к учебнику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 и ІІ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Занимательный дидактический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 и ІІ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тілінде оқытатын мектептер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Colours 2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адаптированная версия ActivityBook Tearcher`s Book for KZ Songs &amp; Stories Audio CD Level Class Audio CDs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Hicks D., Littlejohn A.Translations by Mukhamedjanova N.&amp; Berdimbetova B. Hicks D., Littlejohn A. Anne Robinson, Karen Saxby, Karen Saxby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2 Pupil’s Book Teacher’s Book + CD Activity Book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 Charlotte Covill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1for KZ Pupil`s Book Grade 2  Activity Book for KZ Teacher`s Book Active Teach Audio CD Flashcards DVD Class Audio CD Posters Story Cards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L.A.Erocak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оқытатын мектептер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Мухамеджанова,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Белденбаева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Мухамеджанова,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Белденбаева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Мухамеджанова,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Белденбаева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алгоритмдік оқыту жүйесі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Сербин,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оқытатын мектептер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А., Параскун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пособие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А., Параскун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Белденбаева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Белденбаева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Белденбаева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Обучающая алгоритмическая система "Верблюжонок"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оқытатын мектептер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Оқулық.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оқытатын мектептер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тілінде оқытатын мектептер үшін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 китави.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Мәһәмдинов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Жүнисқизи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Бирмағамбетов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Муратқызы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К.Оңалбаева,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 манитарное направление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Дуганова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Ниязова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Безбақиева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 жинағы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Закиряров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Имиров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Моллавутов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Мәхсәтова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Әдiстемелiк нұсқау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Мәхсәтова 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Моллавутов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Дәкенов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Увалиев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Қ.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Тоқбергенова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Әбилқасымова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Жумағулова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Рауандина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Жумажанова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 Методикилиқ қолланма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Дидактикилиқ материалдир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Һашимова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Еләмова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 топлими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Әршидинов Б., Сабитова 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 Методикилиқ қолланма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Г., Авамсалимов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 Дидактикилиқ материаллар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Мәхсәтова 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Әршидинов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П.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Дуниежүзі тарихи.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Қожахметұлы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Дәкенов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Адам.Қоғам.Құқық.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Копабаев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Айтхожин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Жайлин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Әбилқасымова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Әбілмәжінова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Достай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Бекішев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Мұхамбетжанов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Қойшыбаев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тілінде оқытатын мектептер үшін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Уринбоев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Хамутова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.Юнусова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Уринбоев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Уринбоев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Мухитдинова,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Қурбанқулова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 Дидактикалық материалдар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Мухитдинова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 Хрестоматия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Мухитдинова, Н. Қурбонқулова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Уринбаев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Уринбаев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Қосимов,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Йулдошев,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Туламетов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Абилқасимова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Шуйинбеков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Жумағулова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Қужахмет уғли,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Чупеков,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Губайдуллина,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Дакенов,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Оқулық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Нисанбаев,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Ахметов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Башаруғли,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Туқбергенова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Қағазбаева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Уринбаев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Уринбаев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Уринбоев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адабиҰти.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Қосимов,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Йулдошев,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Туламетов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Абилқасимова А., Шуйинбеков К., Корчевский В., Жумағулова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Чупеков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Қужахмет уғли,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Сембинов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Адам.Қоғам.Құқ 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Нисанбоев,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Айтхожин,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Жайлин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Боймирзоев,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Мухаметжанов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Қуйшибаев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Бекбоев,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 тілінде оқытатын мектептер үшін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Абдуллоев,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Икромова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Боронов,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Бойев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Бобомуродов,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Набиева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Мирзод,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Пирзод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Анвари,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Мирзоев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Хочаев,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Шарафиддинов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Зикиров,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Мусоев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Хочаев,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Зикриеев,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Муллохонов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Маони,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Давлатзода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Солехов,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Шарифов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С.Аминов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Камолиддинов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Асозода,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бұйрығының 2-қосымшасы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бұйрығының 10-қосымшасы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 ұйымдарында пайдалануға рұқсат етілген оқу әдебиеттерінің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247"/>
        <w:gridCol w:w="3956"/>
        <w:gridCol w:w="641"/>
        <w:gridCol w:w="288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Басылымның атауы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Автор(лар)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жылы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тілінде оқытатын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“Алғашқы қадам” бағдарламасы бойынша бірінші сәбилер тобы (2+)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Үлестірмелі материалдар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Ұ.Смаилова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 Т. Шумаева, Г.Бектұрова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 Шумаева Т., Бектурова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Омарбекова Ф., Шумаева Т., Бектурова Г.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Савенкова М., Виноградова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Балапанның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2-3жас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және кішкентай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Шеңбер, шаршы және үшбұрыш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Қызыл, көк және жасыл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 әлемінде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Сөздермен өтетін көңілді сабақтар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бар жерде әңгіме де бар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айналамдағы заттар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және менің отбасым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табиғат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Ақылды суреттер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 және ата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нүктелер мен таяқшалар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Балапанның дәптері. Екі жастан бастап үш жасқа дейінгі балаларды оқыту бойынша әдістемелік ұсыныстар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Л.Сараева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“Зерек бала” бағдарламасы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сәбилер тобы (3+)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Шумаева, Ф.Омарбекова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Бияхметова, Ұ.Ахметова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У.Муханова, А.Прмагамбетова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Әдiстемелiк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У.Муханова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А.Прмагамбетова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К.Койбагарова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Г.Игнатенко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Д.Ильясова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 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 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 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 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Әдiстемелiк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Жумаханова А., Доскеева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орта. 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Жақанова Ә.Нұралина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Ж.Саятова А. Қазыбаева 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Жақанова Қ.Еңсебаева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Қазыбаева Ж. Рахымбаева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Ж.Саятова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Қазыбаева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негіздері. 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Ж.Саятова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3-4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 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Әдiстемелiк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“Зерек бала” бағдарламасы бойынша ортаңғы топ (4+)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Ф.Омарбекова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Әдiстемелiк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Л.Увалиева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Ю.Мороз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Әдістемелік құрал 4-5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Рахымбаева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Әдістемелік құрал 4-5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Қазыбаева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 Әдістемелік құрал 4-5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 Ж.Саятова А. Қазыбаева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 4-5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 А. Қазыбаева 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 (4-5)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 4-5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Үлестірмелі материалдар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 Бектұрова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құрал 4-5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орта. Әдістемелік құрал 4-5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Нұралина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 4-5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 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 Әдістемелік құрал 4-5жас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 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құрал 4-5жас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4-5 жас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 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Балапанның дәптері. 3-4 жас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және кішкентай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 және көп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жақ және сол жақ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Сөздермен өтетін көңілді сабақтар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бар жерде әңгіме де бар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айналамдағы заттар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және менің отбасым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табиғат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Ақылды суреттер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 және ата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нүктелер мен таяқшалар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Балапанның дәптері. Үш жастан бастап төрт жасқа дейінгі балаларды оқыту бойынша әдістемелік ұсыныстар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Л.Сараева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“Біз мектепке барамыз”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ересектер тобы (5+)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А.Таутанова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А.Бурлибаева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 - дәптер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С.Сағиева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К.Беркінғалиева, Р.Ахметова, А.Баймұратова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А.., Байтілеуова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дамыту. Сауат ашу және жазу негіздері. 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Тұрсынбаева Г., Үкібас Қ.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О.Борисова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Арман–ПВ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негіздері. 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Арман–ПВ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Әдістемелік құрал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С.Макибаева, Г.Дүмшебаева, Ж.Құлманбетова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Арман–ПВ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 №1 жұмыс дәптері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А.Амирова,К.Анартаева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Көрем әдебиет №2 жұмыс дәптері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А., Анартаева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Сауат ашу және жазу негіздері. Жұмыс дәптері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Тұрсынбаева Г. Үкібас Қ.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дамыту. Демонстрациялық материалдар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Тұрсынбаева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Үкібас Қ.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оқытатын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кіші топ “Алғашқы қадам” (2+) бағдарламасы бойынша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Раздаточный материал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Омарбекова Ф.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 Ким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Методическое пособие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 Исабаева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“Зерек бала” (3+) бағдарламасы бойынша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 Прмагамбетова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 Прмагамбетова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“Зерек бала” (4+) бағдарламасы бойынша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№1,№2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 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 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 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Методические рекомендации по работе с детьми от 3 до 5 лет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Новогренко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“Біз мектепке барамыз” (5+) бағдарламасы бойынша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Хрестоматия.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Азбука-тетрадь.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 Сагиева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 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 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 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 Макей И., Сергеева С., Ташметова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дорожного движения. Демонстрационный материал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Н., Толыбекова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Азбука-тетрадь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Рабочая тетрадь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Раздаточный материал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Методическое пособие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 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Үлестірмелі материалдар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дайындық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“Кішкентай Тілмаш” (үштұғырлы тілді дамыту). Әдістемелік құрал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Ж., Құсмамбетова Б., Жолдыбаева Н., Биртаева Г., Омарова Г., Түгелбаева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“Біз күлімдеп ән шырқаймыз”. Үш тілдегі әндер жинағының ноталары, CD-диск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Ж., ЖолдыбаеваН., АитоваЛ.,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БиртаеваГ., Түгелбаева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Математические прописи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Логика. 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 дәптері, 2–3 жасқа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 маленький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Круг, квадрат и треугольник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Красный, синий и зеленый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мире звуков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Веселые уроки со словами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слово, там и рассказ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вокруг меня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и моя семья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Разноцветная природа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Умные картинки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Найди и назови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точки и палочки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цыпленка. 2-3 года.Методические рекомендации по обучению детей третьего года жизни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 дәптері, 3–4 жасқа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 маленький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 много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и слева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мире звуков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Веселые уроки со словами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слово, там и рассказ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вокруг меня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и моя семья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Разноцветная природа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Умные картинки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Найди и назови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точки и палочки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цыпленка. 3-4года. Методические рекомендации по обучению детей четвҰртого года жизни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С., Сараева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жас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қалам" Оқу-әдістемелік жинақ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Еденбаева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Д., Искакова Р., Кан О., Туткышева А., Пак Ю., Шолпанова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"Новые Решения", ЖШС "Білім қоры"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Ricky The Robot Starter.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CD-ROM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N.Simmons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PearsonEducationLimited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жас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Ricky The Robot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CD-ROM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N.Simmons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PearsonEducationLimited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Ricky The Robot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CD-ROM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N.Simmons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PearsonEducationLimited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топ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Minds Starter.Student’s Book +CD,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Starter,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Book Starter,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 Starter,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Classware. Classware and Interactive DVD-ROM Starter,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CD’s Starter,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 Starter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Susanna Reed,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Lucy Frino,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 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дейінгі, жоғарғы топ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Minds 1. Student’s Book +CD,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Book +CD,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Classware.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CD’s,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Susanna Reed,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Melanie Williams, 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Gunter Gerngross, 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бұйрығының 3-қосымшасы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бұйрығының 11-қосымшасы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(түзету) мектептерде пайдалануға рұқсат етілген оқу әдебиеттерінің тізбесі</w:t>
      </w:r>
      <w:r>
        <w:br/>
      </w:r>
      <w:r>
        <w:rPr>
          <w:rFonts w:ascii="Times New Roman"/>
          <w:b/>
          <w:i w:val="false"/>
          <w:color w:val="000000"/>
        </w:rPr>
        <w:t>қазақ тілінде оқытатын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5411"/>
        <w:gridCol w:w="2065"/>
        <w:gridCol w:w="2600"/>
        <w:gridCol w:w="435"/>
      </w:tblGrid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издания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(ы)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және тәрбиелеу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 Есту қабілетінде бұзылыстары бар мектеп жасына дейінгі балалар мен төменгі сынып оқушыларына арналған жұмыс дәптері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А.Ибраимова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Дауыссыз К, Х, дыбыстарын дұрыс айтуға үйрету. Оқу-әдістемелік құрал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Өмірбекова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 Есту қабілетінде бұзылыстары бар мектеп жасына дейінгі балалар мен төменгі сынып оқушыларына арналған оқу құралы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А.Ибраимова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жастағы балалардың даму ерекшеліктері. Мұғалімдерге, тәрбиешілерге, психологтарға арналған әдістемелік құрал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Г.Есенжолова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6–сынып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"Әдебиет" арнайы білім беру мекемелеріне арналған хрестоматия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әдебиеті" арнайы білім беру мекемелеріне арналған хрестоматия.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 Т. Мельникова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әдебиеті" арнайы білім беру мекемелеріне арналған хрестоматия.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Есенжолова, Т. Мельникова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"Диалогтық сөйлеу тілін дамыту" логопедтнр мен тәрбиешілерге арналған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Г.Есенжолова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 мектепке арналған Мұғалімге арналған әдістемелік құрал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К.Бекмухамбетова, А.Биисова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Көмекші мектепке арналған Жұмыс дәптері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Бекмухамбетова, А.Биисова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оқытатын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для всех типов специальных (коррекционных) школ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для всех типов специальных (коррекционных) школ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для всех типов специальных (коррекционных) школ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бұйрығының 4-қосымшасы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бұйрығының 12-қосымшасы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 қолдануға рұқсат етілген мұғалімдерге</w:t>
      </w:r>
      <w:r>
        <w:br/>
      </w:r>
      <w:r>
        <w:rPr>
          <w:rFonts w:ascii="Times New Roman"/>
          <w:b/>
          <w:i w:val="false"/>
          <w:color w:val="000000"/>
        </w:rPr>
        <w:t>арналған оқу әдебиеттер тізбесі</w:t>
      </w:r>
      <w:r>
        <w:br/>
      </w:r>
      <w:r>
        <w:rPr>
          <w:rFonts w:ascii="Times New Roman"/>
          <w:b/>
          <w:i w:val="false"/>
          <w:color w:val="000000"/>
        </w:rPr>
        <w:t>қазақ тілінде оқытатын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3645"/>
        <w:gridCol w:w="3940"/>
        <w:gridCol w:w="1668"/>
        <w:gridCol w:w="1900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Басылымның атауы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Автор(лар)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жылы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2-сынып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Ж.Балтабаева, М.Солтангазина, Ф.Лекерова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С.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әдебиетінен сұрау-тапсырмалар моделі. Әдістемелік құрал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сыныптардағы қазақ әдебиетін модульдік технология негізінде оқытуға арналған әдістемелік құрал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Б.Тауықбаева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теориясы мен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Ж.Мақатова, А.Дүйсенбаев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Әдеп әліппесі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Ә.Табылды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2-сынып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Ә.Ақпаева, Л.Лебедева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өңдеу технологиясы 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Касимов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Сандық есептер шығару әдістемесі (8-11)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М.Усманова, Қ.Сақариянова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құрал Математикадан тереңдетіп оқуға арналған көмекші құрал.9-11 сыныптар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Түсіпжан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оқытатын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А., Аубакиров С.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Компетентностно-ориентированные задания в преподавании географии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Барвих 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Жапаргазинова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Мукарова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Терейковская Л.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измерительные материалы по химии.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класс. ЕМН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И., Викулова Г., Меркушева Н. Осипова Т., Радченко Г., Хомутова С.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измерители по технологии полного усвоения на уроках химии. Учебно-методическое пособие. 8 класс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И., Викулова Г., Ласковая О. Меркушева Н., Осипова Т., Радченко Г.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Разноуровневые контрольные работы по курсу неорганической химии Учебно-методические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 ЕМН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Айдина И., Викулова Г.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Разноуровневые контрольные работы по курсу органической химии Учебно-методические пособие. 11 класс ЕМН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для Старших классов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Хусаинова Д.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бұйрығының 5-қосымшасы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бұйрығының 13-қосымшасы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 пайдалануға рұксат етілген құралдар және қосымша әдебиеттер тізбесі</w:t>
      </w:r>
      <w:r>
        <w:br/>
      </w:r>
      <w:r>
        <w:rPr>
          <w:rFonts w:ascii="Times New Roman"/>
          <w:b/>
          <w:i w:val="false"/>
          <w:color w:val="000000"/>
        </w:rPr>
        <w:t>Казахский язык обучения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354"/>
        <w:gridCol w:w="4377"/>
        <w:gridCol w:w="641"/>
        <w:gridCol w:w="1353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Басылымның атауы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Автор(лар)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жылы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грамматика.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2-сынып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З.Муфтибекова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Қызықты қазақ тілі 3-сынып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Балпанова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Ғажайып әліпби.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 сөйлеп үйренейік.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А.Мұхамедиұлы, Г.Алдамбергенова, Э.Шырымбаева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Оқушы анықтамалығы 1-4 сыныптар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Бапиева, П.Мұқашева, Ж.Бошкулова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математик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Тілеулесова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математик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Тілеулесова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Кестелер мен анықтамалық материалдар.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сынып (электрондық нұсқа)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 Л.Лебедева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"Әдебиет" оқулығының мәтіндері бойынша анықтамалық 5-7 cыныптар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А.Туғанбай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 құрал 8-11 сыныптар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М.Усманова, К.Сақариянова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және тестік тапсырмалар жинағы.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сыныптар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М.Усманова, Қ.Сақариянова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географиясының атласы/Атлас Казахстана по географии/ Kazakhstan Geography Atlas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(қаз./орыс./ағылш.)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А.Бейсенова, А.Кирабаев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8-сынып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Вязникова, С. Кругликова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О.Пак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Оқушының жеке жұмыс істеуіне арналған тапсырмалары бар дәптер. 5-сынып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С.Герке, М.Дюжикова, А.Изверова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Атлас.5-сынып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С.Кругликова, О. Пак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Атлас. 5-сынып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Оқушының жеке жұмыс істеуіне арналған тапсырмалары бар дәптер. 6-сынып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Герке, М.Дюжикова,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Изверова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 Атлас.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Оқушының жеке жұмыс істеуіне арналған тапсырмалары бар дәптер.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 8-сынып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Ж.Кұрманғалиева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Оқушының жеке жұмыс істеуіне арналған тапсырмалары бар дәптер. 2 бөлімді, 9-сынып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Ж.Кұрманғалиева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жүзінің экономикалық және әлеуметтік географиясы. Экономическая и социальная география мира. Кескін карталар/ Контурные карты 10-сынып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Ш.Рафикова,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 Сарамандық жұмыстар /Практические работы 10-сынып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Л.Полулях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Оқушының жеке жұмыс істеуіне арналған тапсырмалары бар дәптер 1,2 бөлім. ЖМБ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Л.Полулях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жүзінің экономикалық және әлеуметтік географиясы. Атлас. 10- сынып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 Ш. Рафикова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тарихы.История древнего Казахстана. Кескін карталар/Контурные карты, 6-сынып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Пак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Зертханалық практикум.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Н.Торшина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Қызықты математика. Логикалық есептер жинағы 5-6 сыныптар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Нұрғалиев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Математиканы оқытудың теориясы мен әдістемесі. Оқу құралы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Алгебралық теңдеулер мен теңсіздіктер.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ҰБТ-ға дайындалуға арналған.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Тізбектер. Векторлар. Жазықтықтағы және кеңістіктегі координата әдісі. ҰБТ-ға дайындалуға арналған.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Көрсеткіштік теңдеулер мен теңсіздіктер. Логарифмдік теңдеулер мен теңсіздіктер. ҰБТ-ға дайындалуға арналған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Туынды Алғашқы функция және интеграл.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ҰБТ-ға дайындалуға арналған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Тригонометриялық теңдеулер мен теңсіздіктер.Функциялар және олардың қасиеттері.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ҰБТ-ға дайындалуға арналған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Сұрақ-жауап. Жоғары сынып оқушыларына арналған көмекші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сыныптар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Ш.Айтақынова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әлеуметтік географиясы. Оқушы анықтамалығы 9 сынып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К.Әбдіқанова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табиғатының қалыптасуы мен даму тарихы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Бейсенова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эксперименттер. Балаларға арналған ғылыми-танымдық кітап.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Роберт Уинстон,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Жалықтырмайтын астрономия. Энциклопедия.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Вайнберг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өмірдің барлық саласында (ғылыми-танымдық кітап)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Джонни Болл (Аударған Б.Уразова)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грамматика. 2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Таблицы и справочные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класс. (электронный вариант)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Атлас-хрестоматия в картинках.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Кругликова С.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язык: просто о сложном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Бизаков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 по общей биологии.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развивающих задач по общей биологии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"Я- исследователь"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Мыжевская В., Беркова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Шаталова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растений. Сборник тестов по ботанике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животных. Сборник тестов по зоологии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в вопросах и ответах. Подготовка к ЕНТ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Жампеисов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Нургазина Т., Рустемова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вопросах и ответах. Подготовка к ЕНТ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Жампеисов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Нургазина Т., Рустемова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пособие для подготовки к ЕНТ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Загайдуллина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7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МегаКВАНТ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8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МегаКВАНТ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Решебник к учебнику алгебры 10 класса ЕМН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Елизаровский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обучения математике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5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с заданиями для индивидуальной работы учащегося. 5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Герке С., Дюжикова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5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с заданиями для индивидуальной работы учащегося.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Герке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Дюжикова М., Изверова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6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 Кругликова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тестовых заданий. 6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с заданиями для индивидуальной работы учащегося. В 2-х частях. 7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Герке С., Дюжикова М., Изверова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средних веков.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тестовых заданий. 7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Тетрадь с заданиями для индивидуальной работы учащегося. В 2-х частях. 8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Тетрадь с заданиями для индивидуальной работы учащегося. В 2-х частях. 9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8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Вязникова Ю., Кругликова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Контурные карты.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О.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нового времени. Сборник тестовых заданий.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Новейшая история. Сборник тестовых заданий. 9 класс.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Республики Казахстан. Справочник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Лабораторный практикум. 8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Н., Сарманова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Лабораторный практикум. 9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в 4-х частях. 9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Приходченко Н., Шапкин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1,2 часть. Тетрадь с заданиями для индивидуальной работы учащегося. 10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Атлас 10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 Рафикова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8и8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и упражнений для самостоятельных занятий. Физическая культура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Г.Маковецкая,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Т.Васильченко,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О.Меркель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Алгебраические уравнения и неравенства. Для подготовки к ЕНТ.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Показательные уравнения и неравенства Логарифмические уравнения и неравенства Для подготовки к ЕНТ.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Тригонометрические уравнения и неравенства. Функции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 к ЕНТ.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Производная. Первообразная и интеграл.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 к ЕНТ.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Последовательности. Векторы. Метод координат на плоскости и в пространстве. Для подготовки к ЕНТ.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математике.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понятия и формулы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Майсеня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для поступающих в вузы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Заяц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Бутвиловский В. Давыдов В. Раяковская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Новое время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Средние века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Новейшее время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Древний мир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Справочник для поступающих в вузы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Балсарин Ф., Гришаева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школьника.9 класс.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Лабораторные опыты, 8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Н., Сарманова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Лабораторные опыты, 9 класс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7 GRADE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K.Kaim, R.Satymbekov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Ametova, Zh.Kozhantaeva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 for Starters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Student’s Book, Teacher’s Book, CD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Anne Robinson, Karen Saxby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Storyfun for Starters Student’s Book, Teacher’s book+CD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Karen Saxby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Grammar Time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Book, 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S.Jervis,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A.Thomas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Teaching Young Learners To Think ELT-Activities for young learners aged 6-12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Marion Williams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Grammar Time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Book, 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S.Jervis,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A.Thomas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Skillfull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Listening &amp; Speaking. Student`s Book Teacher`s Book, CD-ROM (2)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L.Baker &amp; St. Gershon P.Sharma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Skillfull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Reading &amp; Writing.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Teacher`s Book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D.Bohlke, S. H. Hughes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 Spot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C.Granger, K.Stannett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Straightforward Elementary.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L.Clandfield,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J.Scrivener,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M.Sayer,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A.Tennant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Straightforward Elementary.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L.Clandfield,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J.Scrivener,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M.Sayer,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A.Tennant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Straightforward Elementary.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L.Clandfield,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J.Scrivener,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M.Sayer,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A.Tennant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Reader: The USA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C.Degnan-Veness, Ch.Veness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Reader: England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R.Bladon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IELTS Introduction.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L.Hunt,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S.McCarter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IELTS Introduction.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L.Hunt,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S.McCarter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Get Ready for InternationalBusiness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A.Vaughan,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D.Zemach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Achive Level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Multi-ROM Рабочая тетрадь Книга для учителя Аудиодиск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DVD-ROM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S.Wheeldon,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C.Campbell,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A.P.De Mattos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Achive Level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Multi-ROM 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DVD-ROM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S.Wheeldon,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C.Campbell,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A.P.De Mattos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J.Styring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Essential Dictionary, CD-ROM Pack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Dictionary of E. Idioms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Collocations Dictionary, CD-ROM Pack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Dictionary of PhrasalVerbs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Student`s Dictionary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Wordpower Dictionary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Basic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Intermediate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Advanced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Living Grammar Elementary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Living Grammar Pre-Intermediate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Living Grammar Intermediate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Living Grammar Upper-Intermediate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 Skills Basic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 Skills Intermediate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 Skills Advanced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Contemporary TopicsIntroduction:(High Beginner), Audio 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J.Clement,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C.Lennox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Contemporary Topics 1. Academic Listening &amp;Note-Talking Skills (Intermediate), Audio 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H.Solorzano, L.Frazier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Contemporary Topics 2. Academic Listening &amp; Note-Talking Skills (High Intermediate), Audio 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E.Kisslinger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Contemporary Topics 3. Academic Listening &amp; Note-Talking Skills (Advanced), Audio 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D.Beglar,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N.Murray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1 for KZ Grade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Student's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with Audio CD/CD-ROM, DVD and Student's Portfolio Builder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Resource Pack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Noel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Checkpoint Mathematics 7 Coursebook,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Practice book 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Greg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Pearce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Checkpoint Mathematics 8 Coursebook, Practice book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Greg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Pearce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 Intermediate Grade9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Student's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with 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Students’ Book with MyEnglishLab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Teacherөs Book with Teacher’s Resources DVD Multi-Rom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Sikorzynska, Amanda Harris,David Mower,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for KZ Pre Intermediate 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Work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Support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1, 2, 3 and 4.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Stuart McKinlay,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 Lindsay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Rod Fricker,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Moran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Grant Kempton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for KZ Intermediate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Work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Support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1, 2, 3 and 4.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Stuart McKinlay,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Lindsay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Rod Fricker,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Moran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Grant Kempton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GRAMMAR with answers B1-B2 LEVEL 2 +CD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Fiona Davis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Wayne Rimmer, Series editor: Penny Ur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Core Physics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B.Milner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Core Chemistry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Jh.Mills, P.Evans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Core Biology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J.Martin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in Practice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Upper-intermediate (10 класс)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Roger Gower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класс)Upper-intermediate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Driscoll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Grammar Lab. Advanced C1/C2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D.Hall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GRAMMAR with answers C1-C2 LEVEL 3 +CD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Lloyd,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Day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editor: Penny Ur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білім беретін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Қобыз үні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 күйі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Бесік жыры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әні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аңызы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ертегісі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тағылымы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жыры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Нақыл сөз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Билер сөзі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Аталар сөзі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Бабалар батасы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алғашқы энциклопедиям/Моя первая энциклопедия/ My first encyclopedia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(қаз./орыс./ағылш.)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Сужикова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энциклопедиясы.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Балықтар, қосмекенділер, жорғалаушылар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З.Брушко,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Т.Дүйсебаева,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Н.Мамилов,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В.Митрофанов,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С.Темірханов,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В.Хромов,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М.Чирикова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құрбы-құрдас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М.Мырзахметұлы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Ш.Әбуева,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Н.Керімбаев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ұстаз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М.Мырзахметұлы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Н.Керімбаев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ата-ана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М.Мырзахметұлы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Н.Керімбаев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бала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М.Мырзахметұлы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Н.Керімбаев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 СД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М.Мырзахметұлы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Н.Керімбаев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"Саяхатшылар мен зерттеушілер", "Путешественники и исследователи",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"Travelers and EXPLORERS".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Иллюстрациялық материал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Ұ.Есназарова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Жібек жолы/ Великий Шелковый путь/The Greai Silk Road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Мамраимов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киіз өнері/ Кошмовойлочное искусство казахов./ Felt art of Kazakhs ) (қаз.русс. англ.)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Ш.Тоқтабаева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энциклопедия. Беспозвоночные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общей редакцией Ковшаря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о спорте.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Dorling Kindersley (Перевод А.Кадырхановой)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статистики и теории вероятностей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Казешев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және ықтималдықтар теориясы элементтері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Қазешев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бұйрығының 6-қосымшасы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бұйрығының 14-қосымшасы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ұйымдарына пайдалануға рұқсат берілген электронды жеткізгіштердегі оқу әдебиеттерінің тізбесі</w:t>
      </w:r>
      <w:r>
        <w:br/>
      </w:r>
      <w:r>
        <w:rPr>
          <w:rFonts w:ascii="Times New Roman"/>
          <w:b/>
          <w:i w:val="false"/>
          <w:color w:val="000000"/>
        </w:rPr>
        <w:t>Қазақ тілінде оқытатын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3206"/>
        <w:gridCol w:w="2406"/>
        <w:gridCol w:w="1827"/>
        <w:gridCol w:w="3604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Автор(лары)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жылы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бастауыш білім беру деңгейіне арналған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Тілтұмар.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ресурс 3-5 жас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Бейсекеева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оқыту бағдарламасы (қаз/рус/англ) 3-5 жас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Саметова,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Оскенбаев,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Оскенбай,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Д.Мухаметбеков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А.Адилова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Э.Баймуллина, Т.Сатиева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А.Адилова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3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Г.Уәйісова,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А.Адилова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3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Б.Қабатай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Уркимбаева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С.Дуангалиева,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Н.Ксентаева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Ж.Жунисбекова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Шотбаева,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А.Баймуханбетов, С.Дуангалиева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А.Козленко,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Ж.Астамбаева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С.Семенихина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Е.Чимирис,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Т.Левченко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Е.Чимирис,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А.Көккозова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А.Мырзабаева,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Өтемұратова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Ш.Құлманова, Қ.Жалғасбаева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Өтемұратова,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К.Байсенова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3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Н.Раупова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С.Ефимик,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 2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Э.Исабаева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Э.Исабаева, Т.Левченко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3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Н.Волкова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Н.Еркебаева,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Калдыбаева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Б.Демеуова,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Н.Еркебаева,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Г.Калдыбаева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(ҚГБ)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(ЖМБ)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Аудиовизуалдық жинақ. 5-11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З.Аманжолова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U-Partners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 С.Дүйсебаев,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Жұмаділова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Жұмаділова және т.б.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Жұмаділова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5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Ахтанова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для иноязычной аудитории (Синтаксис простого предложения)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класс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Бегалиева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Т.Алдамуратова, Т.Байшоланов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Аудиовизуалдық жинақ. 5-11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А.Толқынов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U-Partners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С.Шәкілікова, А.Казешев,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Б.Саяқова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Г.Тулемисова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А.Аблеева, О.Мазбаев, Б.Асубаев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О.Мазбаев, Б.Асубаев, А.Аблеева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табиғи аймақтары.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Аудиовизуалдық жинақ.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А.Тусюбжанов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U-Partners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 мен сұйықтардағы электр тогы.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Кинематика негіздері. Білім беру бейнефильм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физикасы.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Астрономия. 1 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Астрономия. 2 бөлім. Білім беру бейнефильм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А.Алиясилова, А.Көкебаева, М.Мұхамбетов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А.Көкебаева, М.Мұхамбетов, А.Есжанов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және астрономия.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Виртуалды улгі эксперименттері.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7-11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Л.Фаизова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Г.Әлімжанова, Э.Торғаева,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Бакирбаева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оқыту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К.Сакарьянова,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М.Усманова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А.Азербаева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А.Ешмукамбетов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8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В.Ткаченко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Г.Қозғамбаева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5 сынып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Б.Қалназаров және т.б.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әдебиеттер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Бірыңғай Тестілеуге дайындық (қаз/рус).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тренинг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5 плюс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дегеніміз не?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 оқытатын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5"/>
        <w:gridCol w:w="3693"/>
        <w:gridCol w:w="2048"/>
        <w:gridCol w:w="1690"/>
        <w:gridCol w:w="3354"/>
      </w:tblGrid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(ы)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дошкольного воспитания и обучения и начального 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правила дорожного движения детьми дошкольного и младшего школьного возраста посредством анимации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С.Алейников,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З.Богданова,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Ю.Ефремова,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В.Зиновьев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Formula ТV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Т.Оболонина, Т.Левченко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М.Грушина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К.Бобровская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А.Кайырбекова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С.Никитина,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Якунина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В.Павленко, Ж.Баянбаева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3 класс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 А.Козленко, Ж.Астамбаева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С.Семенихина, Е.Чимирис, Н.Фаненштиль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С.Семенихина, Е.Чимирис, Т.Левченко и др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Е.Чимирис,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Т.Левченко и др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Ш.Кульманова, Е.Писаченко, Б.Утемуратова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Т.Левченко, Е.Писаченко, Б.Утемуратова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Ш.Кульманова, Е.Писаченко, Б.Утемуратова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Н.Раупова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С.Ефимик, Т.Левченко и др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Э.Исабаева, Т.Левченко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Волкова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Андрианова,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Демегенова,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Н.Мусабаева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М.Константинова, Г.Демегенова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Н.Самойленко, Г.Кожамкулова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 10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Ф.Брулева, С.Бегалиева, В.Казабеева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 10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А.Бектаева Т.Артыкова,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(ҚГБ)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сынып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Ә. Берекенова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(ЖМБ)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сынып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Т.Алдамуратова, Е.Байшоланов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по математике.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Т.Алдамуратова, М.Кольцов, Т.Кольцова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Н.Ермеков, Б.Шарипов, Н.Стифутина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Н.Ермеков Б.Шарипов, Н.Стифутина,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Л.Пак, Б.Шарипов, Г.Мадьяроваи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А.Аблеева, О.Мазбаев, Б.Асубаев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Т.Казановская, О.Мазбаев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О.Мазбаев, Б.Асубаев, А.Аблеева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Б.Асубаев, О.Мазбаев, А.Аблеева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О.Мазбаев, Б.Асубаев, А.Аблеева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Т.Увалиев, А.Аблеева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Т.Испаев, М.Мухамбетов, А.Есжанов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Т.Испаев, М.Мухамбетов, А.Есжанов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Физика.Электронныйучебник. 9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Т.Испаев, М.Мухамбетов, А.Есжанов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А.Медетбекова, А.Сураншиева, М.Мухамбетов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А.Медетбекова, А.Сураншиева,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Отрадных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 Виртуальные модельные эксперименты. Электронное учебное пособие. 7-11 классы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Л.Фаизова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Интерактивное обучающее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Сакарьянова, М.Усманова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Ж.Шуленбаева, Э.Торгаева, Н.Бакирбаева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А.Жексембина, Н.Милованова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Н.Милованова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Электронное учебное пособие. 8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В.Ткаченко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Н.Милованова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Н.Милованова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Б.Калназаров и др.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