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e5c5" w14:textId="f30e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сатып алу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23 сәуірдегі № 182 бұйрығы. Қазақстан Республикасының Әділет министрлігінде 2014 жылы 6 мамырда № 9405 тіркелді. Күші жойылды - Қазақстан Республикасы Қаржы министрінің 2016 жылғы 1 маусымдағы № 277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01.06.2016 </w:t>
      </w:r>
      <w:r>
        <w:rPr>
          <w:rFonts w:ascii="Times New Roman"/>
          <w:b w:val="false"/>
          <w:i w:val="false"/>
          <w:color w:val="ff0000"/>
          <w:sz w:val="28"/>
        </w:rPr>
        <w:t>№ 277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Қаржы министрлігінің Мемлекеттік сатып алу комитетін құру туралы және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Қазақстан Республикасы Үкiметiнiң 2014 жылғы 2 сәуірдегі № 300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Қаржы министрлігінің Мемлекеттік сатып алу бойынша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Заң қызметі департаменті (М.Б. Әділханов) заңнамада белгіленген тәртіппен осы бұйрықты іске асыру мақсатында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w:t>
      </w:r>
      <w:r>
        <w:rPr>
          <w:rFonts w:ascii="Times New Roman"/>
          <w:b w:val="false"/>
          <w:i/>
          <w:color w:val="000000"/>
          <w:sz w:val="28"/>
        </w:rPr>
        <w:t>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Қаржы министрі                             Б. Сұлтанов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2014 жылғы 23 сәуірдегі    </w:t>
      </w:r>
      <w:r>
        <w:br/>
      </w:r>
      <w:r>
        <w:rPr>
          <w:rFonts w:ascii="Times New Roman"/>
          <w:b w:val="false"/>
          <w:i w:val="false"/>
          <w:color w:val="000000"/>
          <w:sz w:val="28"/>
        </w:rPr>
        <w:t xml:space="preserve">
№ 182 бұйрығымен бекітілген  </w:t>
      </w:r>
    </w:p>
    <w:bookmarkEnd w:id="1"/>
    <w:bookmarkStart w:name="z6" w:id="2"/>
    <w:p>
      <w:pPr>
        <w:spacing w:after="0"/>
        <w:ind w:left="0"/>
        <w:jc w:val="left"/>
      </w:pPr>
      <w:r>
        <w:rPr>
          <w:rFonts w:ascii="Times New Roman"/>
          <w:b/>
          <w:i w:val="false"/>
          <w:color w:val="000000"/>
        </w:rPr>
        <w:t xml:space="preserve"> 
Қазақстан Республикасы Қаржы министрлігінің</w:t>
      </w:r>
      <w:r>
        <w:br/>
      </w:r>
      <w:r>
        <w:rPr>
          <w:rFonts w:ascii="Times New Roman"/>
          <w:b/>
          <w:i w:val="false"/>
          <w:color w:val="000000"/>
        </w:rPr>
        <w:t>
Мемлекеттік сатып алу комитеті туралы ереже</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Қазақстан Республикасы Қаржы министрлігінің Мемлекеттік сатып алу комитеті (бұдан әрі - Комитет) орталық атқарушы органның құзыреті шегінде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 саласындағы іске асыру функцияларын жүзеге асыратын Қазақстан Республикасы Қаржы министрлігінің ведомствосы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13.04.2015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мөрлері мен мөртаңбалары, белгiленген үлгідегі бланкiлерi, сондай-ақ заңнамаға сәйкес Қазақстан Республикасы Қаржы министрлігі Қазынашылық комитетінің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қатынастарда әрекет етеді.</w:t>
      </w:r>
      <w:r>
        <w:br/>
      </w:r>
      <w:r>
        <w:rPr>
          <w:rFonts w:ascii="Times New Roman"/>
          <w:b w:val="false"/>
          <w:i w:val="false"/>
          <w:color w:val="000000"/>
          <w:sz w:val="28"/>
        </w:rPr>
        <w:t>
</w:t>
      </w:r>
      <w:r>
        <w:rPr>
          <w:rFonts w:ascii="Times New Roman"/>
          <w:b w:val="false"/>
          <w:i w:val="false"/>
          <w:color w:val="000000"/>
          <w:sz w:val="28"/>
        </w:rPr>
        <w:t>
      5. Комитет өз құзыретінің мәселелері бойынша заңнамада белгіленген тәртіппен Комитет төрағасының немесе оның міндетін атқарушы тұлғаның бұйрығымен ресімделетін жеке қолданылатын құқықтық актілер шығарады.</w:t>
      </w:r>
      <w:r>
        <w:br/>
      </w:r>
      <w:r>
        <w:rPr>
          <w:rFonts w:ascii="Times New Roman"/>
          <w:b w:val="false"/>
          <w:i w:val="false"/>
          <w:color w:val="000000"/>
          <w:sz w:val="28"/>
        </w:rPr>
        <w:t>
</w:t>
      </w:r>
      <w:r>
        <w:rPr>
          <w:rFonts w:ascii="Times New Roman"/>
          <w:b w:val="false"/>
          <w:i w:val="false"/>
          <w:color w:val="000000"/>
          <w:sz w:val="28"/>
        </w:rPr>
        <w:t>
      6. Комитеттің құрылымы мен штат санын Қазақстан Республикасы Қаржы министрлігімен келіскеннен кейін Қазақстан Республикасы Қаржы министрлігінің Жауапты хатшысы бекітеді.</w:t>
      </w:r>
      <w:r>
        <w:br/>
      </w:r>
      <w:r>
        <w:rPr>
          <w:rFonts w:ascii="Times New Roman"/>
          <w:b w:val="false"/>
          <w:i w:val="false"/>
          <w:color w:val="000000"/>
          <w:sz w:val="28"/>
        </w:rPr>
        <w:t>
</w:t>
      </w:r>
      <w:r>
        <w:rPr>
          <w:rFonts w:ascii="Times New Roman"/>
          <w:b w:val="false"/>
          <w:i w:val="false"/>
          <w:color w:val="000000"/>
          <w:sz w:val="28"/>
        </w:rPr>
        <w:t>
      7. Комитеттің заңды мекенжайы: 010000, Астана қаласы, Сарыарқа ауданы, Жеңіс даңғылы, 11.</w:t>
      </w:r>
      <w:r>
        <w:br/>
      </w:r>
      <w:r>
        <w:rPr>
          <w:rFonts w:ascii="Times New Roman"/>
          <w:b w:val="false"/>
          <w:i w:val="false"/>
          <w:color w:val="000000"/>
          <w:sz w:val="28"/>
        </w:rPr>
        <w:t>
</w:t>
      </w:r>
      <w:r>
        <w:rPr>
          <w:rFonts w:ascii="Times New Roman"/>
          <w:b w:val="false"/>
          <w:i w:val="false"/>
          <w:color w:val="000000"/>
          <w:sz w:val="28"/>
        </w:rPr>
        <w:t>
      8. Комитеттің толық атауы – «Қазақстан Республикасы Қаржы министрлігінің Мемлекеттік сатып алу комитеті» мемлекеттiк мекемесi.</w:t>
      </w:r>
      <w:r>
        <w:br/>
      </w:r>
      <w:r>
        <w:rPr>
          <w:rFonts w:ascii="Times New Roman"/>
          <w:b w:val="false"/>
          <w:i w:val="false"/>
          <w:color w:val="000000"/>
          <w:sz w:val="28"/>
        </w:rPr>
        <w:t>
</w:t>
      </w:r>
      <w:r>
        <w:rPr>
          <w:rFonts w:ascii="Times New Roman"/>
          <w:b w:val="false"/>
          <w:i w:val="false"/>
          <w:color w:val="000000"/>
          <w:sz w:val="28"/>
        </w:rPr>
        <w:t>
      9.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10. Комитеттің қызметін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11. Комитетке өзiнiң функциялары болып табылатын мiндеттердi орындау тұрғысында кәсiпкерлiк субъектiлерiмен шарттық қатынастарға түсуге тыйым салынады.</w:t>
      </w:r>
    </w:p>
    <w:bookmarkEnd w:id="4"/>
    <w:bookmarkStart w:name="z19" w:id="5"/>
    <w:p>
      <w:pPr>
        <w:spacing w:after="0"/>
        <w:ind w:left="0"/>
        <w:jc w:val="left"/>
      </w:pPr>
      <w:r>
        <w:rPr>
          <w:rFonts w:ascii="Times New Roman"/>
          <w:b/>
          <w:i w:val="false"/>
          <w:color w:val="000000"/>
        </w:rPr>
        <w:t xml:space="preserve"> 
2. Комитеттің миссиясы, негізгі мiндеттерi, функциялары,</w:t>
      </w:r>
      <w:r>
        <w:br/>
      </w:r>
      <w:r>
        <w:rPr>
          <w:rFonts w:ascii="Times New Roman"/>
          <w:b/>
          <w:i w:val="false"/>
          <w:color w:val="000000"/>
        </w:rPr>
        <w:t>
құқықтары мен міндеттері</w:t>
      </w:r>
    </w:p>
    <w:bookmarkEnd w:id="5"/>
    <w:bookmarkStart w:name="z20" w:id="6"/>
    <w:p>
      <w:pPr>
        <w:spacing w:after="0"/>
        <w:ind w:left="0"/>
        <w:jc w:val="both"/>
      </w:pPr>
      <w:r>
        <w:rPr>
          <w:rFonts w:ascii="Times New Roman"/>
          <w:b w:val="false"/>
          <w:i w:val="false"/>
          <w:color w:val="000000"/>
          <w:sz w:val="28"/>
        </w:rPr>
        <w:t>
      12. Комитеттің миссиясы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 болады.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13.04.2015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орындауды қамтамасыз ету Комитеттің міндеті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13.04.2015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Комитеттің функциялары:</w:t>
      </w:r>
      <w:r>
        <w:br/>
      </w:r>
      <w:r>
        <w:rPr>
          <w:rFonts w:ascii="Times New Roman"/>
          <w:b w:val="false"/>
          <w:i w:val="false"/>
          <w:color w:val="000000"/>
          <w:sz w:val="28"/>
        </w:rPr>
        <w:t>
</w:t>
      </w:r>
      <w:r>
        <w:rPr>
          <w:rFonts w:ascii="Times New Roman"/>
          <w:b w:val="false"/>
          <w:i w:val="false"/>
          <w:color w:val="000000"/>
          <w:sz w:val="28"/>
        </w:rPr>
        <w:t>
      1) бюджеттік бағдарламалар не тауарлар, жұмыстар, көрсетілетін қызметтер бойынша бірыңғай мемлекеттік сатып алуды ұйымдастыру және өткізу рәсімдерін орындауды жүзеге асыру;</w:t>
      </w:r>
      <w:r>
        <w:br/>
      </w:r>
      <w:r>
        <w:rPr>
          <w:rFonts w:ascii="Times New Roman"/>
          <w:b w:val="false"/>
          <w:i w:val="false"/>
          <w:color w:val="000000"/>
          <w:sz w:val="28"/>
        </w:rPr>
        <w:t>
</w:t>
      </w:r>
      <w:r>
        <w:rPr>
          <w:rFonts w:ascii="Times New Roman"/>
          <w:b w:val="false"/>
          <w:i w:val="false"/>
          <w:color w:val="000000"/>
          <w:sz w:val="28"/>
        </w:rPr>
        <w:t>
      2) мемлекеттік сатып алуды ұйымдастыруға және өткізуге тапсырыс беруші ұсынған, электрондық мемлекеттік сатып алуды жүргізу қағидаларында белгіленген құжаттарды қамтитын тапсырманы қарау;</w:t>
      </w:r>
      <w:r>
        <w:br/>
      </w:r>
      <w:r>
        <w:rPr>
          <w:rFonts w:ascii="Times New Roman"/>
          <w:b w:val="false"/>
          <w:i w:val="false"/>
          <w:color w:val="000000"/>
          <w:sz w:val="28"/>
        </w:rPr>
        <w:t>
</w:t>
      </w:r>
      <w:r>
        <w:rPr>
          <w:rFonts w:ascii="Times New Roman"/>
          <w:b w:val="false"/>
          <w:i w:val="false"/>
          <w:color w:val="000000"/>
          <w:sz w:val="28"/>
        </w:rPr>
        <w:t>
      3) конкурстық немесе аукциондық құжаттаманы тапсырыс беруші ұсынған тапсырма негізінде әзірлеу және бекіту;</w:t>
      </w:r>
      <w:r>
        <w:br/>
      </w:r>
      <w:r>
        <w:rPr>
          <w:rFonts w:ascii="Times New Roman"/>
          <w:b w:val="false"/>
          <w:i w:val="false"/>
          <w:color w:val="000000"/>
          <w:sz w:val="28"/>
        </w:rPr>
        <w:t>
</w:t>
      </w:r>
      <w:r>
        <w:rPr>
          <w:rFonts w:ascii="Times New Roman"/>
          <w:b w:val="false"/>
          <w:i w:val="false"/>
          <w:color w:val="000000"/>
          <w:sz w:val="28"/>
        </w:rPr>
        <w:t>
      4) тапсырыс берушінің өкілдері кіретін конкурстық не аукциондық комиссияның құрамын анықтау және бекіту;</w:t>
      </w:r>
      <w:r>
        <w:br/>
      </w:r>
      <w:r>
        <w:rPr>
          <w:rFonts w:ascii="Times New Roman"/>
          <w:b w:val="false"/>
          <w:i w:val="false"/>
          <w:color w:val="000000"/>
          <w:sz w:val="28"/>
        </w:rPr>
        <w:t>
</w:t>
      </w:r>
      <w:r>
        <w:rPr>
          <w:rFonts w:ascii="Times New Roman"/>
          <w:b w:val="false"/>
          <w:i w:val="false"/>
          <w:color w:val="000000"/>
          <w:sz w:val="28"/>
        </w:rPr>
        <w:t>
      5) конкурстық немесе аукциондық құжаттамаға өзгерістер және (немесе) толықтырулар енгізу;</w:t>
      </w:r>
      <w:r>
        <w:br/>
      </w:r>
      <w:r>
        <w:rPr>
          <w:rFonts w:ascii="Times New Roman"/>
          <w:b w:val="false"/>
          <w:i w:val="false"/>
          <w:color w:val="000000"/>
          <w:sz w:val="28"/>
        </w:rPr>
        <w:t>
</w:t>
      </w:r>
      <w:r>
        <w:rPr>
          <w:rFonts w:ascii="Times New Roman"/>
          <w:b w:val="false"/>
          <w:i w:val="false"/>
          <w:color w:val="000000"/>
          <w:sz w:val="28"/>
        </w:rPr>
        <w:t>
      6) мемлекеттік сатып алуды өткізу туралы хабарландыруды орналастыру;</w:t>
      </w:r>
      <w:r>
        <w:br/>
      </w:r>
      <w:r>
        <w:rPr>
          <w:rFonts w:ascii="Times New Roman"/>
          <w:b w:val="false"/>
          <w:i w:val="false"/>
          <w:color w:val="000000"/>
          <w:sz w:val="28"/>
        </w:rPr>
        <w:t>
</w:t>
      </w:r>
      <w:r>
        <w:rPr>
          <w:rFonts w:ascii="Times New Roman"/>
          <w:b w:val="false"/>
          <w:i w:val="false"/>
          <w:color w:val="000000"/>
          <w:sz w:val="28"/>
        </w:rPr>
        <w:t>
      7) тапсырыс берушіге, мемлекеттік сатып алу веб-порталында автоматты түрде тіркелген, мемлекеттік сатып алу туралы шарттың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тұлғалар тарапынан ұсыныстар мен ескертулерді жіберу;</w:t>
      </w:r>
      <w:r>
        <w:br/>
      </w:r>
      <w:r>
        <w:rPr>
          <w:rFonts w:ascii="Times New Roman"/>
          <w:b w:val="false"/>
          <w:i w:val="false"/>
          <w:color w:val="000000"/>
          <w:sz w:val="28"/>
        </w:rPr>
        <w:t>
</w:t>
      </w:r>
      <w:r>
        <w:rPr>
          <w:rFonts w:ascii="Times New Roman"/>
          <w:b w:val="false"/>
          <w:i w:val="false"/>
          <w:color w:val="000000"/>
          <w:sz w:val="28"/>
        </w:rPr>
        <w:t>
      8) конкурс немесе аукцион тәсілімен мемлекеттік сатып алу жеңімпазын анықтау;</w:t>
      </w:r>
      <w:r>
        <w:br/>
      </w:r>
      <w:r>
        <w:rPr>
          <w:rFonts w:ascii="Times New Roman"/>
          <w:b w:val="false"/>
          <w:i w:val="false"/>
          <w:color w:val="000000"/>
          <w:sz w:val="28"/>
        </w:rPr>
        <w:t>
</w:t>
      </w:r>
      <w:r>
        <w:rPr>
          <w:rFonts w:ascii="Times New Roman"/>
          <w:b w:val="false"/>
          <w:i w:val="false"/>
          <w:color w:val="000000"/>
          <w:sz w:val="28"/>
        </w:rPr>
        <w:t>
      9) заңнамаларда көзделген жағдайларда мемлекеттік сатып алудың әлеуетті өнім берушілерін жосықсыз қатысушылар деп тану туралы сотқа қуыну талаптарын жіберу;</w:t>
      </w:r>
      <w:r>
        <w:br/>
      </w:r>
      <w:r>
        <w:rPr>
          <w:rFonts w:ascii="Times New Roman"/>
          <w:b w:val="false"/>
          <w:i w:val="false"/>
          <w:color w:val="000000"/>
          <w:sz w:val="28"/>
        </w:rPr>
        <w:t>
</w:t>
      </w:r>
      <w:r>
        <w:rPr>
          <w:rFonts w:ascii="Times New Roman"/>
          <w:b w:val="false"/>
          <w:i w:val="false"/>
          <w:color w:val="000000"/>
          <w:sz w:val="28"/>
        </w:rPr>
        <w:t>
      10) конкурстық құжаттама мен аукциондық құжаттаманың ережелерін түсіндіру;</w:t>
      </w:r>
      <w:r>
        <w:br/>
      </w:r>
      <w:r>
        <w:rPr>
          <w:rFonts w:ascii="Times New Roman"/>
          <w:b w:val="false"/>
          <w:i w:val="false"/>
          <w:color w:val="000000"/>
          <w:sz w:val="28"/>
        </w:rPr>
        <w:t>
</w:t>
      </w:r>
      <w:r>
        <w:rPr>
          <w:rFonts w:ascii="Times New Roman"/>
          <w:b w:val="false"/>
          <w:i w:val="false"/>
          <w:color w:val="000000"/>
          <w:sz w:val="28"/>
        </w:rPr>
        <w:t>
      11) жеке және заңды тұлғалардың өтініштерін қарау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
      12) мемлекеттік сатып алу саласында тізілімдерді қалыптастыруды және жүргізуді жүзеге асыру;</w:t>
      </w:r>
      <w:r>
        <w:br/>
      </w:r>
      <w:r>
        <w:rPr>
          <w:rFonts w:ascii="Times New Roman"/>
          <w:b w:val="false"/>
          <w:i w:val="false"/>
          <w:color w:val="000000"/>
          <w:sz w:val="28"/>
        </w:rPr>
        <w:t>
</w:t>
      </w:r>
      <w:r>
        <w:rPr>
          <w:rFonts w:ascii="Times New Roman"/>
          <w:b w:val="false"/>
          <w:i w:val="false"/>
          <w:color w:val="000000"/>
          <w:sz w:val="28"/>
        </w:rPr>
        <w:t>
      13) Қазақстан Республикасы нормативтік құқықтық актілерінің және халықаралық шарттарының жобаларын Қазақстан Республикасы Қаржы министрлігінің құзыреті шегінде әзірлеуге қатысу;</w:t>
      </w:r>
      <w:r>
        <w:br/>
      </w:r>
      <w:r>
        <w:rPr>
          <w:rFonts w:ascii="Times New Roman"/>
          <w:b w:val="false"/>
          <w:i w:val="false"/>
          <w:color w:val="000000"/>
          <w:sz w:val="28"/>
        </w:rPr>
        <w:t>
</w:t>
      </w:r>
      <w:r>
        <w:rPr>
          <w:rFonts w:ascii="Times New Roman"/>
          <w:b w:val="false"/>
          <w:i w:val="false"/>
          <w:color w:val="000000"/>
          <w:sz w:val="28"/>
        </w:rPr>
        <w:t>
      14)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Қазақстан Республикасы Қаржы министрлігінің актілерінде оларды бекіту бойынша тікелей құзыреті болған кезде нормативтік құқықтық актілерді бекіту.</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13.04.2015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Комитеттің құқықтары мен міндеттері:</w:t>
      </w:r>
      <w:r>
        <w:br/>
      </w:r>
      <w:r>
        <w:rPr>
          <w:rFonts w:ascii="Times New Roman"/>
          <w:b w:val="false"/>
          <w:i w:val="false"/>
          <w:color w:val="000000"/>
          <w:sz w:val="28"/>
        </w:rPr>
        <w:t>
      1) өз құзыреті шегінде бұйрықтар әзірлеуге және қабылдауға;</w:t>
      </w:r>
      <w:r>
        <w:br/>
      </w:r>
      <w:r>
        <w:rPr>
          <w:rFonts w:ascii="Times New Roman"/>
          <w:b w:val="false"/>
          <w:i w:val="false"/>
          <w:color w:val="000000"/>
          <w:sz w:val="28"/>
        </w:rPr>
        <w:t>
      2) шетел жұмыстарының тәжірибесін іс-тәжірибеде пайдалану жөніндегі ұсыныстарды әзірлеуге;</w:t>
      </w:r>
      <w:r>
        <w:br/>
      </w:r>
      <w:r>
        <w:rPr>
          <w:rFonts w:ascii="Times New Roman"/>
          <w:b w:val="false"/>
          <w:i w:val="false"/>
          <w:color w:val="000000"/>
          <w:sz w:val="28"/>
        </w:rPr>
        <w:t>
      3) Қазақстан Республикасының Үкіметі айқындайтын бюджеттік бағдарламалар не тауарлар, жұмыстар, көрсетілетін қызметтер бойынша бірыңғай мемлекеттік сатып алуды ұйымдастыру және өткізу үшін тауарларды, жұмыстарды және көрсетілетін қызметтерді мемлекеттік сатып алудың жылдық жоспары, сатып алынатын тауарлардың, жұмыстар мен көрсетілетін қызметтердің техникалық ерекшеліктері, жобалық-сметалық құжаттамасы, мемлекеттік сатып алу туралы шарт жобасы, сарапшыларды немесе сараптамалық комиссияны тарту туралы ақпаратты сұратуға құқылы.</w:t>
      </w:r>
    </w:p>
    <w:bookmarkEnd w:id="6"/>
    <w:bookmarkStart w:name="z24" w:id="7"/>
    <w:p>
      <w:pPr>
        <w:spacing w:after="0"/>
        <w:ind w:left="0"/>
        <w:jc w:val="left"/>
      </w:pPr>
      <w:r>
        <w:rPr>
          <w:rFonts w:ascii="Times New Roman"/>
          <w:b/>
          <w:i w:val="false"/>
          <w:color w:val="000000"/>
        </w:rPr>
        <w:t xml:space="preserve"> 
3. Комитеттің мүлкі</w:t>
      </w:r>
    </w:p>
    <w:bookmarkEnd w:id="7"/>
    <w:bookmarkStart w:name="z25" w:id="8"/>
    <w:p>
      <w:pPr>
        <w:spacing w:after="0"/>
        <w:ind w:left="0"/>
        <w:jc w:val="both"/>
      </w:pPr>
      <w:r>
        <w:rPr>
          <w:rFonts w:ascii="Times New Roman"/>
          <w:b w:val="false"/>
          <w:i w:val="false"/>
          <w:color w:val="000000"/>
          <w:sz w:val="28"/>
        </w:rPr>
        <w:t>
      16. Комитеттің жедел басқару құқығында оқшауланған мүлкі болады.</w:t>
      </w:r>
      <w:r>
        <w:br/>
      </w:r>
      <w:r>
        <w:rPr>
          <w:rFonts w:ascii="Times New Roman"/>
          <w:b w:val="false"/>
          <w:i w:val="false"/>
          <w:color w:val="000000"/>
          <w:sz w:val="28"/>
        </w:rPr>
        <w:t>
      Комитетке бекітіп берілген мүлік республикалық меншікке жатқызылады, оған мемлекет берген мүліктің есебінен қалыптастырылады және негізгі қорлар мен айналым қаражатынан, сондай-ақ құны Комитеттің балансында көрсетілетін өзге де мүліктен тұрады.</w:t>
      </w:r>
      <w:r>
        <w:br/>
      </w:r>
      <w:r>
        <w:rPr>
          <w:rFonts w:ascii="Times New Roman"/>
          <w:b w:val="false"/>
          <w:i w:val="false"/>
          <w:color w:val="000000"/>
          <w:sz w:val="28"/>
        </w:rPr>
        <w:t>
</w:t>
      </w:r>
      <w:r>
        <w:rPr>
          <w:rFonts w:ascii="Times New Roman"/>
          <w:b w:val="false"/>
          <w:i w:val="false"/>
          <w:color w:val="000000"/>
          <w:sz w:val="28"/>
        </w:rPr>
        <w:t>
      17. Комитеттің өзіне бекітілген мүлікті өз бетімен иеліктен шығаруға немесе оған өзге тәсілмен иелік етуге құқығы жоқ.</w:t>
      </w:r>
    </w:p>
    <w:bookmarkEnd w:id="8"/>
    <w:bookmarkStart w:name="z27" w:id="9"/>
    <w:p>
      <w:pPr>
        <w:spacing w:after="0"/>
        <w:ind w:left="0"/>
        <w:jc w:val="left"/>
      </w:pPr>
      <w:r>
        <w:rPr>
          <w:rFonts w:ascii="Times New Roman"/>
          <w:b/>
          <w:i w:val="false"/>
          <w:color w:val="000000"/>
        </w:rPr>
        <w:t xml:space="preserve"> 
4. Комитеттің қызметін ұйымдастыру</w:t>
      </w:r>
    </w:p>
    <w:bookmarkEnd w:id="9"/>
    <w:bookmarkStart w:name="z28" w:id="10"/>
    <w:p>
      <w:pPr>
        <w:spacing w:after="0"/>
        <w:ind w:left="0"/>
        <w:jc w:val="both"/>
      </w:pPr>
      <w:r>
        <w:rPr>
          <w:rFonts w:ascii="Times New Roman"/>
          <w:b w:val="false"/>
          <w:i w:val="false"/>
          <w:color w:val="000000"/>
          <w:sz w:val="28"/>
        </w:rPr>
        <w:t>
      18. Комитетті Қазақстан Республикасының Қаржы министрі қызметке тағайындайтын және қызметтен босататын төраға басқарады.</w:t>
      </w:r>
      <w:r>
        <w:br/>
      </w:r>
      <w:r>
        <w:rPr>
          <w:rFonts w:ascii="Times New Roman"/>
          <w:b w:val="false"/>
          <w:i w:val="false"/>
          <w:color w:val="000000"/>
          <w:sz w:val="28"/>
        </w:rPr>
        <w:t>
      Комитет төрағасының заңнамада белгіленген тәртіппен Министрліктің жауапты хатшысымен Комитет төрағасының ұсынуы бойынша қызметке тағайындалатын және қызметтен босатылатын екі орынбасары болады.</w:t>
      </w:r>
      <w:r>
        <w:br/>
      </w:r>
      <w:r>
        <w:rPr>
          <w:rFonts w:ascii="Times New Roman"/>
          <w:b w:val="false"/>
          <w:i w:val="false"/>
          <w:color w:val="000000"/>
          <w:sz w:val="28"/>
        </w:rPr>
        <w:t>
</w:t>
      </w:r>
      <w:r>
        <w:rPr>
          <w:rFonts w:ascii="Times New Roman"/>
          <w:b w:val="false"/>
          <w:i w:val="false"/>
          <w:color w:val="000000"/>
          <w:sz w:val="28"/>
        </w:rPr>
        <w:t>
      19. Комитет төрағасы Комитеттің жұмысын ұйымдастырады және оған басшылық етеді және Комитетке жүктелген функциялардың жүзеге асырылуына жеке жауап береді.</w:t>
      </w:r>
      <w:r>
        <w:br/>
      </w:r>
      <w:r>
        <w:rPr>
          <w:rFonts w:ascii="Times New Roman"/>
          <w:b w:val="false"/>
          <w:i w:val="false"/>
          <w:color w:val="000000"/>
          <w:sz w:val="28"/>
        </w:rPr>
        <w:t>
</w:t>
      </w:r>
      <w:r>
        <w:rPr>
          <w:rFonts w:ascii="Times New Roman"/>
          <w:b w:val="false"/>
          <w:i w:val="false"/>
          <w:color w:val="000000"/>
          <w:sz w:val="28"/>
        </w:rPr>
        <w:t>
      20. Комитет төрағасы:</w:t>
      </w:r>
      <w:r>
        <w:br/>
      </w:r>
      <w:r>
        <w:rPr>
          <w:rFonts w:ascii="Times New Roman"/>
          <w:b w:val="false"/>
          <w:i w:val="false"/>
          <w:color w:val="000000"/>
          <w:sz w:val="28"/>
        </w:rPr>
        <w:t>
</w:t>
      </w:r>
      <w:r>
        <w:rPr>
          <w:rFonts w:ascii="Times New Roman"/>
          <w:b w:val="false"/>
          <w:i w:val="false"/>
          <w:color w:val="000000"/>
          <w:sz w:val="28"/>
        </w:rPr>
        <w:t>
      1) өзінің орынбасарларының және Комитеттің құрылымдық бөлімшелерінің міндеттерін және өкілеттіктерін айқындайды;</w:t>
      </w:r>
      <w:r>
        <w:br/>
      </w:r>
      <w:r>
        <w:rPr>
          <w:rFonts w:ascii="Times New Roman"/>
          <w:b w:val="false"/>
          <w:i w:val="false"/>
          <w:color w:val="000000"/>
          <w:sz w:val="28"/>
        </w:rPr>
        <w:t>
</w:t>
      </w:r>
      <w:r>
        <w:rPr>
          <w:rFonts w:ascii="Times New Roman"/>
          <w:b w:val="false"/>
          <w:i w:val="false"/>
          <w:color w:val="000000"/>
          <w:sz w:val="28"/>
        </w:rPr>
        <w:t>
      2) заңнамаға сәйкес Комитет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тәртіптік жаза қолданады;</w:t>
      </w:r>
      <w:r>
        <w:br/>
      </w:r>
      <w:r>
        <w:rPr>
          <w:rFonts w:ascii="Times New Roman"/>
          <w:b w:val="false"/>
          <w:i w:val="false"/>
          <w:color w:val="000000"/>
          <w:sz w:val="28"/>
        </w:rPr>
        <w:t>
</w:t>
      </w:r>
      <w:r>
        <w:rPr>
          <w:rFonts w:ascii="Times New Roman"/>
          <w:b w:val="false"/>
          <w:i w:val="false"/>
          <w:color w:val="000000"/>
          <w:sz w:val="28"/>
        </w:rPr>
        <w:t>
      4) Комитеттің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5) Комитеттің Құқықтық қамтамасыз ету басқармасына жетекшілік етеді;</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министрлігінің штат санының лимиті шегінде Комитеттің штаттық кестесін бекітеді;</w:t>
      </w:r>
      <w:r>
        <w:br/>
      </w:r>
      <w:r>
        <w:rPr>
          <w:rFonts w:ascii="Times New Roman"/>
          <w:b w:val="false"/>
          <w:i w:val="false"/>
          <w:color w:val="000000"/>
          <w:sz w:val="28"/>
        </w:rPr>
        <w:t>
</w:t>
      </w:r>
      <w:r>
        <w:rPr>
          <w:rFonts w:ascii="Times New Roman"/>
          <w:b w:val="false"/>
          <w:i w:val="false"/>
          <w:color w:val="000000"/>
          <w:sz w:val="28"/>
        </w:rPr>
        <w:t>
      7) заңнамада белгіленген тәртіппен Комитет қызметкерлерін іссапарға жіберу, оларға демалыс беру, материалдық көмек көрсету, даярлау (қайта даярлау), біліктілігін арттыру, көтермелеу, үстеме төлеу және сыйлықақы беру мәселелерін шешеді;</w:t>
      </w:r>
      <w:r>
        <w:br/>
      </w:r>
      <w:r>
        <w:rPr>
          <w:rFonts w:ascii="Times New Roman"/>
          <w:b w:val="false"/>
          <w:i w:val="false"/>
          <w:color w:val="000000"/>
          <w:sz w:val="28"/>
        </w:rPr>
        <w:t>
</w:t>
      </w:r>
      <w:r>
        <w:rPr>
          <w:rFonts w:ascii="Times New Roman"/>
          <w:b w:val="false"/>
          <w:i w:val="false"/>
          <w:color w:val="000000"/>
          <w:sz w:val="28"/>
        </w:rPr>
        <w:t>
      8) Комитеттің бұйрықтарына қол қояды;</w:t>
      </w:r>
      <w:r>
        <w:br/>
      </w:r>
      <w:r>
        <w:rPr>
          <w:rFonts w:ascii="Times New Roman"/>
          <w:b w:val="false"/>
          <w:i w:val="false"/>
          <w:color w:val="000000"/>
          <w:sz w:val="28"/>
        </w:rPr>
        <w:t>
</w:t>
      </w:r>
      <w:r>
        <w:rPr>
          <w:rFonts w:ascii="Times New Roman"/>
          <w:b w:val="false"/>
          <w:i w:val="false"/>
          <w:color w:val="000000"/>
          <w:sz w:val="28"/>
        </w:rPr>
        <w:t>
      9) заңнамаға сәйкес Комитетті барлық мемлекеттік органдарда және өзге ұйымдарда білдіреді;</w:t>
      </w:r>
      <w:r>
        <w:br/>
      </w:r>
      <w:r>
        <w:rPr>
          <w:rFonts w:ascii="Times New Roman"/>
          <w:b w:val="false"/>
          <w:i w:val="false"/>
          <w:color w:val="000000"/>
          <w:sz w:val="28"/>
        </w:rPr>
        <w:t>
</w:t>
      </w:r>
      <w:r>
        <w:rPr>
          <w:rFonts w:ascii="Times New Roman"/>
          <w:b w:val="false"/>
          <w:i w:val="false"/>
          <w:color w:val="000000"/>
          <w:sz w:val="28"/>
        </w:rPr>
        <w:t>
      10) сыбайлас жемқорлыққа қарсы іс-қимыл бойынша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13.04.2015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21. Комитет төрағасы болмаған уақытта оның міндеттерін Қазақстан Республикасы Қаржы министрі анықтайтын орынбасарларының бірі орындайды.</w:t>
      </w:r>
    </w:p>
    <w:bookmarkEnd w:id="10"/>
    <w:bookmarkStart w:name="z32"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33" w:id="12"/>
    <w:p>
      <w:pPr>
        <w:spacing w:after="0"/>
        <w:ind w:left="0"/>
        <w:jc w:val="both"/>
      </w:pPr>
      <w:r>
        <w:rPr>
          <w:rFonts w:ascii="Times New Roman"/>
          <w:b w:val="false"/>
          <w:i w:val="false"/>
          <w:color w:val="000000"/>
          <w:sz w:val="28"/>
        </w:rPr>
        <w:t>
      22. Комитетті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