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0f47" w14:textId="f5b0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келісімшарт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2014 жылғы 18 сәуірдегі № 178-ө бұйрығы. Қазақстан Республикасы Әділет министрлігінде 2014 жылы 13 мамырда № 9407 тіркелді. Күші жойылды - Қазақстан Республикасы Денсаулық сақтау және әлеуметтік даму министрінің 2015 жылғы 10 сәуірдегі № 221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10.04.2015 </w:t>
      </w:r>
      <w:r>
        <w:rPr>
          <w:rFonts w:ascii="Times New Roman"/>
          <w:b w:val="false"/>
          <w:i w:val="false"/>
          <w:color w:val="ff0000"/>
          <w:sz w:val="28"/>
        </w:rPr>
        <w:t>№ 221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 Үкіметінің 2011 жылғы 18 шілдедегі № 815 қаулысымен бекітілген Жұмыспен қамтуға жәрдемдесудің белсенді шараларына қатысушы адамдарды оқытуды ұйымдастыру және қаржыландыру, олардың жұмысқа орналасуына жәрдемдесу мен мемлекеттік қолдау шараларын көрсету қағидаларының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44-тармақтарына</w:t>
      </w:r>
      <w:r>
        <w:rPr>
          <w:rFonts w:ascii="Times New Roman"/>
          <w:b w:val="false"/>
          <w:i w:val="false"/>
          <w:color w:val="000000"/>
          <w:sz w:val="28"/>
        </w:rPr>
        <w:t>, Қазақстан Республикасы Үкіметінің 2011 жылғы 18 шілдедегі № 816 қаулысымен бекітілген Жұмыспен қамтуға жәрдемдесудің белсенді шараларына қатысушы адамдардың кәсіпкерлігін дамытуына мемлекеттік қолдауды ұйымдастыру және қаржыландыру қағидаларының </w:t>
      </w:r>
      <w:r>
        <w:rPr>
          <w:rFonts w:ascii="Times New Roman"/>
          <w:b w:val="false"/>
          <w:i w:val="false"/>
          <w:color w:val="000000"/>
          <w:sz w:val="28"/>
        </w:rPr>
        <w:t>44-тармағына</w:t>
      </w:r>
      <w:r>
        <w:rPr>
          <w:rFonts w:ascii="Times New Roman"/>
          <w:b w:val="false"/>
          <w:i w:val="false"/>
          <w:color w:val="000000"/>
          <w:sz w:val="28"/>
        </w:rPr>
        <w:t>, Қазақстан Республикасы Үкіметінің 2011 жылғы 18 шілдедегі № 817 қаулысымен бекітілген Жұмыспен қамтуға жәрдемдесудің белсенді шараларына қатысушы адамдардың ұтқырлығын арттыруға жәрдемдесу мен оларға мемлекеттік қолдау шараларын көрсету қағидаларының </w:t>
      </w:r>
      <w:r>
        <w:rPr>
          <w:rFonts w:ascii="Times New Roman"/>
          <w:b w:val="false"/>
          <w:i w:val="false"/>
          <w:color w:val="000000"/>
          <w:sz w:val="28"/>
        </w:rPr>
        <w:t>53-тармағына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Мемлекеттік қолдау көрсету туралы:</w:t>
      </w:r>
      <w:r>
        <w:br/>
      </w:r>
      <w:r>
        <w:rPr>
          <w:rFonts w:ascii="Times New Roman"/>
          <w:b w:val="false"/>
          <w:i w:val="false"/>
          <w:color w:val="000000"/>
          <w:sz w:val="28"/>
        </w:rPr>
        <w:t>
      1) біліктілігін арттыру, кәсіптік даярлау және қайта даярлау курстарына жіберу жөніндегі әлеуметтік келісімшарт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2) іске асырылатын инфрақұрылымдық жобаларға жұмысқа орналастыру жөніндегі әлеуметтік келісімшарт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3) ауылдағы кәсіпкерлікті дамытуға жәрдемдесу жөніндегі әлеуметтік келісімшарт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4) еңбек ресурстарының ұтқырлығын арттыру жөніндегі әлеуметтік келісімшарт нысаны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Халықты жұмыспен қамту департаменті:</w:t>
      </w:r>
      <w:r>
        <w:br/>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 күнтізбелік күннің ішінде оны мерзімдік басылымдар мен «Әділет» ақпараттық-құқықтық жүйесінде ресми жариялауға жіберуді;</w:t>
      </w:r>
      <w:r>
        <w:br/>
      </w:r>
      <w:r>
        <w:rPr>
          <w:rFonts w:ascii="Times New Roman"/>
          <w:b w:val="false"/>
          <w:i w:val="false"/>
          <w:color w:val="000000"/>
          <w:sz w:val="28"/>
        </w:rPr>
        <w:t>
      3) осы бұйрықтың Қазақстан Республикасы Еңбек және халықты әлеуметтік қорғау министрлігінің ресми интернет-ресурсында жариялануын;</w:t>
      </w:r>
      <w:r>
        <w:br/>
      </w:r>
      <w:r>
        <w:rPr>
          <w:rFonts w:ascii="Times New Roman"/>
          <w:b w:val="false"/>
          <w:i w:val="false"/>
          <w:color w:val="000000"/>
          <w:sz w:val="28"/>
        </w:rPr>
        <w:t>
      4) осы бұйрықты облыстардың, Астана мен Алматы қалаларының жергілікті атқарушы органдарының назарына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Үкіметінің кейбір шешімдеріне өзгерістер мен толықтырулар енгізу туралы» Қазақстан Республикасы Үкіметінің 2014 жылғы 20 ақпандағы № 121 </w:t>
      </w:r>
      <w:r>
        <w:rPr>
          <w:rFonts w:ascii="Times New Roman"/>
          <w:b w:val="false"/>
          <w:i w:val="false"/>
          <w:color w:val="000000"/>
          <w:sz w:val="28"/>
        </w:rPr>
        <w:t>қаулысы</w:t>
      </w:r>
      <w:r>
        <w:rPr>
          <w:rFonts w:ascii="Times New Roman"/>
          <w:b w:val="false"/>
          <w:i w:val="false"/>
          <w:color w:val="000000"/>
          <w:sz w:val="28"/>
        </w:rPr>
        <w:t xml:space="preserve"> қолданысқа енгізілген күнінен бастап қолданысқа енгізіледі және ресми жариялануға тиіс.  </w:t>
      </w:r>
    </w:p>
    <w:bookmarkEnd w:id="0"/>
    <w:p>
      <w:pPr>
        <w:spacing w:after="0"/>
        <w:ind w:left="0"/>
        <w:jc w:val="both"/>
      </w:pPr>
      <w:r>
        <w:rPr>
          <w:rFonts w:ascii="Times New Roman"/>
          <w:b w:val="false"/>
          <w:i/>
          <w:color w:val="000000"/>
          <w:sz w:val="28"/>
        </w:rPr>
        <w:t>      Министр                                    Т. Дүйсенова</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18 сәуірдегі </w:t>
      </w:r>
      <w:r>
        <w:br/>
      </w:r>
      <w:r>
        <w:rPr>
          <w:rFonts w:ascii="Times New Roman"/>
          <w:b w:val="false"/>
          <w:i w:val="false"/>
          <w:color w:val="000000"/>
          <w:sz w:val="28"/>
        </w:rPr>
        <w:t xml:space="preserve">
№ 178-ө бұйрығына    </w:t>
      </w:r>
      <w:r>
        <w:br/>
      </w:r>
      <w:r>
        <w:rPr>
          <w:rFonts w:ascii="Times New Roman"/>
          <w:b w:val="false"/>
          <w:i w:val="false"/>
          <w:color w:val="000000"/>
          <w:sz w:val="28"/>
        </w:rPr>
        <w:t xml:space="preserve">
1-қосымша        </w:t>
      </w:r>
    </w:p>
    <w:bookmarkEnd w:id="1"/>
    <w:bookmarkStart w:name="z7" w:id="2"/>
    <w:p>
      <w:pPr>
        <w:spacing w:after="0"/>
        <w:ind w:left="0"/>
        <w:jc w:val="both"/>
      </w:pPr>
      <w:r>
        <w:rPr>
          <w:rFonts w:ascii="Times New Roman"/>
          <w:b w:val="false"/>
          <w:i w:val="false"/>
          <w:color w:val="000000"/>
          <w:sz w:val="28"/>
        </w:rPr>
        <w:t>
                                                                Нысан</w:t>
      </w:r>
    </w:p>
    <w:bookmarkEnd w:id="2"/>
    <w:bookmarkStart w:name="z8" w:id="3"/>
    <w:p>
      <w:pPr>
        <w:spacing w:after="0"/>
        <w:ind w:left="0"/>
        <w:jc w:val="left"/>
      </w:pPr>
      <w:r>
        <w:rPr>
          <w:rFonts w:ascii="Times New Roman"/>
          <w:b/>
          <w:i w:val="false"/>
          <w:color w:val="000000"/>
        </w:rPr>
        <w:t xml:space="preserve"> 
Біліктілікті арттырудың, кәсіптік даярлаудың және қайта</w:t>
      </w:r>
      <w:r>
        <w:br/>
      </w:r>
      <w:r>
        <w:rPr>
          <w:rFonts w:ascii="Times New Roman"/>
          <w:b/>
          <w:i w:val="false"/>
          <w:color w:val="000000"/>
        </w:rPr>
        <w:t>
даярлаудың тегін курстарына жіберу жөнінде мемлекеттік қолдау</w:t>
      </w:r>
      <w:r>
        <w:br/>
      </w:r>
      <w:r>
        <w:rPr>
          <w:rFonts w:ascii="Times New Roman"/>
          <w:b/>
          <w:i w:val="false"/>
          <w:color w:val="000000"/>
        </w:rPr>
        <w:t>
көрсету туралы Әлеуметтік келісімшарт</w:t>
      </w:r>
    </w:p>
    <w:bookmarkEnd w:id="3"/>
    <w:p>
      <w:pPr>
        <w:spacing w:after="0"/>
        <w:ind w:left="0"/>
        <w:jc w:val="both"/>
      </w:pPr>
      <w:r>
        <w:rPr>
          <w:rFonts w:ascii="Times New Roman"/>
          <w:b w:val="false"/>
          <w:i w:val="false"/>
          <w:color w:val="000000"/>
          <w:sz w:val="28"/>
        </w:rPr>
        <w:t>_____________________                      «___» ___________ 20__ жыл</w:t>
      </w:r>
      <w:r>
        <w:br/>
      </w:r>
      <w:r>
        <w:rPr>
          <w:rFonts w:ascii="Times New Roman"/>
          <w:b w:val="false"/>
          <w:i w:val="false"/>
          <w:color w:val="000000"/>
          <w:sz w:val="28"/>
        </w:rPr>
        <w:t>
  (жасалған орны)</w:t>
      </w:r>
      <w:r>
        <w:br/>
      </w:r>
      <w:r>
        <w:rPr>
          <w:rFonts w:ascii="Times New Roman"/>
          <w:b w:val="false"/>
          <w:i w:val="false"/>
          <w:color w:val="000000"/>
          <w:sz w:val="28"/>
        </w:rPr>
        <w:t>
_________________________ атынан ____________________________________</w:t>
      </w:r>
      <w:r>
        <w:br/>
      </w:r>
      <w:r>
        <w:rPr>
          <w:rFonts w:ascii="Times New Roman"/>
          <w:b w:val="false"/>
          <w:i w:val="false"/>
          <w:color w:val="000000"/>
          <w:sz w:val="28"/>
        </w:rPr>
        <w:t>
(Халықты жұмыспен қамту              (уәкілетті өкілдің лауазымы,</w:t>
      </w:r>
      <w:r>
        <w:br/>
      </w:r>
      <w:r>
        <w:rPr>
          <w:rFonts w:ascii="Times New Roman"/>
          <w:b w:val="false"/>
          <w:i w:val="false"/>
          <w:color w:val="000000"/>
          <w:sz w:val="28"/>
        </w:rPr>
        <w:t>
   орталығының атауы)                  тегі, аты, әкесінің аты)</w:t>
      </w:r>
      <w:r>
        <w:br/>
      </w:r>
      <w:r>
        <w:rPr>
          <w:rFonts w:ascii="Times New Roman"/>
          <w:b w:val="false"/>
          <w:i w:val="false"/>
          <w:color w:val="000000"/>
          <w:sz w:val="28"/>
        </w:rPr>
        <w:t>
___________________________________________________________ бұдан әрі «Халықты жұмыспен қамту орталығы» деп аталатын, бір тараптан және ____________________________________________________________________,</w:t>
      </w:r>
      <w:r>
        <w:br/>
      </w:r>
      <w:r>
        <w:rPr>
          <w:rFonts w:ascii="Times New Roman"/>
          <w:b w:val="false"/>
          <w:i w:val="false"/>
          <w:color w:val="000000"/>
          <w:sz w:val="28"/>
        </w:rPr>
        <w:t>
       (Бағдарламаға қатысушының тегі, аты,әкесінің аты, жеке басын</w:t>
      </w:r>
      <w:r>
        <w:br/>
      </w:r>
      <w:r>
        <w:rPr>
          <w:rFonts w:ascii="Times New Roman"/>
          <w:b w:val="false"/>
          <w:i w:val="false"/>
          <w:color w:val="000000"/>
          <w:sz w:val="28"/>
        </w:rPr>
        <w:t>
     куәландыратын құжаттың сериясы, нөмірі, қашан және кім берген)</w:t>
      </w:r>
      <w:r>
        <w:br/>
      </w:r>
      <w:r>
        <w:rPr>
          <w:rFonts w:ascii="Times New Roman"/>
          <w:b w:val="false"/>
          <w:i w:val="false"/>
          <w:color w:val="000000"/>
          <w:sz w:val="28"/>
        </w:rPr>
        <w:t>
бұдан әрі «Бағдарламаға қатысушы» деп аталатын, екінші тараптан,төмендегі туралы осы әлеуметтік келісімшартты (бұдан әрі – келісімшарт) жасады:</w:t>
      </w:r>
    </w:p>
    <w:p>
      <w:pPr>
        <w:spacing w:after="0"/>
        <w:ind w:left="0"/>
        <w:jc w:val="left"/>
      </w:pPr>
      <w:r>
        <w:rPr>
          <w:rFonts w:ascii="Times New Roman"/>
          <w:b/>
          <w:i w:val="false"/>
          <w:color w:val="000000"/>
        </w:rPr>
        <w:t xml:space="preserve"> 1. Келісімшарттың мәні</w:t>
      </w:r>
    </w:p>
    <w:p>
      <w:pPr>
        <w:spacing w:after="0"/>
        <w:ind w:left="0"/>
        <w:jc w:val="both"/>
      </w:pPr>
      <w:r>
        <w:rPr>
          <w:rFonts w:ascii="Times New Roman"/>
          <w:b w:val="false"/>
          <w:i w:val="false"/>
          <w:color w:val="000000"/>
          <w:sz w:val="28"/>
        </w:rPr>
        <w:t>      1. Халықты жұмыспен қамту орталығы Бағдарламаға қатысушыны біліктілікті арттыру, кәсіптік даярлау және қайта даярлау (бұдан әрі – кәсіптік оқыту) тегін курстарына жіберуге, ал Бағдарламаға қатысушы кәсіптік оқытудың өзіне белгіленген түрінен Қазақстан Республикасының халықты жұмыспен қамту туралы заңнамасында, кәсіптік оқыту келісімшартында және оқу ұйымының ішкі тәртібімен айқындалған тәртіппен және шарттармен өтуге міндеттенеді. Келісімшарт шеңберінде Бағдарламаға қатысушыға мынадай мемлекеттік қолдау шаралары көрсетіледі:_________________________________________________________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(Бағдарламағаи қатысушыға көрсетілетін мемлекеттік қолдау</w:t>
      </w:r>
      <w:r>
        <w:br/>
      </w:r>
      <w:r>
        <w:rPr>
          <w:rFonts w:ascii="Times New Roman"/>
          <w:b w:val="false"/>
          <w:i w:val="false"/>
          <w:color w:val="000000"/>
          <w:sz w:val="28"/>
        </w:rPr>
        <w:t>
                           шаралары көрсетілсін)</w:t>
      </w:r>
      <w:r>
        <w:br/>
      </w:r>
      <w:r>
        <w:rPr>
          <w:rFonts w:ascii="Times New Roman"/>
          <w:b w:val="false"/>
          <w:i w:val="false"/>
          <w:color w:val="000000"/>
          <w:sz w:val="28"/>
        </w:rPr>
        <w:t>
      2. Келісім тараптары Халықты жұмыспен қамту орталығы, Бағдарламаға қатысушы, ал Қазақстан Республикасы Үкіметінің 2011 жылғы 18 шілдедегі № 815 қаулысымен бекітілген Жұмыспен қамтуға жәрдемдесудің белсенді шараларына қатысушы адамдарды оқытуды ұйымдастыру және қаржыландыру, олардың жұмысқа орналасуына жәрдемдесу мен мемлекеттік қолдау шараларын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көзделген жағдайларда, Бағдарламаға қатысушыны жұмысқа орналасуға кепілдік беретін жұмыс беруші және/немесе оқытушы ұйым (бұдан әрі - тараптар) болады.</w:t>
      </w:r>
      <w:r>
        <w:br/>
      </w:r>
      <w:r>
        <w:rPr>
          <w:rFonts w:ascii="Times New Roman"/>
          <w:b w:val="false"/>
          <w:i w:val="false"/>
          <w:color w:val="000000"/>
          <w:sz w:val="28"/>
        </w:rPr>
        <w:t>
      3. Жұмыс беруші мен оқытушы ұйым Келісімшарттың жасалуын Халықты жұмыспен қамту орталығына, келісімшартқа қосылатыны туралы, ___________ жылғы ______ ___________ № ____________ жауапты лауазымды тұлғаның қолымен және мөрмен куәландырылған, жазбаша өтініш (хабарлама) беру арқылы растайды, ол келісімшарттың ажырамас бөлігі болып табылады.</w:t>
      </w:r>
      <w:r>
        <w:br/>
      </w:r>
      <w:r>
        <w:rPr>
          <w:rFonts w:ascii="Times New Roman"/>
          <w:b w:val="false"/>
          <w:i w:val="false"/>
          <w:color w:val="000000"/>
          <w:sz w:val="28"/>
        </w:rPr>
        <w:t>
      4. Келісімшарт Халықты жэұмыспен қамту орталығы директорының 20 __ жылғы «__» ___________ № ___ бұйрығының негізінде жасалды.</w:t>
      </w:r>
    </w:p>
    <w:p>
      <w:pPr>
        <w:spacing w:after="0"/>
        <w:ind w:left="0"/>
        <w:jc w:val="left"/>
      </w:pPr>
      <w:r>
        <w:rPr>
          <w:rFonts w:ascii="Times New Roman"/>
          <w:b/>
          <w:i w:val="false"/>
          <w:color w:val="000000"/>
        </w:rPr>
        <w:t xml:space="preserve"> 2. Тараптардың құқықтары мен міндеттері</w:t>
      </w:r>
    </w:p>
    <w:p>
      <w:pPr>
        <w:spacing w:after="0"/>
        <w:ind w:left="0"/>
        <w:jc w:val="both"/>
      </w:pPr>
      <w:r>
        <w:rPr>
          <w:rFonts w:ascii="Times New Roman"/>
          <w:b w:val="false"/>
          <w:i w:val="false"/>
          <w:color w:val="000000"/>
          <w:sz w:val="28"/>
        </w:rPr>
        <w:t>      5. Халықты жұмыспен қамту орталығы міндетті:</w:t>
      </w:r>
      <w:r>
        <w:br/>
      </w:r>
      <w:r>
        <w:rPr>
          <w:rFonts w:ascii="Times New Roman"/>
          <w:b w:val="false"/>
          <w:i w:val="false"/>
          <w:color w:val="000000"/>
          <w:sz w:val="28"/>
        </w:rPr>
        <w:t>
      1) Бағдарламаға қатысушыны оқытушы ұйымға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(Бағдарламаға қатысушы алатын мамандық (кәсіп) немесе</w:t>
      </w:r>
      <w:r>
        <w:br/>
      </w:r>
      <w:r>
        <w:rPr>
          <w:rFonts w:ascii="Times New Roman"/>
          <w:b w:val="false"/>
          <w:i w:val="false"/>
          <w:color w:val="000000"/>
          <w:sz w:val="28"/>
        </w:rPr>
        <w:t>
                біліктілігін арттыру көрсетілсін)</w:t>
      </w:r>
      <w:r>
        <w:br/>
      </w:r>
      <w:r>
        <w:rPr>
          <w:rFonts w:ascii="Times New Roman"/>
          <w:b w:val="false"/>
          <w:i w:val="false"/>
          <w:color w:val="000000"/>
          <w:sz w:val="28"/>
        </w:rPr>
        <w:t>
алу үшін (біліктілігін арттыру үшін) ______________ мерзімімен өтетін _____________________________________________________________________</w:t>
      </w:r>
      <w:r>
        <w:br/>
      </w:r>
      <w:r>
        <w:rPr>
          <w:rFonts w:ascii="Times New Roman"/>
          <w:b w:val="false"/>
          <w:i w:val="false"/>
          <w:color w:val="000000"/>
          <w:sz w:val="28"/>
        </w:rPr>
        <w:t>
                            (оқу кезеңі)</w:t>
      </w:r>
      <w:r>
        <w:br/>
      </w:r>
      <w:r>
        <w:rPr>
          <w:rFonts w:ascii="Times New Roman"/>
          <w:b w:val="false"/>
          <w:i w:val="false"/>
          <w:color w:val="000000"/>
          <w:sz w:val="28"/>
        </w:rPr>
        <w:t>
кәсіптік даярлауға, қайта даярлауға және біліктілігін арттыруға жіберуге;</w:t>
      </w:r>
      <w:r>
        <w:br/>
      </w:r>
      <w:r>
        <w:rPr>
          <w:rFonts w:ascii="Times New Roman"/>
          <w:b w:val="false"/>
          <w:i w:val="false"/>
          <w:color w:val="000000"/>
          <w:sz w:val="28"/>
        </w:rPr>
        <w:t>
      2) оқуға, әлеуметтік жұмыс орындары мен жастар тәжірибесіне жұмысқа орналасуға жәрдемдесуге арналған материалдық көмекті Бағдарламаға қатысушыға Қағидаларда айқындалған тәртіп пен жағдайларда және шарттармен көрсетуге;</w:t>
      </w:r>
      <w:r>
        <w:br/>
      </w:r>
      <w:r>
        <w:rPr>
          <w:rFonts w:ascii="Times New Roman"/>
          <w:b w:val="false"/>
          <w:i w:val="false"/>
          <w:color w:val="000000"/>
          <w:sz w:val="28"/>
        </w:rPr>
        <w:t>
      3) тараптар міндеттемелерінің орындалу мониторингін жүзеге асыру үшін қажетті, ақпаратты тараптардың сұратуы бойынша, уақытылы және толық көлемінде ұсынуға;</w:t>
      </w:r>
      <w:r>
        <w:br/>
      </w:r>
      <w:r>
        <w:rPr>
          <w:rFonts w:ascii="Times New Roman"/>
          <w:b w:val="false"/>
          <w:i w:val="false"/>
          <w:color w:val="000000"/>
          <w:sz w:val="28"/>
        </w:rPr>
        <w:t>
      4) оқытушы тарапқа Бағдарламаға қатысушыны кәсіптік оқыту жөніндегі қызметтердің ақысын уақытылы және толық төлеуге;</w:t>
      </w:r>
      <w:r>
        <w:br/>
      </w:r>
      <w:r>
        <w:rPr>
          <w:rFonts w:ascii="Times New Roman"/>
          <w:b w:val="false"/>
          <w:i w:val="false"/>
          <w:color w:val="000000"/>
          <w:sz w:val="28"/>
        </w:rPr>
        <w:t>
      5) тараптарға кәсіптік оқыту және жұмысқа орналасу мәселелері бойынша консультация беруге;</w:t>
      </w:r>
      <w:r>
        <w:br/>
      </w:r>
      <w:r>
        <w:rPr>
          <w:rFonts w:ascii="Times New Roman"/>
          <w:b w:val="false"/>
          <w:i w:val="false"/>
          <w:color w:val="000000"/>
          <w:sz w:val="28"/>
        </w:rPr>
        <w:t>
      6) кәсіптік оқыту барысында Бағдарламаға қатысушы игерген дағдылар мен машықтарды кезеңаралық және қорытынды бағалауға қатысуға міндетті.</w:t>
      </w:r>
      <w:r>
        <w:br/>
      </w:r>
      <w:r>
        <w:rPr>
          <w:rFonts w:ascii="Times New Roman"/>
          <w:b w:val="false"/>
          <w:i w:val="false"/>
          <w:color w:val="000000"/>
          <w:sz w:val="28"/>
        </w:rPr>
        <w:t>
      6. Халықты жұмыспен қамту орталығының құқықтары:</w:t>
      </w:r>
      <w:r>
        <w:br/>
      </w:r>
      <w:r>
        <w:rPr>
          <w:rFonts w:ascii="Times New Roman"/>
          <w:b w:val="false"/>
          <w:i w:val="false"/>
          <w:color w:val="000000"/>
          <w:sz w:val="28"/>
        </w:rPr>
        <w:t>
      1) тараптар міндеттемелерінің орындалу мониторингін жүзеге асыру үшін қажетті ақпаратты тараптардан сұратуға және алуға;</w:t>
      </w:r>
      <w:r>
        <w:br/>
      </w:r>
      <w:r>
        <w:rPr>
          <w:rFonts w:ascii="Times New Roman"/>
          <w:b w:val="false"/>
          <w:i w:val="false"/>
          <w:color w:val="000000"/>
          <w:sz w:val="28"/>
        </w:rPr>
        <w:t>
      2) Келісімшарт, кәсіптік оқыту шартының уақытылы және тиісінше орындалуын тараптардан талап етуге;</w:t>
      </w:r>
      <w:r>
        <w:br/>
      </w:r>
      <w:r>
        <w:rPr>
          <w:rFonts w:ascii="Times New Roman"/>
          <w:b w:val="false"/>
          <w:i w:val="false"/>
          <w:color w:val="000000"/>
          <w:sz w:val="28"/>
        </w:rPr>
        <w:t>
      3)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көзделген жағдайларда, оқытушы ұйымның кәсіптік оқыту жөнінде нақты көрсеткен қызметтер көлеміне пропорционалды ақы төлеу бойынша қайта есептеу жүргізуге, сондай-ақ Бағдарламаға қатысушыдан осы қызметтер көлемінің құны мен кәсіптік оқытуға арналған материалдық көмектің төленген сомасын бюджетке өтеуін талап етуге;</w:t>
      </w:r>
      <w:r>
        <w:br/>
      </w:r>
      <w:r>
        <w:rPr>
          <w:rFonts w:ascii="Times New Roman"/>
          <w:b w:val="false"/>
          <w:i w:val="false"/>
          <w:color w:val="000000"/>
          <w:sz w:val="28"/>
        </w:rPr>
        <w:t>
      4) Келісімшарт шеңберіндегі өзге де мәселелерді шешуге құқылы.</w:t>
      </w:r>
      <w:r>
        <w:br/>
      </w:r>
      <w:r>
        <w:rPr>
          <w:rFonts w:ascii="Times New Roman"/>
          <w:b w:val="false"/>
          <w:i w:val="false"/>
          <w:color w:val="000000"/>
          <w:sz w:val="28"/>
        </w:rPr>
        <w:t>
      7. Бағдарламаға қатысушы міндетті:</w:t>
      </w:r>
      <w:r>
        <w:br/>
      </w:r>
      <w:r>
        <w:rPr>
          <w:rFonts w:ascii="Times New Roman"/>
          <w:b w:val="false"/>
          <w:i w:val="false"/>
          <w:color w:val="000000"/>
          <w:sz w:val="28"/>
        </w:rPr>
        <w:t>
      1)кәсіптік оқытудан өтуге;</w:t>
      </w:r>
      <w:r>
        <w:br/>
      </w:r>
      <w:r>
        <w:rPr>
          <w:rFonts w:ascii="Times New Roman"/>
          <w:b w:val="false"/>
          <w:i w:val="false"/>
          <w:color w:val="000000"/>
          <w:sz w:val="28"/>
        </w:rPr>
        <w:t>
      2) оқытушы ұйымның ішкі тәртібі талаптарын сақтауға;</w:t>
      </w:r>
      <w:r>
        <w:br/>
      </w:r>
      <w:r>
        <w:rPr>
          <w:rFonts w:ascii="Times New Roman"/>
          <w:b w:val="false"/>
          <w:i w:val="false"/>
          <w:color w:val="000000"/>
          <w:sz w:val="28"/>
        </w:rPr>
        <w:t>
      3) дәлелді себепсіз сабақтан қалмауға;</w:t>
      </w:r>
      <w:r>
        <w:br/>
      </w:r>
      <w:r>
        <w:rPr>
          <w:rFonts w:ascii="Times New Roman"/>
          <w:b w:val="false"/>
          <w:i w:val="false"/>
          <w:color w:val="000000"/>
          <w:sz w:val="28"/>
        </w:rPr>
        <w:t>
      4) тараптардың сұратуы бойынша, тараптар міндеттемелерінің орындалу мониторингін жүзеге асыру үшін қажетті ақпаратты, құжаттар мен материалдарды уақытылы және толық көлемінде ұсынуға;</w:t>
      </w:r>
      <w:r>
        <w:br/>
      </w:r>
      <w:r>
        <w:rPr>
          <w:rFonts w:ascii="Times New Roman"/>
          <w:b w:val="false"/>
          <w:i w:val="false"/>
          <w:color w:val="000000"/>
          <w:sz w:val="28"/>
        </w:rPr>
        <w:t>
      5)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көзделген жағдайларда, кәсіптік оқытуға кеткен шығыстарды, сондай-ақ оқытуға арналып төленген материалдық көмек сомаларын бюджетке өтеуге;</w:t>
      </w:r>
      <w:r>
        <w:br/>
      </w:r>
      <w:r>
        <w:rPr>
          <w:rFonts w:ascii="Times New Roman"/>
          <w:b w:val="false"/>
          <w:i w:val="false"/>
          <w:color w:val="000000"/>
          <w:sz w:val="28"/>
        </w:rPr>
        <w:t>
      6) Бағдарламаға қатысушының кәсіптік оқытудан өтуіне кедергі иән-жайлардың туындағаны туралы үш жұмыс күнінен кешіктірмей тараптарды хабардар етуге;</w:t>
      </w:r>
      <w:r>
        <w:br/>
      </w:r>
      <w:r>
        <w:rPr>
          <w:rFonts w:ascii="Times New Roman"/>
          <w:b w:val="false"/>
          <w:i w:val="false"/>
          <w:color w:val="000000"/>
          <w:sz w:val="28"/>
        </w:rPr>
        <w:t>
      7) Бағдарламаға қатысушыға көрсетілетін мемлекеттік қолдау шаралары шеңберінде өзіне жүктелетін міндеттемелерді адал атқаруға міндетті.</w:t>
      </w:r>
      <w:r>
        <w:br/>
      </w:r>
      <w:r>
        <w:rPr>
          <w:rFonts w:ascii="Times New Roman"/>
          <w:b w:val="false"/>
          <w:i w:val="false"/>
          <w:color w:val="000000"/>
          <w:sz w:val="28"/>
        </w:rPr>
        <w:t>
      8. Бағдарламаға қатысушының құқықтары:</w:t>
      </w:r>
      <w:r>
        <w:br/>
      </w:r>
      <w:r>
        <w:rPr>
          <w:rFonts w:ascii="Times New Roman"/>
          <w:b w:val="false"/>
          <w:i w:val="false"/>
          <w:color w:val="000000"/>
          <w:sz w:val="28"/>
        </w:rPr>
        <w:t>
      1) кәсіптік оқыту және жұмысқа орналасу мәселелері бойынша консультациялар алуға;</w:t>
      </w:r>
      <w:r>
        <w:br/>
      </w:r>
      <w:r>
        <w:rPr>
          <w:rFonts w:ascii="Times New Roman"/>
          <w:b w:val="false"/>
          <w:i w:val="false"/>
          <w:color w:val="000000"/>
          <w:sz w:val="28"/>
        </w:rPr>
        <w:t>
      2) оқытуға арналған материалдық көмекті,Қазақстан Республикасы заңнамасында көзделген жағдайларда және тәртіппен алуға;</w:t>
      </w:r>
      <w:r>
        <w:br/>
      </w:r>
      <w:r>
        <w:rPr>
          <w:rFonts w:ascii="Times New Roman"/>
          <w:b w:val="false"/>
          <w:i w:val="false"/>
          <w:color w:val="000000"/>
          <w:sz w:val="28"/>
        </w:rPr>
        <w:t>
      3) Келісімшарт, кәсіптік оқыту шартының уақытылы және тиісінше орындалуын тараптардан талап етуге құқылы.</w:t>
      </w:r>
    </w:p>
    <w:p>
      <w:pPr>
        <w:spacing w:after="0"/>
        <w:ind w:left="0"/>
        <w:jc w:val="left"/>
      </w:pPr>
      <w:r>
        <w:rPr>
          <w:rFonts w:ascii="Times New Roman"/>
          <w:b/>
          <w:i w:val="false"/>
          <w:color w:val="000000"/>
        </w:rPr>
        <w:t xml:space="preserve"> 3. Форс-мажорлық жағдайлар</w:t>
      </w:r>
    </w:p>
    <w:p>
      <w:pPr>
        <w:spacing w:after="0"/>
        <w:ind w:left="0"/>
        <w:jc w:val="both"/>
      </w:pPr>
      <w:r>
        <w:rPr>
          <w:rFonts w:ascii="Times New Roman"/>
          <w:b w:val="false"/>
          <w:i w:val="false"/>
          <w:color w:val="000000"/>
          <w:sz w:val="28"/>
        </w:rPr>
        <w:t>      9. Тараптар осы Келісімшартқа қол қойылғаннан кейін туындаған: өрт, жер сілкіну, су тасқыны мен басқа да апатты құбылыстар; соғыс іс-қимылдары мен тағы басқа сияқты төтенше және апатты (форс-мажор) жағдайларында міндеттемелерін толық немесе ішінара орындалмағаны үшін жауапкершіліктен босатылады.</w:t>
      </w:r>
      <w:r>
        <w:br/>
      </w:r>
      <w:r>
        <w:rPr>
          <w:rFonts w:ascii="Times New Roman"/>
          <w:b w:val="false"/>
          <w:i w:val="false"/>
          <w:color w:val="000000"/>
          <w:sz w:val="28"/>
        </w:rPr>
        <w:t>
      10. Форс-мажорлық жағдайлар туындаған кезде, осы Келісімге сәйкес қандай да болмасын міндеттемесінің орындалуы осындай жағдайдың туындауына орай мүмкін болмай қалған тарап, форс-мажорлық жағдай туындаған немесе тоқтатылған сәттен бастап үш жұмыс күнінің ішінде, бұл туралы басқа Тараптарды жазбаша нысанда (осы келісімшарт бойынша өз міндеттемелерінің орындалмауы мүмкіндігін уәждемелеп және негіздеп) хабардар етуге міндетті.</w:t>
      </w:r>
      <w:r>
        <w:br/>
      </w:r>
      <w:r>
        <w:rPr>
          <w:rFonts w:ascii="Times New Roman"/>
          <w:b w:val="false"/>
          <w:i w:val="false"/>
          <w:color w:val="000000"/>
          <w:sz w:val="28"/>
        </w:rPr>
        <w:t>
      11. Хабардар етпеу немесе уақытылы хабарламау Тараптарды, мұндайхабардар етпеу немесе уақытылы хабарламау тиісті форс-мажорлық жағдайдан тікелей туындаған жағдайларды қоспағанда, осы Келісімшарт бойынша міндеттемелдердің орындалмауы үшін жауапкершіліктен босатушы негіздеме ретінде, кез келген форс-мажорлық жағдайға сілтеме жасаудан шеттетеді. Форс-мажорлық жағдайдың басталуы немесе тоқтауы туралы хабарлама, форс-мажорлық жағдай жалпыға белгілі және көпшілік сипаты болған әрі дәлелдеуді өқажет етпейтін жағдайларды қоспағанда, құжатпен не мұндай жағдайдарды растайтын тиісті органның және/немесе мекеменің куәлігімен расталуы тиіс.</w:t>
      </w:r>
      <w:r>
        <w:br/>
      </w:r>
      <w:r>
        <w:rPr>
          <w:rFonts w:ascii="Times New Roman"/>
          <w:b w:val="false"/>
          <w:i w:val="false"/>
          <w:color w:val="000000"/>
          <w:sz w:val="28"/>
        </w:rPr>
        <w:t>
      12. Осы Келісімшарт бойынша міндеттемелердің орындалу мерзімі форс-мажорлық жағдай орын алған уақытқа, сондай-ақ осы жағдайлардан туындаған салдарлар уақыт кезеңіне қарай кейінге шегеріледі. Егер, форс-мажорлық жағдайлар туындауына байланысты,осы Келісімшарт бойынша міндеттемелердің толық немесе ішінара орындалмауы _____ (кезеңі көрсетілсін) асатын болса, Тараптар осы Келісімшартты бұзуға құқылы.</w:t>
      </w:r>
    </w:p>
    <w:p>
      <w:pPr>
        <w:spacing w:after="0"/>
        <w:ind w:left="0"/>
        <w:jc w:val="left"/>
      </w:pPr>
      <w:r>
        <w:rPr>
          <w:rFonts w:ascii="Times New Roman"/>
          <w:b/>
          <w:i w:val="false"/>
          <w:color w:val="000000"/>
        </w:rPr>
        <w:t xml:space="preserve"> 4. Басқа да жағдайлар</w:t>
      </w:r>
    </w:p>
    <w:p>
      <w:pPr>
        <w:spacing w:after="0"/>
        <w:ind w:left="0"/>
        <w:jc w:val="both"/>
      </w:pPr>
      <w:r>
        <w:rPr>
          <w:rFonts w:ascii="Times New Roman"/>
          <w:b w:val="false"/>
          <w:i w:val="false"/>
          <w:color w:val="000000"/>
          <w:sz w:val="28"/>
        </w:rPr>
        <w:t>      13. Келісімшартқа қосымша әлеуметтік келісімшартқа қол қоюарқылы өзгерістер мен толықтырулар енгізуге болады.</w:t>
      </w:r>
      <w:r>
        <w:br/>
      </w:r>
      <w:r>
        <w:rPr>
          <w:rFonts w:ascii="Times New Roman"/>
          <w:b w:val="false"/>
          <w:i w:val="false"/>
          <w:color w:val="000000"/>
          <w:sz w:val="28"/>
        </w:rPr>
        <w:t>
      14. Осы Келісімшарт оған Халықты жұмыспен қамту орталығы, Бағдарламаға қатысушы қол қойған және жұмыс берушінің және/немесе оқытушы ұйымның Келісімшартқа қосылғаны туралы хабарламасын алған сәттен бастап күшіне енеді және 20__ жылдың «__» ______ дейін қолданылады.</w:t>
      </w:r>
    </w:p>
    <w:p>
      <w:pPr>
        <w:spacing w:after="0"/>
        <w:ind w:left="0"/>
        <w:jc w:val="left"/>
      </w:pPr>
      <w:r>
        <w:rPr>
          <w:rFonts w:ascii="Times New Roman"/>
          <w:b/>
          <w:i w:val="false"/>
          <w:color w:val="000000"/>
        </w:rPr>
        <w:t xml:space="preserve"> 5. Тараптардың мекенжайлары мен деректемелері</w:t>
      </w:r>
    </w:p>
    <w:p>
      <w:pPr>
        <w:spacing w:after="0"/>
        <w:ind w:left="0"/>
        <w:jc w:val="both"/>
      </w:pPr>
      <w:r>
        <w:rPr>
          <w:rFonts w:ascii="Times New Roman"/>
          <w:b/>
          <w:i w:val="false"/>
          <w:color w:val="000000"/>
          <w:sz w:val="28"/>
        </w:rPr>
        <w:t>Жұмыспен қамту орталығы            Бағдарламаға қатысушы</w:t>
      </w:r>
    </w:p>
    <w:tbl>
      <w:tblPr>
        <w:tblW w:w="0" w:type="auto"/>
        <w:tblCellSpacing w:w="0" w:type="auto"/>
        <w:tblBorders>
          <w:top w:val="none"/>
          <w:left w:val="none"/>
          <w:bottom w:val="none"/>
          <w:right w:val="none"/>
          <w:insideH w:val="none"/>
          <w:insideV w:val="none"/>
        </w:tblBorders>
      </w:tblPr>
      <w:tblGrid>
        <w:gridCol w:w="7148"/>
        <w:gridCol w:w="6232"/>
      </w:tblGrid>
      <w:tr>
        <w:trPr>
          <w:trHeight w:val="660" w:hRule="atLeast"/>
        </w:trPr>
        <w:tc>
          <w:tcPr>
            <w:tcW w:w="71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(Халықты жұмыспен қамту</w:t>
            </w:r>
            <w:r>
              <w:br/>
            </w:r>
            <w:r>
              <w:rPr>
                <w:rFonts w:ascii="Times New Roman"/>
                <w:b w:val="false"/>
                <w:i w:val="false"/>
                <w:color w:val="000000"/>
                <w:sz w:val="20"/>
              </w:rPr>
              <w:t>
   орталығының толық атауы)</w:t>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__________________________________</w:t>
            </w:r>
            <w:r>
              <w:br/>
            </w:r>
            <w:r>
              <w:rPr>
                <w:rFonts w:ascii="Times New Roman"/>
                <w:b w:val="false"/>
                <w:i w:val="false"/>
                <w:color w:val="000000"/>
                <w:sz w:val="20"/>
              </w:rPr>
              <w:t>
(уәкілетті өкілдің тегі, аты,</w:t>
            </w:r>
            <w:r>
              <w:br/>
            </w:r>
            <w:r>
              <w:rPr>
                <w:rFonts w:ascii="Times New Roman"/>
                <w:b w:val="false"/>
                <w:i w:val="false"/>
                <w:color w:val="000000"/>
                <w:sz w:val="20"/>
              </w:rPr>
              <w:t>
        әкесінің аты)</w:t>
            </w:r>
            <w:r>
              <w:br/>
            </w:r>
            <w:r>
              <w:rPr>
                <w:rFonts w:ascii="Times New Roman"/>
                <w:b w:val="false"/>
                <w:i w:val="false"/>
                <w:color w:val="000000"/>
                <w:sz w:val="20"/>
              </w:rPr>
              <w:t>
__________________________________</w:t>
            </w:r>
            <w:r>
              <w:br/>
            </w: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c>
          <w:tcPr>
            <w:tcW w:w="62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(Бағдарламаға қатысушының</w:t>
            </w:r>
            <w:r>
              <w:br/>
            </w: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(қолы)</w:t>
            </w:r>
          </w:p>
        </w:tc>
      </w:tr>
    </w:tbl>
    <w:bookmarkStart w:name="z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18 сәуірдегі </w:t>
      </w:r>
      <w:r>
        <w:br/>
      </w:r>
      <w:r>
        <w:rPr>
          <w:rFonts w:ascii="Times New Roman"/>
          <w:b w:val="false"/>
          <w:i w:val="false"/>
          <w:color w:val="000000"/>
          <w:sz w:val="28"/>
        </w:rPr>
        <w:t xml:space="preserve">
№ 178-ө бұйрығына    </w:t>
      </w:r>
      <w:r>
        <w:br/>
      </w:r>
      <w:r>
        <w:rPr>
          <w:rFonts w:ascii="Times New Roman"/>
          <w:b w:val="false"/>
          <w:i w:val="false"/>
          <w:color w:val="000000"/>
          <w:sz w:val="28"/>
        </w:rPr>
        <w:t xml:space="preserve">
2-қосымша        </w:t>
      </w:r>
    </w:p>
    <w:bookmarkEnd w:id="4"/>
    <w:bookmarkStart w:name="z10" w:id="5"/>
    <w:p>
      <w:pPr>
        <w:spacing w:after="0"/>
        <w:ind w:left="0"/>
        <w:jc w:val="both"/>
      </w:pPr>
      <w:r>
        <w:rPr>
          <w:rFonts w:ascii="Times New Roman"/>
          <w:b w:val="false"/>
          <w:i w:val="false"/>
          <w:color w:val="000000"/>
          <w:sz w:val="28"/>
        </w:rPr>
        <w:t>
                                                                Нысан</w:t>
      </w:r>
    </w:p>
    <w:bookmarkEnd w:id="5"/>
    <w:bookmarkStart w:name="z11" w:id="6"/>
    <w:p>
      <w:pPr>
        <w:spacing w:after="0"/>
        <w:ind w:left="0"/>
        <w:jc w:val="left"/>
      </w:pPr>
      <w:r>
        <w:rPr>
          <w:rFonts w:ascii="Times New Roman"/>
          <w:b/>
          <w:i w:val="false"/>
          <w:color w:val="000000"/>
        </w:rPr>
        <w:t xml:space="preserve"> 
Іске асырылатын инфрақұрылымдық жобаларға жұмысқа орналастыру</w:t>
      </w:r>
      <w:r>
        <w:br/>
      </w:r>
      <w:r>
        <w:rPr>
          <w:rFonts w:ascii="Times New Roman"/>
          <w:b/>
          <w:i w:val="false"/>
          <w:color w:val="000000"/>
        </w:rPr>
        <w:t>
бойынша мемлекеттік қолдау көрсету туралы</w:t>
      </w:r>
      <w:r>
        <w:br/>
      </w:r>
      <w:r>
        <w:rPr>
          <w:rFonts w:ascii="Times New Roman"/>
          <w:b/>
          <w:i w:val="false"/>
          <w:color w:val="000000"/>
        </w:rPr>
        <w:t>
Әлеуметтік келісімшарт</w:t>
      </w:r>
    </w:p>
    <w:bookmarkEnd w:id="6"/>
    <w:p>
      <w:pPr>
        <w:spacing w:after="0"/>
        <w:ind w:left="0"/>
        <w:jc w:val="both"/>
      </w:pPr>
      <w:r>
        <w:rPr>
          <w:rFonts w:ascii="Times New Roman"/>
          <w:b w:val="false"/>
          <w:i w:val="false"/>
          <w:color w:val="000000"/>
          <w:sz w:val="28"/>
        </w:rPr>
        <w:t>_____________________                      «___» ___________ 20__ жыл</w:t>
      </w:r>
      <w:r>
        <w:br/>
      </w:r>
      <w:r>
        <w:rPr>
          <w:rFonts w:ascii="Times New Roman"/>
          <w:b w:val="false"/>
          <w:i w:val="false"/>
          <w:color w:val="000000"/>
          <w:sz w:val="28"/>
        </w:rPr>
        <w:t>
  (жасалған орны)</w:t>
      </w:r>
      <w:r>
        <w:br/>
      </w:r>
      <w:r>
        <w:rPr>
          <w:rFonts w:ascii="Times New Roman"/>
          <w:b w:val="false"/>
          <w:i w:val="false"/>
          <w:color w:val="000000"/>
          <w:sz w:val="28"/>
        </w:rPr>
        <w:t>
_________________________ атынан ____________________________________</w:t>
      </w:r>
      <w:r>
        <w:br/>
      </w:r>
      <w:r>
        <w:rPr>
          <w:rFonts w:ascii="Times New Roman"/>
          <w:b w:val="false"/>
          <w:i w:val="false"/>
          <w:color w:val="000000"/>
          <w:sz w:val="28"/>
        </w:rPr>
        <w:t>
Халықты жұмыспен қамту              (уәкілетті өкілдің лауазымы,</w:t>
      </w:r>
      <w:r>
        <w:br/>
      </w:r>
      <w:r>
        <w:rPr>
          <w:rFonts w:ascii="Times New Roman"/>
          <w:b w:val="false"/>
          <w:i w:val="false"/>
          <w:color w:val="000000"/>
          <w:sz w:val="28"/>
        </w:rPr>
        <w:t>
  орталығының атауы)                   тегі, аты, әкесінің аты)</w:t>
      </w:r>
      <w:r>
        <w:br/>
      </w:r>
      <w:r>
        <w:rPr>
          <w:rFonts w:ascii="Times New Roman"/>
          <w:b w:val="false"/>
          <w:i w:val="false"/>
          <w:color w:val="000000"/>
          <w:sz w:val="28"/>
        </w:rPr>
        <w:t>
__________________________________________________________ бұдан әрі «Халықты жұмыспен қамту орталығы» деп аталатын, бір тараптан және ____________________________________________________________________,</w:t>
      </w:r>
      <w:r>
        <w:br/>
      </w:r>
      <w:r>
        <w:rPr>
          <w:rFonts w:ascii="Times New Roman"/>
          <w:b w:val="false"/>
          <w:i w:val="false"/>
          <w:color w:val="000000"/>
          <w:sz w:val="28"/>
        </w:rPr>
        <w:t>
      (Бағдарламаға қатысушының тегі, аты,әкесінің аты, жеке басын</w:t>
      </w:r>
      <w:r>
        <w:br/>
      </w:r>
      <w:r>
        <w:rPr>
          <w:rFonts w:ascii="Times New Roman"/>
          <w:b w:val="false"/>
          <w:i w:val="false"/>
          <w:color w:val="000000"/>
          <w:sz w:val="28"/>
        </w:rPr>
        <w:t>
     куәландыратын құжаттың сериясы, нөмірі, қашан және кім берген)</w:t>
      </w:r>
      <w:r>
        <w:br/>
      </w:r>
      <w:r>
        <w:rPr>
          <w:rFonts w:ascii="Times New Roman"/>
          <w:b w:val="false"/>
          <w:i w:val="false"/>
          <w:color w:val="000000"/>
          <w:sz w:val="28"/>
        </w:rPr>
        <w:t>
бұдан әрі «Бағдарламаға қатысушы» деп аталатын, екінші тараптан, төмендегі туралы осы әлеуметтік келісімшартты (бұдан әрі – келісімшарт) жасады:</w:t>
      </w:r>
    </w:p>
    <w:p>
      <w:pPr>
        <w:spacing w:after="0"/>
        <w:ind w:left="0"/>
        <w:jc w:val="left"/>
      </w:pPr>
      <w:r>
        <w:rPr>
          <w:rFonts w:ascii="Times New Roman"/>
          <w:b/>
          <w:i w:val="false"/>
          <w:color w:val="000000"/>
        </w:rPr>
        <w:t xml:space="preserve"> 1. Келісімшарттың мәні</w:t>
      </w:r>
    </w:p>
    <w:p>
      <w:pPr>
        <w:spacing w:after="0"/>
        <w:ind w:left="0"/>
        <w:jc w:val="both"/>
      </w:pPr>
      <w:r>
        <w:rPr>
          <w:rFonts w:ascii="Times New Roman"/>
          <w:b w:val="false"/>
          <w:i w:val="false"/>
          <w:color w:val="000000"/>
          <w:sz w:val="28"/>
        </w:rPr>
        <w:t>      1. Халықты жұмыспен қамту орталығы Бағдарламаға қатысушыны іске асырылатын инфрақұрылымдық жобаларда мәлімделген бос орындарға жұмысқа орналастыруға міндеттенеді.</w:t>
      </w:r>
      <w:r>
        <w:br/>
      </w:r>
      <w:r>
        <w:rPr>
          <w:rFonts w:ascii="Times New Roman"/>
          <w:b w:val="false"/>
          <w:i w:val="false"/>
          <w:color w:val="000000"/>
          <w:sz w:val="28"/>
        </w:rPr>
        <w:t>
      2. Келісім тараптары Халықты жұмыспен қамту орталығы, Бағдарламаға қатысушы, сондай-ақ жұмыс беруші болады (бұдан әрі - тараптар).</w:t>
      </w:r>
      <w:r>
        <w:br/>
      </w:r>
      <w:r>
        <w:rPr>
          <w:rFonts w:ascii="Times New Roman"/>
          <w:b w:val="false"/>
          <w:i w:val="false"/>
          <w:color w:val="000000"/>
          <w:sz w:val="28"/>
        </w:rPr>
        <w:t>
      3. Жұмыс беруші Келісімшарттың жасалуын Халықты жұмыспен қамту орталығына, келісімшартқа қосылатыны туралы, ___________ жылғы ______ ___________ № _____________ басшының не қол қою құқығы бар, жауапты лауазымды тұлғаның қолымен куәландырылған, жазбаша өтініш (хабарлама) беру арқылы растайды, ол келісімшарттың ажырамас бөлігі болып табылады.</w:t>
      </w:r>
      <w:r>
        <w:br/>
      </w:r>
      <w:r>
        <w:rPr>
          <w:rFonts w:ascii="Times New Roman"/>
          <w:b w:val="false"/>
          <w:i w:val="false"/>
          <w:color w:val="000000"/>
          <w:sz w:val="28"/>
        </w:rPr>
        <w:t>
      4. Келісімшарт Халықты жұмыспен қамту орталығы директорының 20 __ жылғы «__» ___________ № ___ бұйрығының негізінде жасалды.</w:t>
      </w:r>
    </w:p>
    <w:p>
      <w:pPr>
        <w:spacing w:after="0"/>
        <w:ind w:left="0"/>
        <w:jc w:val="left"/>
      </w:pPr>
      <w:r>
        <w:rPr>
          <w:rFonts w:ascii="Times New Roman"/>
          <w:b/>
          <w:i w:val="false"/>
          <w:color w:val="000000"/>
        </w:rPr>
        <w:t xml:space="preserve"> 2. Тараптардың құқықтары мен міндеттері</w:t>
      </w:r>
    </w:p>
    <w:p>
      <w:pPr>
        <w:spacing w:after="0"/>
        <w:ind w:left="0"/>
        <w:jc w:val="both"/>
      </w:pPr>
      <w:r>
        <w:rPr>
          <w:rFonts w:ascii="Times New Roman"/>
          <w:b w:val="false"/>
          <w:i w:val="false"/>
          <w:color w:val="000000"/>
          <w:sz w:val="28"/>
        </w:rPr>
        <w:t>      5. Халықты жұмыспен қамту орталығы міндетті:</w:t>
      </w:r>
      <w:r>
        <w:br/>
      </w:r>
      <w:r>
        <w:rPr>
          <w:rFonts w:ascii="Times New Roman"/>
          <w:b w:val="false"/>
          <w:i w:val="false"/>
          <w:color w:val="000000"/>
          <w:sz w:val="28"/>
        </w:rPr>
        <w:t>
      1) Бағдарламаға қатысушыны инфрақұрылымдық жобаларды іске асыру шеңберінде мәлімделген бос орындарға _____________________________________________________________________</w:t>
      </w:r>
      <w:r>
        <w:br/>
      </w:r>
      <w:r>
        <w:rPr>
          <w:rFonts w:ascii="Times New Roman"/>
          <w:b w:val="false"/>
          <w:i w:val="false"/>
          <w:color w:val="000000"/>
          <w:sz w:val="28"/>
        </w:rPr>
        <w:t>
   (Бағдарламаға қатысушы жіберілген мамандық (кәсіп) көрсетілсін)</w:t>
      </w:r>
      <w:r>
        <w:br/>
      </w:r>
      <w:r>
        <w:rPr>
          <w:rFonts w:ascii="Times New Roman"/>
          <w:b w:val="false"/>
          <w:i w:val="false"/>
          <w:color w:val="000000"/>
          <w:sz w:val="28"/>
        </w:rPr>
        <w:t>
мамандығы (кәсібі) бойынша ___________________ бастап __________________ қоса алған мерзімге жіберуге;</w:t>
      </w:r>
      <w:r>
        <w:br/>
      </w:r>
      <w:r>
        <w:rPr>
          <w:rFonts w:ascii="Times New Roman"/>
          <w:b w:val="false"/>
          <w:i w:val="false"/>
          <w:color w:val="000000"/>
          <w:sz w:val="28"/>
        </w:rPr>
        <w:t>
      2) тараптардың сұратуы бойынша, тараптар міндеттемелерінің орындалу мониторингін жүзеге асыру үшін қажетті, ақпаратты, құжаттар мен материалдарды уақытылы және толық көлемінде ұсынуға;</w:t>
      </w:r>
      <w:r>
        <w:br/>
      </w:r>
      <w:r>
        <w:rPr>
          <w:rFonts w:ascii="Times New Roman"/>
          <w:b w:val="false"/>
          <w:i w:val="false"/>
          <w:color w:val="000000"/>
          <w:sz w:val="28"/>
        </w:rPr>
        <w:t>
      3) тараптарға жұмысқа орналастыру мәселелері бойынша консультация беруге міндетті.</w:t>
      </w:r>
      <w:r>
        <w:br/>
      </w:r>
      <w:r>
        <w:rPr>
          <w:rFonts w:ascii="Times New Roman"/>
          <w:b w:val="false"/>
          <w:i w:val="false"/>
          <w:color w:val="000000"/>
          <w:sz w:val="28"/>
        </w:rPr>
        <w:t>
      6. Халықты жұмыспен қамту орталығының құқықтары:</w:t>
      </w:r>
      <w:r>
        <w:br/>
      </w:r>
      <w:r>
        <w:rPr>
          <w:rFonts w:ascii="Times New Roman"/>
          <w:b w:val="false"/>
          <w:i w:val="false"/>
          <w:color w:val="000000"/>
          <w:sz w:val="28"/>
        </w:rPr>
        <w:t>
      1) тараптар міндеттемелерінің орындалу мониторингін жүзеге асыру үшін қажетті ақпаратты, құжаттар мен материалдарды тараптардан сұратуға және алуға;</w:t>
      </w:r>
      <w:r>
        <w:br/>
      </w:r>
      <w:r>
        <w:rPr>
          <w:rFonts w:ascii="Times New Roman"/>
          <w:b w:val="false"/>
          <w:i w:val="false"/>
          <w:color w:val="000000"/>
          <w:sz w:val="28"/>
        </w:rPr>
        <w:t>
      2) Келісімшарт, кәсіптік оқыту шартының уақытылы және тиісінше орындалуын тараптардан талап етуге;</w:t>
      </w:r>
      <w:r>
        <w:br/>
      </w:r>
      <w:r>
        <w:rPr>
          <w:rFonts w:ascii="Times New Roman"/>
          <w:b w:val="false"/>
          <w:i w:val="false"/>
          <w:color w:val="000000"/>
          <w:sz w:val="28"/>
        </w:rPr>
        <w:t>
      3) Келісімшарт шеңберіндегі өзге де мәселелерді шешуге құқылы.</w:t>
      </w:r>
      <w:r>
        <w:br/>
      </w:r>
      <w:r>
        <w:rPr>
          <w:rFonts w:ascii="Times New Roman"/>
          <w:b w:val="false"/>
          <w:i w:val="false"/>
          <w:color w:val="000000"/>
          <w:sz w:val="28"/>
        </w:rPr>
        <w:t>
      7. Бағдарламаға қатысушы міндетті:</w:t>
      </w:r>
      <w:r>
        <w:br/>
      </w:r>
      <w:r>
        <w:rPr>
          <w:rFonts w:ascii="Times New Roman"/>
          <w:b w:val="false"/>
          <w:i w:val="false"/>
          <w:color w:val="000000"/>
          <w:sz w:val="28"/>
        </w:rPr>
        <w:t>
      1) инфрақұрылымдық жобаларды іске асыру шеңберінде мәлімделген бос орындарға жұмысқа орналасуға жолдама алуға;</w:t>
      </w:r>
      <w:r>
        <w:br/>
      </w:r>
      <w:r>
        <w:rPr>
          <w:rFonts w:ascii="Times New Roman"/>
          <w:b w:val="false"/>
          <w:i w:val="false"/>
          <w:color w:val="000000"/>
          <w:sz w:val="28"/>
        </w:rPr>
        <w:t>
      2) еңбек заңнамасы талаптарын сақтауға;</w:t>
      </w:r>
      <w:r>
        <w:br/>
      </w:r>
      <w:r>
        <w:rPr>
          <w:rFonts w:ascii="Times New Roman"/>
          <w:b w:val="false"/>
          <w:i w:val="false"/>
          <w:color w:val="000000"/>
          <w:sz w:val="28"/>
        </w:rPr>
        <w:t>
      3) тараптардың сұратуы бойынша, тараптар міндеттемелерінің орындалу мониторингін жүзеге асыру үшін қажетті ақпаратты, құжаттар мен материалдарды уақытылы және толық көлемінде ұсынуға;</w:t>
      </w:r>
      <w:r>
        <w:br/>
      </w:r>
      <w:r>
        <w:rPr>
          <w:rFonts w:ascii="Times New Roman"/>
          <w:b w:val="false"/>
          <w:i w:val="false"/>
          <w:color w:val="000000"/>
          <w:sz w:val="28"/>
        </w:rPr>
        <w:t>
      4) инфрақұрылымдық жобаларды іске асыру қатысуға кедергі келтіретін мән-жайлардың туындағаны туралы үш жұмыс күнінен кешіктірмей тараптарды хабардар етуге;</w:t>
      </w:r>
      <w:r>
        <w:br/>
      </w:r>
      <w:r>
        <w:rPr>
          <w:rFonts w:ascii="Times New Roman"/>
          <w:b w:val="false"/>
          <w:i w:val="false"/>
          <w:color w:val="000000"/>
          <w:sz w:val="28"/>
        </w:rPr>
        <w:t>
      5) Бағдарламаға қатысушыға көрсетілетін мемлекеттік қолдау шаралары шеңберінде өзіне жүктелетін міндеттемелерді адал атқаруға міндетті.</w:t>
      </w:r>
      <w:r>
        <w:br/>
      </w:r>
      <w:r>
        <w:rPr>
          <w:rFonts w:ascii="Times New Roman"/>
          <w:b w:val="false"/>
          <w:i w:val="false"/>
          <w:color w:val="000000"/>
          <w:sz w:val="28"/>
        </w:rPr>
        <w:t>
      8. Бағдарламаға қатысушының құқықтары:</w:t>
      </w:r>
      <w:r>
        <w:br/>
      </w:r>
      <w:r>
        <w:rPr>
          <w:rFonts w:ascii="Times New Roman"/>
          <w:b w:val="false"/>
          <w:i w:val="false"/>
          <w:color w:val="000000"/>
          <w:sz w:val="28"/>
        </w:rPr>
        <w:t>
      1) жұмысқа орналасу мәселелері бойынша консультациялар алуға;</w:t>
      </w:r>
      <w:r>
        <w:br/>
      </w:r>
      <w:r>
        <w:rPr>
          <w:rFonts w:ascii="Times New Roman"/>
          <w:b w:val="false"/>
          <w:i w:val="false"/>
          <w:color w:val="000000"/>
          <w:sz w:val="28"/>
        </w:rPr>
        <w:t>
      2) еңбекақы мен белгіленген әлеуметтік, зейнетақы аударымдарын, Қазақстан Республикасы заңнамасында көзделген жағдайларда және тәртіппен алуға;</w:t>
      </w:r>
      <w:r>
        <w:br/>
      </w:r>
      <w:r>
        <w:rPr>
          <w:rFonts w:ascii="Times New Roman"/>
          <w:b w:val="false"/>
          <w:i w:val="false"/>
          <w:color w:val="000000"/>
          <w:sz w:val="28"/>
        </w:rPr>
        <w:t>
      3) тараптардан Келісімшартың уақытылы және тиісінше орындалуын талап етуге құқылы.</w:t>
      </w:r>
    </w:p>
    <w:p>
      <w:pPr>
        <w:spacing w:after="0"/>
        <w:ind w:left="0"/>
        <w:jc w:val="left"/>
      </w:pPr>
      <w:r>
        <w:rPr>
          <w:rFonts w:ascii="Times New Roman"/>
          <w:b/>
          <w:i w:val="false"/>
          <w:color w:val="000000"/>
        </w:rPr>
        <w:t xml:space="preserve"> 3. Форс-мажорлық жағдайлар</w:t>
      </w:r>
    </w:p>
    <w:p>
      <w:pPr>
        <w:spacing w:after="0"/>
        <w:ind w:left="0"/>
        <w:jc w:val="both"/>
      </w:pPr>
      <w:r>
        <w:rPr>
          <w:rFonts w:ascii="Times New Roman"/>
          <w:b w:val="false"/>
          <w:i w:val="false"/>
          <w:color w:val="000000"/>
          <w:sz w:val="28"/>
        </w:rPr>
        <w:t>      9. Тараптар осы Келісімшартқа қол қойылғаннан кейін туындаған: өрт, жер сілкіну, су тасқыны мен басқа да апатты құбылыстар; соғыс іс-қимылдары мен тағы басқа сияқты төтенше және апатты (форс-мажор) жағдайларында міндеттемелерін толық немесе ішінара орындалмағаны үшін жауапкершіліктен босатылады.</w:t>
      </w:r>
      <w:r>
        <w:br/>
      </w:r>
      <w:r>
        <w:rPr>
          <w:rFonts w:ascii="Times New Roman"/>
          <w:b w:val="false"/>
          <w:i w:val="false"/>
          <w:color w:val="000000"/>
          <w:sz w:val="28"/>
        </w:rPr>
        <w:t>
      10. Форс-мажорлық жағдайлар туындаған кезде, осы Келісімге сәйкес қандай да болмасын міндеттемесінің орындалуы осындай жағдайдың туындауына орай мүмкін болмай қалған тарап, форс-мажорлық жағдай туындаған немесе тоқтатылған сәттен бастап үш жұмыс күнінің ішінде, бұл туралы басқа Тараптарды жазбаша нысанда (осы келісімшарт бойынша өз міндеттемелерінің орындалмауы мүмкіндігін уәждемелеп және негіздеп) хабардар етуге міндетті.</w:t>
      </w:r>
      <w:r>
        <w:br/>
      </w:r>
      <w:r>
        <w:rPr>
          <w:rFonts w:ascii="Times New Roman"/>
          <w:b w:val="false"/>
          <w:i w:val="false"/>
          <w:color w:val="000000"/>
          <w:sz w:val="28"/>
        </w:rPr>
        <w:t>
      11. Хабардар етпеу немесе уақытылы хабарламау Тараптарды, мұндай хабардар етпеу немесе уақытылы хабарламау тиісті форс-мажорлық жағдайдан тікелей туындаған жағдайларды қоспағанда, осы Келісімшарт бойынша міндеттемелдердің орындалмауы үшін жауапкершіліктен босатушы негіздеме ретінде, кез келген форс-мажорлық жағдайға сілтеме жасаудан шеттетеді. Форс-мажорлық жағдайдың басталуы немесе тоқтауы туралы хабарлама, форс-мажорлық жағдай жалпыға белгілі және көпшілік сипаты болған әрі дәлелдеуді өқажет етпейтін жағдайларды қоспағанда, құжатпен не мұндай жағдайдарды растайтын тиісті органның және/немесе мекеменің куәлігімен расталуы тиіс.</w:t>
      </w:r>
      <w:r>
        <w:br/>
      </w:r>
      <w:r>
        <w:rPr>
          <w:rFonts w:ascii="Times New Roman"/>
          <w:b w:val="false"/>
          <w:i w:val="false"/>
          <w:color w:val="000000"/>
          <w:sz w:val="28"/>
        </w:rPr>
        <w:t>
      12. Осы Келісімшарт бойынша міндеттемелердің орындалу мерзімі форс-мажорлық жағдай орын алған уақытқа, сондай-ақ осы жағдайлардан туындаған салдарлар уақыт кезеңіне қарай кейінге шегеріледі. Егер, форс-мажорлық жағдайлар туындауына байланысты, осы Келісімшарт бойынша міндеттемелердің толық немесе ішінара орындалмауы _____ (кезеңі көрсетілсін) асатын болса, Тараптар осы Келісімшартты бұзуға құқылы.</w:t>
      </w:r>
    </w:p>
    <w:p>
      <w:pPr>
        <w:spacing w:after="0"/>
        <w:ind w:left="0"/>
        <w:jc w:val="left"/>
      </w:pPr>
      <w:r>
        <w:rPr>
          <w:rFonts w:ascii="Times New Roman"/>
          <w:b/>
          <w:i w:val="false"/>
          <w:color w:val="000000"/>
        </w:rPr>
        <w:t xml:space="preserve"> 4. Басқа да жағдайлар</w:t>
      </w:r>
    </w:p>
    <w:p>
      <w:pPr>
        <w:spacing w:after="0"/>
        <w:ind w:left="0"/>
        <w:jc w:val="both"/>
      </w:pPr>
      <w:r>
        <w:rPr>
          <w:rFonts w:ascii="Times New Roman"/>
          <w:b w:val="false"/>
          <w:i w:val="false"/>
          <w:color w:val="000000"/>
          <w:sz w:val="28"/>
        </w:rPr>
        <w:t>      13. Келісімшартқа қосымша әлеуметтік келісімшартқа қол қою арқылы өзгерістер мен толықтырулар енгізуге болады.</w:t>
      </w:r>
      <w:r>
        <w:br/>
      </w:r>
      <w:r>
        <w:rPr>
          <w:rFonts w:ascii="Times New Roman"/>
          <w:b w:val="false"/>
          <w:i w:val="false"/>
          <w:color w:val="000000"/>
          <w:sz w:val="28"/>
        </w:rPr>
        <w:t>
      14. Осы Келісімшарт оған Халықты жұмыспен қамту орталығы, Бағдарламаға қатысушы қол қойған және жұмыс берушінің Келісімшартқа қосылғаны туралы хабарламасын алған сәттен бастап күшіне енеді және 20__ жылдың «__» ______ дейін қолданылады.</w:t>
      </w:r>
    </w:p>
    <w:p>
      <w:pPr>
        <w:spacing w:after="0"/>
        <w:ind w:left="0"/>
        <w:jc w:val="left"/>
      </w:pPr>
      <w:r>
        <w:rPr>
          <w:rFonts w:ascii="Times New Roman"/>
          <w:b/>
          <w:i w:val="false"/>
          <w:color w:val="000000"/>
        </w:rPr>
        <w:t xml:space="preserve"> 5. Тараптардың мекенжайлары мен деректемелері</w:t>
      </w:r>
    </w:p>
    <w:p>
      <w:pPr>
        <w:spacing w:after="0"/>
        <w:ind w:left="0"/>
        <w:jc w:val="both"/>
      </w:pPr>
      <w:r>
        <w:rPr>
          <w:rFonts w:ascii="Times New Roman"/>
          <w:b/>
          <w:i w:val="false"/>
          <w:color w:val="000000"/>
          <w:sz w:val="28"/>
        </w:rPr>
        <w:t>Жұмыспен қамту орталығы          Бағдарламаға қатысушы</w:t>
      </w:r>
    </w:p>
    <w:tbl>
      <w:tblPr>
        <w:tblW w:w="0" w:type="auto"/>
        <w:tblCellSpacing w:w="0" w:type="auto"/>
        <w:tblBorders>
          <w:top w:val="none"/>
          <w:left w:val="none"/>
          <w:bottom w:val="none"/>
          <w:right w:val="none"/>
          <w:insideH w:val="none"/>
          <w:insideV w:val="none"/>
        </w:tblBorders>
      </w:tblPr>
      <w:tblGrid>
        <w:gridCol w:w="7148"/>
        <w:gridCol w:w="6232"/>
      </w:tblGrid>
      <w:tr>
        <w:trPr>
          <w:trHeight w:val="660" w:hRule="atLeast"/>
        </w:trPr>
        <w:tc>
          <w:tcPr>
            <w:tcW w:w="71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(Халықты жұмыспен қамту</w:t>
            </w:r>
            <w:r>
              <w:br/>
            </w:r>
            <w:r>
              <w:rPr>
                <w:rFonts w:ascii="Times New Roman"/>
                <w:b w:val="false"/>
                <w:i w:val="false"/>
                <w:color w:val="000000"/>
                <w:sz w:val="20"/>
              </w:rPr>
              <w:t>
   орталығының толық атауы)</w:t>
            </w:r>
            <w:r>
              <w:br/>
            </w:r>
            <w:r>
              <w:rPr>
                <w:rFonts w:ascii="Times New Roman"/>
                <w:b w:val="false"/>
                <w:i w:val="false"/>
                <w:color w:val="000000"/>
                <w:sz w:val="20"/>
              </w:rPr>
              <w:t>
__________________________________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__________________________________</w:t>
            </w:r>
            <w:r>
              <w:br/>
            </w:r>
            <w:r>
              <w:rPr>
                <w:rFonts w:ascii="Times New Roman"/>
                <w:b w:val="false"/>
                <w:i w:val="false"/>
                <w:color w:val="000000"/>
                <w:sz w:val="20"/>
              </w:rPr>
              <w:t>
  (уәкілетті өкілдің тегі, аты,</w:t>
            </w:r>
            <w:r>
              <w:br/>
            </w:r>
            <w:r>
              <w:rPr>
                <w:rFonts w:ascii="Times New Roman"/>
                <w:b w:val="false"/>
                <w:i w:val="false"/>
                <w:color w:val="000000"/>
                <w:sz w:val="20"/>
              </w:rPr>
              <w:t>
         әкесінің аты)</w:t>
            </w:r>
            <w:r>
              <w:br/>
            </w:r>
            <w:r>
              <w:rPr>
                <w:rFonts w:ascii="Times New Roman"/>
                <w:b w:val="false"/>
                <w:i w:val="false"/>
                <w:color w:val="000000"/>
                <w:sz w:val="20"/>
              </w:rPr>
              <w:t>
__________________________________</w:t>
            </w:r>
            <w:r>
              <w:br/>
            </w: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c>
          <w:tcPr>
            <w:tcW w:w="62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(Бағдарламаға қатысушының</w:t>
            </w:r>
            <w:r>
              <w:br/>
            </w:r>
            <w:r>
              <w:rPr>
                <w:rFonts w:ascii="Times New Roman"/>
                <w:b w:val="false"/>
                <w:i w:val="false"/>
                <w:color w:val="000000"/>
                <w:sz w:val="20"/>
              </w:rPr>
              <w:t>
   тегі, аты, әкесінің аты)</w:t>
            </w:r>
            <w:r>
              <w:br/>
            </w:r>
            <w:r>
              <w:rPr>
                <w:rFonts w:ascii="Times New Roman"/>
                <w:b w:val="false"/>
                <w:i w:val="false"/>
                <w:color w:val="000000"/>
                <w:sz w:val="20"/>
              </w:rPr>
              <w:t>
______________________________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______________________________</w:t>
            </w:r>
            <w:r>
              <w:br/>
            </w:r>
            <w:r>
              <w:rPr>
                <w:rFonts w:ascii="Times New Roman"/>
                <w:b w:val="false"/>
                <w:i w:val="false"/>
                <w:color w:val="000000"/>
                <w:sz w:val="20"/>
              </w:rPr>
              <w:t>
            (қолы)</w:t>
            </w:r>
          </w:p>
        </w:tc>
      </w:tr>
    </w:tbl>
    <w:bookmarkStart w:name="z12"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18 сәуірдегі </w:t>
      </w:r>
      <w:r>
        <w:br/>
      </w:r>
      <w:r>
        <w:rPr>
          <w:rFonts w:ascii="Times New Roman"/>
          <w:b w:val="false"/>
          <w:i w:val="false"/>
          <w:color w:val="000000"/>
          <w:sz w:val="28"/>
        </w:rPr>
        <w:t xml:space="preserve">
№ 178-ө бұйрығына    </w:t>
      </w:r>
      <w:r>
        <w:br/>
      </w:r>
      <w:r>
        <w:rPr>
          <w:rFonts w:ascii="Times New Roman"/>
          <w:b w:val="false"/>
          <w:i w:val="false"/>
          <w:color w:val="000000"/>
          <w:sz w:val="28"/>
        </w:rPr>
        <w:t xml:space="preserve">
3-қосымша        </w:t>
      </w:r>
    </w:p>
    <w:bookmarkEnd w:id="7"/>
    <w:bookmarkStart w:name="z13" w:id="8"/>
    <w:p>
      <w:pPr>
        <w:spacing w:after="0"/>
        <w:ind w:left="0"/>
        <w:jc w:val="both"/>
      </w:pPr>
      <w:r>
        <w:rPr>
          <w:rFonts w:ascii="Times New Roman"/>
          <w:b w:val="false"/>
          <w:i w:val="false"/>
          <w:color w:val="000000"/>
          <w:sz w:val="28"/>
        </w:rPr>
        <w:t>
                                                                Нысан</w:t>
      </w:r>
    </w:p>
    <w:bookmarkEnd w:id="8"/>
    <w:bookmarkStart w:name="z14" w:id="9"/>
    <w:p>
      <w:pPr>
        <w:spacing w:after="0"/>
        <w:ind w:left="0"/>
        <w:jc w:val="left"/>
      </w:pPr>
      <w:r>
        <w:rPr>
          <w:rFonts w:ascii="Times New Roman"/>
          <w:b/>
          <w:i w:val="false"/>
          <w:color w:val="000000"/>
        </w:rPr>
        <w:t xml:space="preserve"> 
Ауылдағы кәсіпкерлікті дамытуға жәрдемдесу бойынша</w:t>
      </w:r>
      <w:r>
        <w:br/>
      </w:r>
      <w:r>
        <w:rPr>
          <w:rFonts w:ascii="Times New Roman"/>
          <w:b/>
          <w:i w:val="false"/>
          <w:color w:val="000000"/>
        </w:rPr>
        <w:t>
мемлекеттік қолдау көрсету туралы</w:t>
      </w:r>
      <w:r>
        <w:br/>
      </w:r>
      <w:r>
        <w:rPr>
          <w:rFonts w:ascii="Times New Roman"/>
          <w:b/>
          <w:i w:val="false"/>
          <w:color w:val="000000"/>
        </w:rPr>
        <w:t>
Әлеуметтік келісімшарт</w:t>
      </w:r>
    </w:p>
    <w:bookmarkEnd w:id="9"/>
    <w:p>
      <w:pPr>
        <w:spacing w:after="0"/>
        <w:ind w:left="0"/>
        <w:jc w:val="both"/>
      </w:pPr>
      <w:r>
        <w:rPr>
          <w:rFonts w:ascii="Times New Roman"/>
          <w:b w:val="false"/>
          <w:i w:val="false"/>
          <w:color w:val="000000"/>
          <w:sz w:val="28"/>
        </w:rPr>
        <w:t>_____________________                      «___» ___________ 20__ жыл</w:t>
      </w:r>
      <w:r>
        <w:br/>
      </w: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_________________________ атынан ___________________________________</w:t>
      </w:r>
      <w:r>
        <w:br/>
      </w:r>
      <w:r>
        <w:rPr>
          <w:rFonts w:ascii="Times New Roman"/>
          <w:b w:val="false"/>
          <w:i w:val="false"/>
          <w:color w:val="000000"/>
          <w:sz w:val="28"/>
        </w:rPr>
        <w:t>
(Халықты жұмыспен қамту           (уәкілетті өкілдің лауазымы,</w:t>
      </w:r>
      <w:r>
        <w:br/>
      </w:r>
      <w:r>
        <w:rPr>
          <w:rFonts w:ascii="Times New Roman"/>
          <w:b w:val="false"/>
          <w:i w:val="false"/>
          <w:color w:val="000000"/>
          <w:sz w:val="28"/>
        </w:rPr>
        <w:t>
орталығының атауы)                  тегі, аты, әкесінің аты)</w:t>
      </w:r>
      <w:r>
        <w:br/>
      </w:r>
      <w:r>
        <w:rPr>
          <w:rFonts w:ascii="Times New Roman"/>
          <w:b w:val="false"/>
          <w:i w:val="false"/>
          <w:color w:val="000000"/>
          <w:sz w:val="28"/>
        </w:rPr>
        <w:t>
_________________________________________________________ бұдан әрі «Халықты жұмыспен қамту орталығы» деп аталатын, бір тараптан және ____________________________________________________________________,</w:t>
      </w:r>
      <w:r>
        <w:br/>
      </w:r>
      <w:r>
        <w:rPr>
          <w:rFonts w:ascii="Times New Roman"/>
          <w:b w:val="false"/>
          <w:i w:val="false"/>
          <w:color w:val="000000"/>
          <w:sz w:val="28"/>
        </w:rPr>
        <w:t>
     (Бағдарламаға қатысушының тегі, аты,әкесінің аты, жеке басын</w:t>
      </w:r>
      <w:r>
        <w:br/>
      </w:r>
      <w:r>
        <w:rPr>
          <w:rFonts w:ascii="Times New Roman"/>
          <w:b w:val="false"/>
          <w:i w:val="false"/>
          <w:color w:val="000000"/>
          <w:sz w:val="28"/>
        </w:rPr>
        <w:t>
       куәландыратын құжаттың сериясы, нөмірі, қашан және кім берген)</w:t>
      </w:r>
      <w:r>
        <w:br/>
      </w:r>
      <w:r>
        <w:rPr>
          <w:rFonts w:ascii="Times New Roman"/>
          <w:b w:val="false"/>
          <w:i w:val="false"/>
          <w:color w:val="000000"/>
          <w:sz w:val="28"/>
        </w:rPr>
        <w:t>
бұдан әрі «Бағдарламаға қатысушы» деп аталатын, екінші тараптан,төмендегі туралы осы әлеуметтік келісімшартты (бұдан әрі – келісімшарт) жасады:</w:t>
      </w:r>
    </w:p>
    <w:p>
      <w:pPr>
        <w:spacing w:after="0"/>
        <w:ind w:left="0"/>
        <w:jc w:val="left"/>
      </w:pPr>
      <w:r>
        <w:rPr>
          <w:rFonts w:ascii="Times New Roman"/>
          <w:b/>
          <w:i w:val="false"/>
          <w:color w:val="000000"/>
        </w:rPr>
        <w:t xml:space="preserve"> 1. Келісімшарттың мәні</w:t>
      </w:r>
    </w:p>
    <w:p>
      <w:pPr>
        <w:spacing w:after="0"/>
        <w:ind w:left="0"/>
        <w:jc w:val="both"/>
      </w:pPr>
      <w:r>
        <w:rPr>
          <w:rFonts w:ascii="Times New Roman"/>
          <w:b w:val="false"/>
          <w:i w:val="false"/>
          <w:color w:val="000000"/>
          <w:sz w:val="28"/>
        </w:rPr>
        <w:t>      1. Халықты жұмыспен қамту орталығы мен Бағдарламаға қатысушының арасында Бағдарламаға қатысушыны өнімді жұмыспен қамтуға және оның табыс деңгейін арттыруға жәрдемдесу мақсатында мемлекеттік қолдау көрсету туралы Келісімшарт жасалды.</w:t>
      </w:r>
      <w:r>
        <w:br/>
      </w:r>
      <w:r>
        <w:rPr>
          <w:rFonts w:ascii="Times New Roman"/>
          <w:b w:val="false"/>
          <w:i w:val="false"/>
          <w:color w:val="000000"/>
          <w:sz w:val="28"/>
        </w:rPr>
        <w:t>
      2. Халықты жұмыспен қамту орталығы мынадай мемлекеттік қолдауды көрсетеді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(мемлекеттік қолдау шараларының нақты тізбесі, олардың көлемі</w:t>
      </w:r>
      <w:r>
        <w:br/>
      </w:r>
      <w:r>
        <w:rPr>
          <w:rFonts w:ascii="Times New Roman"/>
          <w:b w:val="false"/>
          <w:i w:val="false"/>
          <w:color w:val="000000"/>
          <w:sz w:val="28"/>
        </w:rPr>
        <w:t>
                          мен беру мерзімдері)</w:t>
      </w:r>
      <w:r>
        <w:br/>
      </w:r>
      <w:r>
        <w:rPr>
          <w:rFonts w:ascii="Times New Roman"/>
          <w:b w:val="false"/>
          <w:i w:val="false"/>
          <w:color w:val="000000"/>
          <w:sz w:val="28"/>
        </w:rPr>
        <w:t>
      3. Келісімшарт ________________________________________________</w:t>
      </w:r>
      <w:r>
        <w:br/>
      </w:r>
      <w:r>
        <w:rPr>
          <w:rFonts w:ascii="Times New Roman"/>
          <w:b w:val="false"/>
          <w:i w:val="false"/>
          <w:color w:val="000000"/>
          <w:sz w:val="28"/>
        </w:rPr>
        <w:t>
                (тұлғаны Бағдараламаға қатысушылар құрамына қабылдау</w:t>
      </w:r>
      <w:r>
        <w:br/>
      </w:r>
      <w:r>
        <w:rPr>
          <w:rFonts w:ascii="Times New Roman"/>
          <w:b w:val="false"/>
          <w:i w:val="false"/>
          <w:color w:val="000000"/>
          <w:sz w:val="28"/>
        </w:rPr>
        <w:t>
                      туралы шешім қабылдаған органның атауы)</w:t>
      </w:r>
      <w:r>
        <w:br/>
      </w:r>
      <w:r>
        <w:rPr>
          <w:rFonts w:ascii="Times New Roman"/>
          <w:b w:val="false"/>
          <w:i w:val="false"/>
          <w:color w:val="000000"/>
          <w:sz w:val="28"/>
        </w:rPr>
        <w:t>
      20___ж. «____» _____________ № ____ шешімінің негізінде жасалды.</w:t>
      </w:r>
    </w:p>
    <w:p>
      <w:pPr>
        <w:spacing w:after="0"/>
        <w:ind w:left="0"/>
        <w:jc w:val="left"/>
      </w:pPr>
      <w:r>
        <w:rPr>
          <w:rFonts w:ascii="Times New Roman"/>
          <w:b/>
          <w:i w:val="false"/>
          <w:color w:val="000000"/>
        </w:rPr>
        <w:t xml:space="preserve"> 2. Тараптардың құқықтары мен міндеттері</w:t>
      </w:r>
    </w:p>
    <w:p>
      <w:pPr>
        <w:spacing w:after="0"/>
        <w:ind w:left="0"/>
        <w:jc w:val="both"/>
      </w:pPr>
      <w:r>
        <w:rPr>
          <w:rFonts w:ascii="Times New Roman"/>
          <w:b w:val="false"/>
          <w:i w:val="false"/>
          <w:color w:val="000000"/>
          <w:sz w:val="28"/>
        </w:rPr>
        <w:t>      4. Жұмыспен қамту орталығы:</w:t>
      </w:r>
      <w:r>
        <w:br/>
      </w:r>
      <w:r>
        <w:rPr>
          <w:rFonts w:ascii="Times New Roman"/>
          <w:b w:val="false"/>
          <w:i w:val="false"/>
          <w:color w:val="000000"/>
          <w:sz w:val="28"/>
        </w:rPr>
        <w:t>
      1) бағдарламаға қатысушыға шағын несие алудың, материалдық көмек ала отырып кәсіпкерлік негіздерін оқудың, қосымша сервистік қызметтер алудың ықтимал нұсқалары туралы консультациялар беруге;</w:t>
      </w:r>
      <w:r>
        <w:br/>
      </w:r>
      <w:r>
        <w:rPr>
          <w:rFonts w:ascii="Times New Roman"/>
          <w:b w:val="false"/>
          <w:i w:val="false"/>
          <w:color w:val="000000"/>
          <w:sz w:val="28"/>
        </w:rPr>
        <w:t>
      2) бағдарламаға қатысушыға: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 кәсіпкерлік негіздерін оқытудан өтуді;</w:t>
      </w:r>
      <w:r>
        <w:br/>
      </w:r>
      <w:r>
        <w:rPr>
          <w:rFonts w:ascii="Times New Roman"/>
          <w:b w:val="false"/>
          <w:i w:val="false"/>
          <w:color w:val="000000"/>
          <w:sz w:val="28"/>
        </w:rPr>
        <w:t>
(ұйымның атауы, мекенжайы, оқу мерізімі)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 шағын несие алу үшін</w:t>
      </w:r>
      <w:r>
        <w:br/>
      </w:r>
      <w:r>
        <w:rPr>
          <w:rFonts w:ascii="Times New Roman"/>
          <w:b w:val="false"/>
          <w:i w:val="false"/>
          <w:color w:val="000000"/>
          <w:sz w:val="28"/>
        </w:rPr>
        <w:t>
(шағын несие алудың мақсаты не бизнес-ұсыныстың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(шағын қаржы (шағын несие) ұйымының не қаржы агенттігі мәртебесі бар өңірлік уәкілетті ұйымның атауы, мекенжайы, басшысының Т.А.Ә.) шағын қаржы (шағын несие) ұйымына не қаржы агенттігі мәртебесі бар өңірлік уәкілетті ұйымға өтініш беруді ұсынады.</w:t>
      </w:r>
      <w:r>
        <w:br/>
      </w:r>
      <w:r>
        <w:rPr>
          <w:rFonts w:ascii="Times New Roman"/>
          <w:b w:val="false"/>
          <w:i w:val="false"/>
          <w:color w:val="000000"/>
          <w:sz w:val="28"/>
        </w:rPr>
        <w:t>
      5. Халықты жұмыспен қамту орталығы Бағдарлама шеңберінде берілген шағын несиенің мақсатты пайдаланылуын растайтын (жабдық, ірі қара мал, ұсақ қара мал сатып алғаны туралы, құрылыс салғаны туралы, жөндеу, қосымша жұмыс орнын құрғаны туралы және т.б. ақпарат) сонымен қатар салық заңнамасына сәйкес салық органдарында тіркелу туралы ақпаратты, деректерді сұратуға құқылы.</w:t>
      </w:r>
      <w:r>
        <w:br/>
      </w:r>
      <w:r>
        <w:rPr>
          <w:rFonts w:ascii="Times New Roman"/>
          <w:b w:val="false"/>
          <w:i w:val="false"/>
          <w:color w:val="000000"/>
          <w:sz w:val="28"/>
        </w:rPr>
        <w:t>
      6. Бағдарламаға қатысушы міндеттенеді:</w:t>
      </w:r>
      <w:r>
        <w:br/>
      </w:r>
      <w:r>
        <w:rPr>
          <w:rFonts w:ascii="Times New Roman"/>
          <w:b w:val="false"/>
          <w:i w:val="false"/>
          <w:color w:val="000000"/>
          <w:sz w:val="28"/>
        </w:rPr>
        <w:t>
      1) келісімшарт қолданылатын кезеңдегі отбасының құрамы туралы, өзінің табысы мен отбасы мүшелерінің табысы туралы шынайы ақпаратты, Бағдарлама шеңберінде берілген шағын несиенің мақсатты пайдаланылғанын растайтын деректерді, сыйақы мөлшерлемесін субсидиялау туралы оң шешім болған жағдайда, қолданыстағы жұмыс орнына шаққанда кемінде 10 % жаңа тұрақты жұмыс орнын ашуға;</w:t>
      </w:r>
      <w:r>
        <w:br/>
      </w:r>
      <w:r>
        <w:rPr>
          <w:rFonts w:ascii="Times New Roman"/>
          <w:b w:val="false"/>
          <w:i w:val="false"/>
          <w:color w:val="000000"/>
          <w:sz w:val="28"/>
        </w:rPr>
        <w:t>
      2) кәсіпкерлікті дамыту үшін микрокредит алған жағдайда салық </w:t>
      </w:r>
      <w:r>
        <w:rPr>
          <w:rFonts w:ascii="Times New Roman"/>
          <w:b w:val="false"/>
          <w:i w:val="false"/>
          <w:color w:val="000000"/>
          <w:sz w:val="28"/>
        </w:rPr>
        <w:t>заңнамасына</w:t>
      </w:r>
      <w:r>
        <w:rPr>
          <w:rFonts w:ascii="Times New Roman"/>
          <w:b w:val="false"/>
          <w:i w:val="false"/>
          <w:color w:val="000000"/>
          <w:sz w:val="28"/>
        </w:rPr>
        <w:t xml:space="preserve"> сәйкес салық органдарында тіркеуден өтуге;</w:t>
      </w:r>
      <w:r>
        <w:br/>
      </w:r>
      <w:r>
        <w:rPr>
          <w:rFonts w:ascii="Times New Roman"/>
          <w:b w:val="false"/>
          <w:i w:val="false"/>
          <w:color w:val="000000"/>
          <w:sz w:val="28"/>
        </w:rPr>
        <w:t>
      3) мынадай міндеттемелерді орындауға:</w:t>
      </w:r>
      <w:r>
        <w:br/>
      </w:r>
      <w:r>
        <w:rPr>
          <w:rFonts w:ascii="Times New Roman"/>
          <w:b w:val="false"/>
          <w:i w:val="false"/>
          <w:color w:val="000000"/>
          <w:sz w:val="28"/>
        </w:rPr>
        <w:t>
      - _______________________________ дейінгі мерзімде;</w:t>
      </w:r>
      <w:r>
        <w:br/>
      </w:r>
      <w:r>
        <w:rPr>
          <w:rFonts w:ascii="Times New Roman"/>
          <w:b w:val="false"/>
          <w:i w:val="false"/>
          <w:color w:val="000000"/>
          <w:sz w:val="28"/>
        </w:rPr>
        <w:t>
      - _______________________________ дейінгі мерзімде;</w:t>
      </w:r>
      <w:r>
        <w:br/>
      </w:r>
      <w:r>
        <w:rPr>
          <w:rFonts w:ascii="Times New Roman"/>
          <w:b w:val="false"/>
          <w:i w:val="false"/>
          <w:color w:val="000000"/>
          <w:sz w:val="28"/>
        </w:rPr>
        <w:t>
      - _______________________________ дейінгі мерзімде.</w:t>
      </w:r>
      <w:r>
        <w:br/>
      </w:r>
      <w:r>
        <w:rPr>
          <w:rFonts w:ascii="Times New Roman"/>
          <w:b w:val="false"/>
          <w:i w:val="false"/>
          <w:color w:val="000000"/>
          <w:sz w:val="28"/>
        </w:rPr>
        <w:t>
      4) өзіне қабылдаған міндеттемелерінің орындалуы мен Бағдарлама шеңберінде берілген шағын несиенің мақсатты жұмсалғаны туралы есепті ай сайын, есептідени кейінгі айдың 10 күніне кешіктірмей, Халықты жұмыспен қамту орталығына ұсынуға;</w:t>
      </w:r>
      <w:r>
        <w:br/>
      </w:r>
      <w:r>
        <w:rPr>
          <w:rFonts w:ascii="Times New Roman"/>
          <w:b w:val="false"/>
          <w:i w:val="false"/>
          <w:color w:val="000000"/>
          <w:sz w:val="28"/>
        </w:rPr>
        <w:t>
      5) осы келісімшарттың талаптарын орындауға кедергілер пайда болған жағдайда, көрсетілген мән-жайлар туындаған күннен бастап 3 жұмыс күні ішінде Халықты жұмыспен қамту орталығын хабардар етуге міндеттенеді.</w:t>
      </w:r>
      <w:r>
        <w:br/>
      </w:r>
      <w:r>
        <w:rPr>
          <w:rFonts w:ascii="Times New Roman"/>
          <w:b w:val="false"/>
          <w:i w:val="false"/>
          <w:color w:val="000000"/>
          <w:sz w:val="28"/>
        </w:rPr>
        <w:t>
      7. Бағдарламаға қатысушының құқықтары:</w:t>
      </w:r>
      <w:r>
        <w:br/>
      </w:r>
      <w:r>
        <w:rPr>
          <w:rFonts w:ascii="Times New Roman"/>
          <w:b w:val="false"/>
          <w:i w:val="false"/>
          <w:color w:val="000000"/>
          <w:sz w:val="28"/>
        </w:rPr>
        <w:t>
      1) кәсіпкерлік негіздеріне оқыту, шағын несие беру, инженерлік-коммуникакациялық инфрақұрылыммен қамтамасыз ету жөніндегі ұсынылған іс-шараларды талқылауға;</w:t>
      </w:r>
      <w:r>
        <w:br/>
      </w:r>
      <w:r>
        <w:rPr>
          <w:rFonts w:ascii="Times New Roman"/>
          <w:b w:val="false"/>
          <w:i w:val="false"/>
          <w:color w:val="000000"/>
          <w:sz w:val="28"/>
        </w:rPr>
        <w:t>
      2) кәсіпкерлікті дамытуды мемлекеттік қолдауды ұйымдастыру мен қаржыландыру қағидаларында және Келісімшарттың ___,____, _____ тармақтарында көзделген қаражатты;</w:t>
      </w:r>
      <w:r>
        <w:br/>
      </w:r>
      <w:r>
        <w:rPr>
          <w:rFonts w:ascii="Times New Roman"/>
          <w:b w:val="false"/>
          <w:i w:val="false"/>
          <w:color w:val="000000"/>
          <w:sz w:val="28"/>
        </w:rPr>
        <w:t>
      3) микрокредиттерді мерзімінен бұрын өтеген жағдайда жеке ісін кеңейтуге микрокредит алу үшін қайтадан өтініш білдіруге және бес миллион теңгеге дейін микрокредит алуға құқылы.</w:t>
      </w:r>
    </w:p>
    <w:p>
      <w:pPr>
        <w:spacing w:after="0"/>
        <w:ind w:left="0"/>
        <w:jc w:val="left"/>
      </w:pPr>
      <w:r>
        <w:rPr>
          <w:rFonts w:ascii="Times New Roman"/>
          <w:b/>
          <w:i w:val="false"/>
          <w:color w:val="000000"/>
        </w:rPr>
        <w:t xml:space="preserve"> 3. Басқа да жағдайлар</w:t>
      </w:r>
    </w:p>
    <w:p>
      <w:pPr>
        <w:spacing w:after="0"/>
        <w:ind w:left="0"/>
        <w:jc w:val="both"/>
      </w:pPr>
      <w:r>
        <w:rPr>
          <w:rFonts w:ascii="Times New Roman"/>
          <w:b w:val="false"/>
          <w:i w:val="false"/>
          <w:color w:val="000000"/>
          <w:sz w:val="28"/>
        </w:rPr>
        <w:t>      12. Осы Келісімшарттың _______________ тармағымен (тармақтарымен) көзделген мемлекеттік қолдау шаралары Бағдарламаға қатысушыға __________________________________________________________</w:t>
      </w:r>
      <w:r>
        <w:br/>
      </w:r>
      <w:r>
        <w:rPr>
          <w:rFonts w:ascii="Times New Roman"/>
          <w:b w:val="false"/>
          <w:i w:val="false"/>
          <w:color w:val="000000"/>
          <w:sz w:val="28"/>
        </w:rPr>
        <w:t>
                     (шешім қабылдаған органның атауы)</w:t>
      </w:r>
    </w:p>
    <w:p>
      <w:pPr>
        <w:spacing w:after="0"/>
        <w:ind w:left="0"/>
        <w:jc w:val="both"/>
      </w:pPr>
      <w:r>
        <w:rPr>
          <w:rFonts w:ascii="Times New Roman"/>
          <w:b w:val="false"/>
          <w:i w:val="false"/>
          <w:color w:val="000000"/>
          <w:sz w:val="28"/>
        </w:rPr>
        <w:t>      20___ жылғы «___»________ шешіміне сәйкес беріледі. Мемлекеттік қолдау көрсету Келісімшарттың шарттары сақталған кезде жүзеге асырылады және _________________ дейін жүргізіледі.</w:t>
      </w:r>
      <w:r>
        <w:br/>
      </w:r>
      <w:r>
        <w:rPr>
          <w:rFonts w:ascii="Times New Roman"/>
          <w:b w:val="false"/>
          <w:i w:val="false"/>
          <w:color w:val="000000"/>
          <w:sz w:val="28"/>
        </w:rPr>
        <w:t>
      13. Кеілісімшарттың шарттары орындалмаған немесе тиісінше орындалмаған жағдайда Жұмыспен қамту орталығы:</w:t>
      </w:r>
      <w:r>
        <w:br/>
      </w:r>
      <w:r>
        <w:rPr>
          <w:rFonts w:ascii="Times New Roman"/>
          <w:b w:val="false"/>
          <w:i w:val="false"/>
          <w:color w:val="000000"/>
          <w:sz w:val="28"/>
        </w:rPr>
        <w:t>
      1) Келісімшарттың ____ ___ __ тармақтарында көзделген мемлекеттік қолдауды, сондай-ақ, Қатысушыға атаулы әлеуметтік көмек төлемін (ол қолданыстағы заңнамаға сәйкес тағайындалған жағдайда), Келісімшарт шарттарының, бөлінген ақша қаражатының нысаналы жұмсалуының орындалмау немесе тиісінше орындалмау себептерін растайтын құжаттары ұсынылғанға дейін, тоқтата тұруға;</w:t>
      </w:r>
      <w:r>
        <w:br/>
      </w:r>
      <w:r>
        <w:rPr>
          <w:rFonts w:ascii="Times New Roman"/>
          <w:b w:val="false"/>
          <w:i w:val="false"/>
          <w:color w:val="000000"/>
          <w:sz w:val="28"/>
        </w:rPr>
        <w:t>
      2) Комиссия шешімінің негізінде, Келісімшарт бұзылатын күнге дейін 10 күн бұрын Қатысушыны бұл жөнінде жазбаша хабардар ете отырып, біржақты тәртіппен бұзуға;</w:t>
      </w:r>
      <w:r>
        <w:br/>
      </w:r>
      <w:r>
        <w:rPr>
          <w:rFonts w:ascii="Times New Roman"/>
          <w:b w:val="false"/>
          <w:i w:val="false"/>
          <w:color w:val="000000"/>
          <w:sz w:val="28"/>
        </w:rPr>
        <w:t>
      3) Бағдарлама шеңберіндегі атаушы әлеуметтік көмек пен мемлекеттік қолдау көрсетуден бас тартуға құқылы.</w:t>
      </w:r>
    </w:p>
    <w:p>
      <w:pPr>
        <w:spacing w:after="0"/>
        <w:ind w:left="0"/>
        <w:jc w:val="left"/>
      </w:pPr>
      <w:r>
        <w:rPr>
          <w:rFonts w:ascii="Times New Roman"/>
          <w:b/>
          <w:i w:val="false"/>
          <w:color w:val="000000"/>
        </w:rPr>
        <w:t xml:space="preserve"> 4. Келісімшарттың қолданылу мерзімі</w:t>
      </w:r>
    </w:p>
    <w:p>
      <w:pPr>
        <w:spacing w:after="0"/>
        <w:ind w:left="0"/>
        <w:jc w:val="both"/>
      </w:pPr>
      <w:r>
        <w:rPr>
          <w:rFonts w:ascii="Times New Roman"/>
          <w:b w:val="false"/>
          <w:i w:val="false"/>
          <w:color w:val="000000"/>
          <w:sz w:val="28"/>
        </w:rPr>
        <w:t>      14. Келісімшарттың қолданылу мерзімі 20 _____ жылдың «____» ___________ 20 ___ жылдың «____» _________ дейін айқындалады.</w:t>
      </w:r>
    </w:p>
    <w:p>
      <w:pPr>
        <w:spacing w:after="0"/>
        <w:ind w:left="0"/>
        <w:jc w:val="left"/>
      </w:pPr>
      <w:r>
        <w:rPr>
          <w:rFonts w:ascii="Times New Roman"/>
          <w:b/>
          <w:i w:val="false"/>
          <w:color w:val="000000"/>
        </w:rPr>
        <w:t xml:space="preserve"> 5. Келісімшарттың шарттарын орындамағаны үшін Тараптардың</w:t>
      </w:r>
      <w:r>
        <w:br/>
      </w:r>
      <w:r>
        <w:rPr>
          <w:rFonts w:ascii="Times New Roman"/>
          <w:b/>
          <w:i w:val="false"/>
          <w:color w:val="000000"/>
        </w:rPr>
        <w:t>
жауапкершілігі</w:t>
      </w:r>
    </w:p>
    <w:p>
      <w:pPr>
        <w:spacing w:after="0"/>
        <w:ind w:left="0"/>
        <w:jc w:val="both"/>
      </w:pPr>
      <w:r>
        <w:rPr>
          <w:rFonts w:ascii="Times New Roman"/>
          <w:b w:val="false"/>
          <w:i w:val="false"/>
          <w:color w:val="000000"/>
          <w:sz w:val="28"/>
        </w:rPr>
        <w:t>      15. Келісімшарттың шарттарын орындамағаны және (немесе) тиісінше орындамағаны үшін Тараптар Қазақстан Республикасының қолданыстағы заңнамасына және Дамуды мемлекеттік қолдауды ұйымдастыру және қаржыландыру қағидаларына сәйкес жауапкершілікте болады.</w:t>
      </w:r>
    </w:p>
    <w:p>
      <w:pPr>
        <w:spacing w:after="0"/>
        <w:ind w:left="0"/>
        <w:jc w:val="left"/>
      </w:pPr>
      <w:r>
        <w:rPr>
          <w:rFonts w:ascii="Times New Roman"/>
          <w:b/>
          <w:i w:val="false"/>
          <w:color w:val="000000"/>
        </w:rPr>
        <w:t xml:space="preserve"> 6. Форс-мажорлық жағдайлар</w:t>
      </w:r>
    </w:p>
    <w:p>
      <w:pPr>
        <w:spacing w:after="0"/>
        <w:ind w:left="0"/>
        <w:jc w:val="both"/>
      </w:pPr>
      <w:r>
        <w:rPr>
          <w:rFonts w:ascii="Times New Roman"/>
          <w:b w:val="false"/>
          <w:i w:val="false"/>
          <w:color w:val="000000"/>
          <w:sz w:val="28"/>
        </w:rPr>
        <w:t>      16. Тараптар осы Келісімшартқа қол қойылғаннан кейін туындаған: өрт, жер сілкіну, су тасқыны мен басқа да апатты құбылыстар; соғыс іс-қимылдары мен т.б. сияқты төтенше және апатты (форс-мажор) жағдайларында міндеттемелерін толық немесе ішінара орындалмағаны үшін жауапкершіліктен босатылады.</w:t>
      </w:r>
      <w:r>
        <w:br/>
      </w:r>
      <w:r>
        <w:rPr>
          <w:rFonts w:ascii="Times New Roman"/>
          <w:b w:val="false"/>
          <w:i w:val="false"/>
          <w:color w:val="000000"/>
          <w:sz w:val="28"/>
        </w:rPr>
        <w:t>
      17. Форс-мажорлық жағдайлар туындаған кезде, осы Келісімге сәйкес қандай да болмасын міндеттемесінің орындалуы осындай жағдайдың туындауына орай мүмкін болмай қалған тарап, форс-мажорлық жағдай туындаған немесе тоқтатылған сәттен бастап үш жұмыс күнінің ішінде, бұл туралы басқа Тараптарды жазбаша нысанда (осы келісімшарт бойынша өз міндеттемелерінің орындалмауы мүмкіндігін уәждемелеп және негіздеп) хабардар етуге міндетті.</w:t>
      </w:r>
      <w:r>
        <w:br/>
      </w:r>
      <w:r>
        <w:rPr>
          <w:rFonts w:ascii="Times New Roman"/>
          <w:b w:val="false"/>
          <w:i w:val="false"/>
          <w:color w:val="000000"/>
          <w:sz w:val="28"/>
        </w:rPr>
        <w:t>
      18. Хабардар етпеу немесе уақытылы хабарламау Тараптарды, мұндайхабардар етпеу немесе уақытылы хабарламау тиісті форс-мажорлық жағдайдан тікелей туындаған жағдайларды қоспағанда, осы Келісімшарт бойынша міндеттемелдердің орындалмауы үшін жауапкершіліктен босатушы негіздеме ретінде, кез келген форс-мажорлық жағдайға сілтеме жасаудан шеттетеді. Форс-мажорлық жағдайдың басталуы немесе тоқтауы туралы хабарлама, форс-мажорлық жағдай жалпыға белгілі және көпшілік сипаты болған әрі дәлелдеуді қажет етпейтін жағдайларды қоспағанда, құжатпен не мұндай жағдайдарды растайтын тиісті органның және/немесе мекеменің куәлігімен расталуы тиіс.</w:t>
      </w:r>
      <w:r>
        <w:br/>
      </w:r>
      <w:r>
        <w:rPr>
          <w:rFonts w:ascii="Times New Roman"/>
          <w:b w:val="false"/>
          <w:i w:val="false"/>
          <w:color w:val="000000"/>
          <w:sz w:val="28"/>
        </w:rPr>
        <w:t>
      19. Осы Келісімшарт бойынша міндеттемелердің орындалу мерзімі форс-мажорлық жағдай орын алған уақытқа, сондай-ақ осы жағдайлардан туындаған салдарлар уақыт кезеңіне қарай кейінге шегеріледі. Егер, форс-мажорлық жағдайлар туындауына байланысты,осы Келісімшарт бойынша міндеттемелердің толық немесе ішінара орындалмауы _____ (кезеңі көрсетілсін) асатын болса, Тараптар осы Келісімшартты бұзуға құқылы.</w:t>
      </w:r>
    </w:p>
    <w:p>
      <w:pPr>
        <w:spacing w:after="0"/>
        <w:ind w:left="0"/>
        <w:jc w:val="left"/>
      </w:pPr>
      <w:r>
        <w:rPr>
          <w:rFonts w:ascii="Times New Roman"/>
          <w:b/>
          <w:i w:val="false"/>
          <w:color w:val="000000"/>
        </w:rPr>
        <w:t xml:space="preserve"> 7. Тараптардың мекенжайлары мен деректемелері</w:t>
      </w:r>
    </w:p>
    <w:p>
      <w:pPr>
        <w:spacing w:after="0"/>
        <w:ind w:left="0"/>
        <w:jc w:val="both"/>
      </w:pPr>
      <w:r>
        <w:rPr>
          <w:rFonts w:ascii="Times New Roman"/>
          <w:b/>
          <w:i w:val="false"/>
          <w:color w:val="000000"/>
          <w:sz w:val="28"/>
        </w:rPr>
        <w:t>Жұмыспен қамту орталығы            Бағдарламаға қатысушы</w:t>
      </w:r>
    </w:p>
    <w:tbl>
      <w:tblPr>
        <w:tblW w:w="0" w:type="auto"/>
        <w:tblCellSpacing w:w="0" w:type="auto"/>
        <w:tblBorders>
          <w:top w:val="none"/>
          <w:left w:val="none"/>
          <w:bottom w:val="none"/>
          <w:right w:val="none"/>
          <w:insideH w:val="none"/>
          <w:insideV w:val="none"/>
        </w:tblBorders>
      </w:tblPr>
      <w:tblGrid>
        <w:gridCol w:w="7148"/>
        <w:gridCol w:w="6232"/>
      </w:tblGrid>
      <w:tr>
        <w:trPr>
          <w:trHeight w:val="660" w:hRule="atLeast"/>
        </w:trPr>
        <w:tc>
          <w:tcPr>
            <w:tcW w:w="71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(Халықты жұмыспен қамту</w:t>
            </w:r>
            <w:r>
              <w:br/>
            </w:r>
            <w:r>
              <w:rPr>
                <w:rFonts w:ascii="Times New Roman"/>
                <w:b w:val="false"/>
                <w:i w:val="false"/>
                <w:color w:val="000000"/>
                <w:sz w:val="20"/>
              </w:rPr>
              <w:t>
   орталығының толық атауы)</w:t>
            </w:r>
            <w:r>
              <w:br/>
            </w:r>
            <w:r>
              <w:rPr>
                <w:rFonts w:ascii="Times New Roman"/>
                <w:b w:val="false"/>
                <w:i w:val="false"/>
                <w:color w:val="000000"/>
                <w:sz w:val="20"/>
              </w:rPr>
              <w:t>
__________________________________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__________________________________</w:t>
            </w:r>
            <w:r>
              <w:br/>
            </w:r>
            <w:r>
              <w:rPr>
                <w:rFonts w:ascii="Times New Roman"/>
                <w:b w:val="false"/>
                <w:i w:val="false"/>
                <w:color w:val="000000"/>
                <w:sz w:val="20"/>
              </w:rPr>
              <w:t>
  (уәкілетті өкілдің тегі, аты,</w:t>
            </w:r>
            <w:r>
              <w:br/>
            </w:r>
            <w:r>
              <w:rPr>
                <w:rFonts w:ascii="Times New Roman"/>
                <w:b w:val="false"/>
                <w:i w:val="false"/>
                <w:color w:val="000000"/>
                <w:sz w:val="20"/>
              </w:rPr>
              <w:t>
         әкесінің аты)</w:t>
            </w:r>
            <w:r>
              <w:br/>
            </w:r>
            <w:r>
              <w:rPr>
                <w:rFonts w:ascii="Times New Roman"/>
                <w:b w:val="false"/>
                <w:i w:val="false"/>
                <w:color w:val="000000"/>
                <w:sz w:val="20"/>
              </w:rPr>
              <w:t>
__________________________________</w:t>
            </w:r>
            <w:r>
              <w:br/>
            </w: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c>
          <w:tcPr>
            <w:tcW w:w="62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(Бағдарламаға қатысушының</w:t>
            </w:r>
            <w:r>
              <w:br/>
            </w:r>
            <w:r>
              <w:rPr>
                <w:rFonts w:ascii="Times New Roman"/>
                <w:b w:val="false"/>
                <w:i w:val="false"/>
                <w:color w:val="000000"/>
                <w:sz w:val="20"/>
              </w:rPr>
              <w:t>
   тегі, аты, әкесінің аты)</w:t>
            </w:r>
            <w:r>
              <w:br/>
            </w:r>
            <w:r>
              <w:rPr>
                <w:rFonts w:ascii="Times New Roman"/>
                <w:b w:val="false"/>
                <w:i w:val="false"/>
                <w:color w:val="000000"/>
                <w:sz w:val="20"/>
              </w:rPr>
              <w:t>
______________________________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______________________________</w:t>
            </w:r>
            <w:r>
              <w:br/>
            </w:r>
            <w:r>
              <w:rPr>
                <w:rFonts w:ascii="Times New Roman"/>
                <w:b w:val="false"/>
                <w:i w:val="false"/>
                <w:color w:val="000000"/>
                <w:sz w:val="20"/>
              </w:rPr>
              <w:t>
            (қолы)</w:t>
            </w:r>
          </w:p>
        </w:tc>
      </w:tr>
    </w:tbl>
    <w:bookmarkStart w:name="z15"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18 сәуірдегі </w:t>
      </w:r>
      <w:r>
        <w:br/>
      </w:r>
      <w:r>
        <w:rPr>
          <w:rFonts w:ascii="Times New Roman"/>
          <w:b w:val="false"/>
          <w:i w:val="false"/>
          <w:color w:val="000000"/>
          <w:sz w:val="28"/>
        </w:rPr>
        <w:t xml:space="preserve">
№ 178-ө бұйрығына    </w:t>
      </w:r>
      <w:r>
        <w:br/>
      </w:r>
      <w:r>
        <w:rPr>
          <w:rFonts w:ascii="Times New Roman"/>
          <w:b w:val="false"/>
          <w:i w:val="false"/>
          <w:color w:val="000000"/>
          <w:sz w:val="28"/>
        </w:rPr>
        <w:t xml:space="preserve">
4-қосымша        </w:t>
      </w:r>
    </w:p>
    <w:bookmarkEnd w:id="10"/>
    <w:bookmarkStart w:name="z16" w:id="11"/>
    <w:p>
      <w:pPr>
        <w:spacing w:after="0"/>
        <w:ind w:left="0"/>
        <w:jc w:val="both"/>
      </w:pPr>
      <w:r>
        <w:rPr>
          <w:rFonts w:ascii="Times New Roman"/>
          <w:b w:val="false"/>
          <w:i w:val="false"/>
          <w:color w:val="000000"/>
          <w:sz w:val="28"/>
        </w:rPr>
        <w:t>
                                                                Нысан</w:t>
      </w:r>
    </w:p>
    <w:bookmarkEnd w:id="11"/>
    <w:bookmarkStart w:name="z17" w:id="12"/>
    <w:p>
      <w:pPr>
        <w:spacing w:after="0"/>
        <w:ind w:left="0"/>
        <w:jc w:val="left"/>
      </w:pPr>
      <w:r>
        <w:rPr>
          <w:rFonts w:ascii="Times New Roman"/>
          <w:b/>
          <w:i w:val="false"/>
          <w:color w:val="000000"/>
        </w:rPr>
        <w:t xml:space="preserve"> 
Еңбек ресурстарының ұтқырлығын арттыру бойынша</w:t>
      </w:r>
      <w:r>
        <w:br/>
      </w:r>
      <w:r>
        <w:rPr>
          <w:rFonts w:ascii="Times New Roman"/>
          <w:b/>
          <w:i w:val="false"/>
          <w:color w:val="000000"/>
        </w:rPr>
        <w:t>
мемлекеттік қолдау көрсету туралы</w:t>
      </w:r>
      <w:r>
        <w:br/>
      </w:r>
      <w:r>
        <w:rPr>
          <w:rFonts w:ascii="Times New Roman"/>
          <w:b/>
          <w:i w:val="false"/>
          <w:color w:val="000000"/>
        </w:rPr>
        <w:t>
Әлеуметтік келісімшарт</w:t>
      </w:r>
    </w:p>
    <w:bookmarkEnd w:id="12"/>
    <w:p>
      <w:pPr>
        <w:spacing w:after="0"/>
        <w:ind w:left="0"/>
        <w:jc w:val="both"/>
      </w:pPr>
      <w:r>
        <w:rPr>
          <w:rFonts w:ascii="Times New Roman"/>
          <w:b w:val="false"/>
          <w:i w:val="false"/>
          <w:color w:val="000000"/>
          <w:sz w:val="28"/>
        </w:rPr>
        <w:t>_____________________                      «___» ___________ 20__ жыл</w:t>
      </w:r>
      <w:r>
        <w:br/>
      </w:r>
      <w:r>
        <w:rPr>
          <w:rFonts w:ascii="Times New Roman"/>
          <w:b w:val="false"/>
          <w:i w:val="false"/>
          <w:color w:val="000000"/>
          <w:sz w:val="28"/>
        </w:rPr>
        <w:t>
   (жасалған орны)</w:t>
      </w:r>
      <w:r>
        <w:br/>
      </w:r>
      <w:r>
        <w:rPr>
          <w:rFonts w:ascii="Times New Roman"/>
          <w:b w:val="false"/>
          <w:i w:val="false"/>
          <w:color w:val="000000"/>
          <w:sz w:val="28"/>
        </w:rPr>
        <w:t>
_________________________ атынан ___________________________________</w:t>
      </w:r>
      <w:r>
        <w:br/>
      </w:r>
      <w:r>
        <w:rPr>
          <w:rFonts w:ascii="Times New Roman"/>
          <w:b w:val="false"/>
          <w:i w:val="false"/>
          <w:color w:val="000000"/>
          <w:sz w:val="28"/>
        </w:rPr>
        <w:t>
Халықты жұмыспен қамту               (уәкілетті өкілдің лауазымы,</w:t>
      </w:r>
      <w:r>
        <w:br/>
      </w:r>
      <w:r>
        <w:rPr>
          <w:rFonts w:ascii="Times New Roman"/>
          <w:b w:val="false"/>
          <w:i w:val="false"/>
          <w:color w:val="000000"/>
          <w:sz w:val="28"/>
        </w:rPr>
        <w:t>
орталығының атауы)                      тегі, аты, әкесінің аты)</w:t>
      </w:r>
      <w:r>
        <w:br/>
      </w:r>
      <w:r>
        <w:rPr>
          <w:rFonts w:ascii="Times New Roman"/>
          <w:b w:val="false"/>
          <w:i w:val="false"/>
          <w:color w:val="000000"/>
          <w:sz w:val="28"/>
        </w:rPr>
        <w:t>
_________________________________________________________ бұдан әрі «Халықты жұмыспен қамту орталығы» деп аталатын, бір тараптан және ____________________________________________________________________,</w:t>
      </w:r>
      <w:r>
        <w:br/>
      </w:r>
      <w:r>
        <w:rPr>
          <w:rFonts w:ascii="Times New Roman"/>
          <w:b w:val="false"/>
          <w:i w:val="false"/>
          <w:color w:val="000000"/>
          <w:sz w:val="28"/>
        </w:rPr>
        <w:t>
      (Бағдарламаға қатысушының тегі, аты,әкесінің аты, жеке басын</w:t>
      </w:r>
      <w:r>
        <w:br/>
      </w:r>
      <w:r>
        <w:rPr>
          <w:rFonts w:ascii="Times New Roman"/>
          <w:b w:val="false"/>
          <w:i w:val="false"/>
          <w:color w:val="000000"/>
          <w:sz w:val="28"/>
        </w:rPr>
        <w:t>
      куәландыратын құжаттың сериясы, нөмірі, қашан және кім берген)</w:t>
      </w:r>
      <w:r>
        <w:br/>
      </w:r>
      <w:r>
        <w:rPr>
          <w:rFonts w:ascii="Times New Roman"/>
          <w:b w:val="false"/>
          <w:i w:val="false"/>
          <w:color w:val="000000"/>
          <w:sz w:val="28"/>
        </w:rPr>
        <w:t>
бұдан әрі «Бағдарламаға қатысушы» деп аталатын, екінші тараптан,төмендегі туралы осы әлеуметтік келісімшартты (бұдан әрі – келісімшарт) жасады:</w:t>
      </w:r>
    </w:p>
    <w:p>
      <w:pPr>
        <w:spacing w:after="0"/>
        <w:ind w:left="0"/>
        <w:jc w:val="left"/>
      </w:pPr>
      <w:r>
        <w:rPr>
          <w:rFonts w:ascii="Times New Roman"/>
          <w:b/>
          <w:i w:val="false"/>
          <w:color w:val="000000"/>
        </w:rPr>
        <w:t xml:space="preserve"> 1. Келісімшарттың мәні</w:t>
      </w:r>
    </w:p>
    <w:p>
      <w:pPr>
        <w:spacing w:after="0"/>
        <w:ind w:left="0"/>
        <w:jc w:val="both"/>
      </w:pPr>
      <w:r>
        <w:rPr>
          <w:rFonts w:ascii="Times New Roman"/>
          <w:b w:val="false"/>
          <w:i w:val="false"/>
          <w:color w:val="000000"/>
          <w:sz w:val="28"/>
        </w:rPr>
        <w:t>      1. Келісімшарт әлеуметтік-экономикалық даму әлеуеті төмен елді мекеннен әлеуметтік-экономикалық даму әлеуеті жоғары елді мекенге көшіру, сондай-ақ мемлекеттік қолдау шараларын көрсету мақсатында жасалды.</w:t>
      </w:r>
      <w:r>
        <w:br/>
      </w:r>
      <w:r>
        <w:rPr>
          <w:rFonts w:ascii="Times New Roman"/>
          <w:b w:val="false"/>
          <w:i w:val="false"/>
          <w:color w:val="000000"/>
          <w:sz w:val="28"/>
        </w:rPr>
        <w:t>
      2. Келісім тараптары Халықты жұмыспен қамту орталығы, Бағдарламаға қатысушы, ал Қазақстан Республикасы Үкіметінің 2011 жылғы 18 шілдедегі № 817 қаулысымен бекітілген Жұмыспен қамтуға жәрдемдесудің белсенді шараларына қатысушы адамдардың ұтқырлығын арттыруға жәрдемдесу мен оларға мемлекеттік қолдау шараларын көрсету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көзделген жағдайларда, жұмыс беруші (бұдан әрі - Тараптар) болады.</w:t>
      </w:r>
      <w:r>
        <w:br/>
      </w:r>
      <w:r>
        <w:rPr>
          <w:rFonts w:ascii="Times New Roman"/>
          <w:b w:val="false"/>
          <w:i w:val="false"/>
          <w:color w:val="000000"/>
          <w:sz w:val="28"/>
        </w:rPr>
        <w:t>
      3. Жұмыс беруші Келісімшарттың жасалуын келісімшартқа қосылатыны туралы, ___________ жылғы _______ ___________ № ____________ жауапты лауазымды тұлғаның қолымен және мөрмен куәландырылған, жазбаша өтініш (хабарлама) беру арқылы растайды.</w:t>
      </w:r>
    </w:p>
    <w:p>
      <w:pPr>
        <w:spacing w:after="0"/>
        <w:ind w:left="0"/>
        <w:jc w:val="left"/>
      </w:pPr>
      <w:r>
        <w:rPr>
          <w:rFonts w:ascii="Times New Roman"/>
          <w:b/>
          <w:i w:val="false"/>
          <w:color w:val="000000"/>
        </w:rPr>
        <w:t xml:space="preserve"> 2. Тараптардың міндеттері</w:t>
      </w:r>
    </w:p>
    <w:p>
      <w:pPr>
        <w:spacing w:after="0"/>
        <w:ind w:left="0"/>
        <w:jc w:val="both"/>
      </w:pPr>
      <w:r>
        <w:rPr>
          <w:rFonts w:ascii="Times New Roman"/>
          <w:b w:val="false"/>
          <w:i w:val="false"/>
          <w:color w:val="000000"/>
          <w:sz w:val="28"/>
        </w:rPr>
        <w:t>      4. Халықты жұмыспен қамту орталығы міндеттенеді:</w:t>
      </w:r>
      <w:r>
        <w:br/>
      </w:r>
      <w:r>
        <w:rPr>
          <w:rFonts w:ascii="Times New Roman"/>
          <w:b w:val="false"/>
          <w:i w:val="false"/>
          <w:color w:val="000000"/>
          <w:sz w:val="28"/>
        </w:rPr>
        <w:t>
      1) Бағдарламаға қатысушыны жаңа тұрғылықты жері бойынша тіркеуге жәрдем көрсетуге;</w:t>
      </w:r>
      <w:r>
        <w:br/>
      </w:r>
      <w:r>
        <w:rPr>
          <w:rFonts w:ascii="Times New Roman"/>
          <w:b w:val="false"/>
          <w:i w:val="false"/>
          <w:color w:val="000000"/>
          <w:sz w:val="28"/>
        </w:rPr>
        <w:t>
      2) Бағдарламаға қатысушыдан қоныс аударуға субсидия тағайындау және қызметтік тұрғын үй (еңбекші жастарға арналған жатақханалардан бөлмелер) бөлу үшін өтініші мен құжаттар жиынтығын қабылдауға;</w:t>
      </w:r>
      <w:r>
        <w:br/>
      </w:r>
      <w:r>
        <w:rPr>
          <w:rFonts w:ascii="Times New Roman"/>
          <w:b w:val="false"/>
          <w:i w:val="false"/>
          <w:color w:val="000000"/>
          <w:sz w:val="28"/>
        </w:rPr>
        <w:t>
      3) тұрғын үй комиссиясының Бағдарламаға қатысушыға қызметтік тұрғын үй (еңбекші жастарға арналған жатақханалардан бөлмелер) беру туралы шешімін қабылдауға;</w:t>
      </w:r>
      <w:r>
        <w:br/>
      </w:r>
      <w:r>
        <w:rPr>
          <w:rFonts w:ascii="Times New Roman"/>
          <w:b w:val="false"/>
          <w:i w:val="false"/>
          <w:color w:val="000000"/>
          <w:sz w:val="28"/>
        </w:rPr>
        <w:t>
      4) Бағдарламаға қатысушымен қызметтік тұрғын үйді (еңбекші жастарға арналған жатақханалардан бөлмелерді) жалға алу шартын жасауға;</w:t>
      </w:r>
      <w:r>
        <w:br/>
      </w:r>
      <w:r>
        <w:rPr>
          <w:rFonts w:ascii="Times New Roman"/>
          <w:b w:val="false"/>
          <w:i w:val="false"/>
          <w:color w:val="000000"/>
          <w:sz w:val="28"/>
        </w:rPr>
        <w:t>
      5) қоныс аударуға субсидия тағайындау туралы шешім қабылдауға және субсидияны Бағдарламаға қатысушының жеке шотына аударуды жүзеге асыруға;</w:t>
      </w:r>
      <w:r>
        <w:br/>
      </w:r>
      <w:r>
        <w:rPr>
          <w:rFonts w:ascii="Times New Roman"/>
          <w:b w:val="false"/>
          <w:i w:val="false"/>
          <w:color w:val="000000"/>
          <w:sz w:val="28"/>
        </w:rPr>
        <w:t>
      6) Бағдарламаға қатысушының қызметтік тұрғын үйге (еңбекші жастарға арналған жатақханалардан бөлмелерге) қоныстануын қамтамасыз етуге;</w:t>
      </w:r>
      <w:r>
        <w:br/>
      </w:r>
      <w:r>
        <w:rPr>
          <w:rFonts w:ascii="Times New Roman"/>
          <w:b w:val="false"/>
          <w:i w:val="false"/>
          <w:color w:val="000000"/>
          <w:sz w:val="28"/>
        </w:rPr>
        <w:t>
      7) Бағдарламаға қатысушының тұрақты жұмыс орнына жұмысқа орналасуына жәрдемдесуге және оны бақылауды жүзеге асыруға;</w:t>
      </w:r>
      <w:r>
        <w:br/>
      </w:r>
      <w:r>
        <w:rPr>
          <w:rFonts w:ascii="Times New Roman"/>
          <w:b w:val="false"/>
          <w:i w:val="false"/>
          <w:color w:val="000000"/>
          <w:sz w:val="28"/>
        </w:rPr>
        <w:t>
      8) Бағдарламаға қатысушы мен жұмыс берушінің келісімшартты орынду мониторингін жүзеге асыруға міндеттенеді.</w:t>
      </w:r>
      <w:r>
        <w:br/>
      </w:r>
      <w:r>
        <w:rPr>
          <w:rFonts w:ascii="Times New Roman"/>
          <w:b w:val="false"/>
          <w:i w:val="false"/>
          <w:color w:val="000000"/>
          <w:sz w:val="28"/>
        </w:rPr>
        <w:t>
      5. Бағдарламаға қатысушы міндеттенеді:</w:t>
      </w:r>
      <w:r>
        <w:br/>
      </w:r>
      <w:r>
        <w:rPr>
          <w:rFonts w:ascii="Times New Roman"/>
          <w:b w:val="false"/>
          <w:i w:val="false"/>
          <w:color w:val="000000"/>
          <w:sz w:val="28"/>
        </w:rPr>
        <w:t>
      1) қоныс аударуға жолдама мен әлеуметтік келісімшартты алғаннан кейін белгіленген мерзімде нысаналы елді мекенге келуге;</w:t>
      </w:r>
      <w:r>
        <w:br/>
      </w:r>
      <w:r>
        <w:rPr>
          <w:rFonts w:ascii="Times New Roman"/>
          <w:b w:val="false"/>
          <w:i w:val="false"/>
          <w:color w:val="000000"/>
          <w:sz w:val="28"/>
        </w:rPr>
        <w:t>
      2) қоныс аударуға субсидия тағайындау және қызметтік тұрғын үй (еңбекші арналған жастарға жатақханалардан бөлмелер) бөлу үшін өтініші мен құжаттар жиынтығын Халықты жұмыспен қамту орталығына ұсынуға;</w:t>
      </w:r>
      <w:r>
        <w:br/>
      </w:r>
      <w:r>
        <w:rPr>
          <w:rFonts w:ascii="Times New Roman"/>
          <w:b w:val="false"/>
          <w:i w:val="false"/>
          <w:color w:val="000000"/>
          <w:sz w:val="28"/>
        </w:rPr>
        <w:t>
      3) Халықты жұмыспен қамту орталығымен қызметтік тұрғын үйді (еңбекші арналған жастарға жатақханалардан бөлмелерді) жалға алу шартын жасауға және белгіленген мерзімде сонда қоныстануға;</w:t>
      </w:r>
      <w:r>
        <w:br/>
      </w:r>
      <w:r>
        <w:rPr>
          <w:rFonts w:ascii="Times New Roman"/>
          <w:b w:val="false"/>
          <w:i w:val="false"/>
          <w:color w:val="000000"/>
          <w:sz w:val="28"/>
        </w:rPr>
        <w:t>
      4) жұмыс беруші ұсынған тұрақты жұмыс орнына жұмысқа орналасуға не кейін жұмысқа орналаласу үшін кәсіптік оқытудан өтуге;</w:t>
      </w:r>
      <w:r>
        <w:br/>
      </w:r>
      <w:r>
        <w:rPr>
          <w:rFonts w:ascii="Times New Roman"/>
          <w:b w:val="false"/>
          <w:i w:val="false"/>
          <w:color w:val="000000"/>
          <w:sz w:val="28"/>
        </w:rPr>
        <w:t>
      5) коммуналдық және жалдау ақысын уақытылы төлеуге;</w:t>
      </w:r>
      <w:r>
        <w:br/>
      </w:r>
      <w:r>
        <w:rPr>
          <w:rFonts w:ascii="Times New Roman"/>
          <w:b w:val="false"/>
          <w:i w:val="false"/>
          <w:color w:val="000000"/>
          <w:sz w:val="28"/>
        </w:rPr>
        <w:t>
      6) Жұмыспен қамту орталығының сұратуы бойынша өзінің, сондай-ақ жұмыс беруші міндеттемелерінің орындалу мониторингін жүзеге асыру үшін қажетті, ақпаратты, құжаттар мен материалдарды уақытылы және толық көлемінде ұсынуға міндеттенеді.</w:t>
      </w:r>
    </w:p>
    <w:p>
      <w:pPr>
        <w:spacing w:after="0"/>
        <w:ind w:left="0"/>
        <w:jc w:val="left"/>
      </w:pPr>
      <w:r>
        <w:rPr>
          <w:rFonts w:ascii="Times New Roman"/>
          <w:b/>
          <w:i w:val="false"/>
          <w:color w:val="000000"/>
        </w:rPr>
        <w:t xml:space="preserve"> 3. Тараптардың құқықтары</w:t>
      </w:r>
    </w:p>
    <w:p>
      <w:pPr>
        <w:spacing w:after="0"/>
        <w:ind w:left="0"/>
        <w:jc w:val="both"/>
      </w:pPr>
      <w:r>
        <w:rPr>
          <w:rFonts w:ascii="Times New Roman"/>
          <w:b w:val="false"/>
          <w:i w:val="false"/>
          <w:color w:val="000000"/>
          <w:sz w:val="28"/>
        </w:rPr>
        <w:t>      6. Халықты жұмыспен қамту орталығының құқықтары:</w:t>
      </w:r>
      <w:r>
        <w:br/>
      </w:r>
      <w:r>
        <w:rPr>
          <w:rFonts w:ascii="Times New Roman"/>
          <w:b w:val="false"/>
          <w:i w:val="false"/>
          <w:color w:val="000000"/>
          <w:sz w:val="28"/>
        </w:rPr>
        <w:t>
      1) Бағдарламаға қатысушының қоныс аудару тәртібі мен мерзіміне қатысты ақпаратты кету орнындағы Халықты жұмыспен қамту орталығынан сұратуға;</w:t>
      </w:r>
      <w:r>
        <w:br/>
      </w:r>
      <w:r>
        <w:rPr>
          <w:rFonts w:ascii="Times New Roman"/>
          <w:b w:val="false"/>
          <w:i w:val="false"/>
          <w:color w:val="000000"/>
          <w:sz w:val="28"/>
        </w:rPr>
        <w:t>
      2) Бағдарламаға қатысушы мен жұмыс берушіден келісімшарт тараптарының уақытылы және тиісінше орындалуын талап етуге;</w:t>
      </w:r>
      <w:r>
        <w:br/>
      </w:r>
      <w:r>
        <w:rPr>
          <w:rFonts w:ascii="Times New Roman"/>
          <w:b w:val="false"/>
          <w:i w:val="false"/>
          <w:color w:val="000000"/>
          <w:sz w:val="28"/>
        </w:rPr>
        <w:t>
      3) келісімшарт шеңберінлдегі өзге де мәселелерді шешуге құқылы;</w:t>
      </w:r>
      <w:r>
        <w:br/>
      </w:r>
      <w:r>
        <w:rPr>
          <w:rFonts w:ascii="Times New Roman"/>
          <w:b w:val="false"/>
          <w:i w:val="false"/>
          <w:color w:val="000000"/>
          <w:sz w:val="28"/>
        </w:rPr>
        <w:t>
      4) келісімшарт тараптары орындалмаған және (немесе) тиісінше орындалмаған жағдайда, қызметтік тұрғын үйді (еңбекші жастарға арналған жатақханалардан бөлмені) жалға алу шарты бұзылады.</w:t>
      </w:r>
      <w:r>
        <w:br/>
      </w:r>
      <w:r>
        <w:rPr>
          <w:rFonts w:ascii="Times New Roman"/>
          <w:b w:val="false"/>
          <w:i w:val="false"/>
          <w:color w:val="000000"/>
          <w:sz w:val="28"/>
        </w:rPr>
        <w:t>
      7. Бағдарламаға қатысушының құқықтары:</w:t>
      </w:r>
      <w:r>
        <w:br/>
      </w:r>
      <w:r>
        <w:rPr>
          <w:rFonts w:ascii="Times New Roman"/>
          <w:b w:val="false"/>
          <w:i w:val="false"/>
          <w:color w:val="000000"/>
          <w:sz w:val="28"/>
        </w:rPr>
        <w:t>
      1) қоныс аударудың тәртібі мен мерзімі, қабылдау жағдайлары туралы, оның ішінде, қызметтік тұрғын үймен (еңбекші жастарға арналған жатақханалардан бөлмелермен) қамтамасыз ету және тұрақты жұмыс орнына орналасу мәселелері жөніндегі ақпаратты ақпаратты кету орнындағы Халықты жұмыспен қамту орталығынан алуға;</w:t>
      </w:r>
      <w:r>
        <w:br/>
      </w:r>
      <w:r>
        <w:rPr>
          <w:rFonts w:ascii="Times New Roman"/>
          <w:b w:val="false"/>
          <w:i w:val="false"/>
          <w:color w:val="000000"/>
          <w:sz w:val="28"/>
        </w:rPr>
        <w:t>
      2) келісімшартта көзделген мемлекеттік қолдау шараларын алуға;</w:t>
      </w:r>
      <w:r>
        <w:br/>
      </w:r>
      <w:r>
        <w:rPr>
          <w:rFonts w:ascii="Times New Roman"/>
          <w:b w:val="false"/>
          <w:i w:val="false"/>
          <w:color w:val="000000"/>
          <w:sz w:val="28"/>
        </w:rPr>
        <w:t>
      3) Жұмыспен қамту орталығы мен жұмыс берушіден келісімшарт тараптарының уақытылы және тиісінше орындалуын талап етуге құқылы.</w:t>
      </w:r>
    </w:p>
    <w:p>
      <w:pPr>
        <w:spacing w:after="0"/>
        <w:ind w:left="0"/>
        <w:jc w:val="left"/>
      </w:pPr>
      <w:r>
        <w:rPr>
          <w:rFonts w:ascii="Times New Roman"/>
          <w:b/>
          <w:i w:val="false"/>
          <w:color w:val="000000"/>
        </w:rPr>
        <w:t xml:space="preserve"> 4. Басқа да жағдайлар</w:t>
      </w:r>
    </w:p>
    <w:p>
      <w:pPr>
        <w:spacing w:after="0"/>
        <w:ind w:left="0"/>
        <w:jc w:val="both"/>
      </w:pPr>
      <w:r>
        <w:rPr>
          <w:rFonts w:ascii="Times New Roman"/>
          <w:b w:val="false"/>
          <w:i w:val="false"/>
          <w:color w:val="000000"/>
          <w:sz w:val="28"/>
        </w:rPr>
        <w:t>      8. Келісімшартқа қосымша әлеуметтік келісімшартқа қол қою арқылы өзгерістер мен толықтырулар енгізуге болады.</w:t>
      </w:r>
      <w:r>
        <w:br/>
      </w:r>
      <w:r>
        <w:rPr>
          <w:rFonts w:ascii="Times New Roman"/>
          <w:b w:val="false"/>
          <w:i w:val="false"/>
          <w:color w:val="000000"/>
          <w:sz w:val="28"/>
        </w:rPr>
        <w:t>
      9. Осы Келісімшарт оған Халықты жұмыспен қамту орталығы, Бағдарламаға қатысушы қол қойған және жұмыс берушінің Келісімшартқа қосылғаны туралы хабарламасын алған сәттен бастап күшіне енеді.</w:t>
      </w:r>
      <w:r>
        <w:br/>
      </w:r>
      <w:r>
        <w:rPr>
          <w:rFonts w:ascii="Times New Roman"/>
          <w:b w:val="false"/>
          <w:i w:val="false"/>
          <w:color w:val="000000"/>
          <w:sz w:val="28"/>
        </w:rPr>
        <w:t>
      10. Қолданылу мерзімі 20 __ жылдың «__» ______ дейін.</w:t>
      </w:r>
    </w:p>
    <w:p>
      <w:pPr>
        <w:spacing w:after="0"/>
        <w:ind w:left="0"/>
        <w:jc w:val="left"/>
      </w:pPr>
      <w:r>
        <w:rPr>
          <w:rFonts w:ascii="Times New Roman"/>
          <w:b/>
          <w:i w:val="false"/>
          <w:color w:val="000000"/>
        </w:rPr>
        <w:t xml:space="preserve"> 5. Келісімшарттың шарттарын орындамағаны үшін Тараптардың</w:t>
      </w:r>
      <w:r>
        <w:br/>
      </w:r>
      <w:r>
        <w:rPr>
          <w:rFonts w:ascii="Times New Roman"/>
          <w:b/>
          <w:i w:val="false"/>
          <w:color w:val="000000"/>
        </w:rPr>
        <w:t>
жауапкершілігі</w:t>
      </w:r>
    </w:p>
    <w:p>
      <w:pPr>
        <w:spacing w:after="0"/>
        <w:ind w:left="0"/>
        <w:jc w:val="both"/>
      </w:pPr>
      <w:r>
        <w:rPr>
          <w:rFonts w:ascii="Times New Roman"/>
          <w:b w:val="false"/>
          <w:i w:val="false"/>
          <w:color w:val="000000"/>
          <w:sz w:val="28"/>
        </w:rPr>
        <w:t>      11. Келісімшартың шарттарын орындамағаны және (немесе) тиісінше орындамағаны үшін Тараптар Қазақстан Республикасының қолданыстағы заңнамасына сәйкес жауапкершілікте болады.</w:t>
      </w:r>
    </w:p>
    <w:p>
      <w:pPr>
        <w:spacing w:after="0"/>
        <w:ind w:left="0"/>
        <w:jc w:val="left"/>
      </w:pPr>
      <w:r>
        <w:rPr>
          <w:rFonts w:ascii="Times New Roman"/>
          <w:b/>
          <w:i w:val="false"/>
          <w:color w:val="000000"/>
        </w:rPr>
        <w:t xml:space="preserve"> 6. Форс-мажорлық жағдайлар</w:t>
      </w:r>
    </w:p>
    <w:p>
      <w:pPr>
        <w:spacing w:after="0"/>
        <w:ind w:left="0"/>
        <w:jc w:val="both"/>
      </w:pPr>
      <w:r>
        <w:rPr>
          <w:rFonts w:ascii="Times New Roman"/>
          <w:b w:val="false"/>
          <w:i w:val="false"/>
          <w:color w:val="000000"/>
          <w:sz w:val="28"/>
        </w:rPr>
        <w:t>      12. Тараптар осы Келісімшартқа қол қойылғаннан кейін туындаған: өрт, жер сілкіну, су тасқыны мен басқа да апатты құбылыстар; соғыс іс-қимылдары мен тағы басқа сияқты төтенше және апатты (форс-мажор) жағдайларында міндеттемелерін толық немесе ішінара орындалмағаны үшін жауапкершіліктен босатылады.</w:t>
      </w:r>
      <w:r>
        <w:br/>
      </w:r>
      <w:r>
        <w:rPr>
          <w:rFonts w:ascii="Times New Roman"/>
          <w:b w:val="false"/>
          <w:i w:val="false"/>
          <w:color w:val="000000"/>
          <w:sz w:val="28"/>
        </w:rPr>
        <w:t>
      13. Форс-мажорлық жағдайлар туындаған кезде, осы Келісімге сәйкес қандай да болмасын міндеттемесінің орындалуы осындай жағдайдың туындауына орай мүмкін болмай қалған Тарап, форс-мажорлық жағдай туындаған немесе тоқтатылған сәттен бастап үш (үш) жұмыс күнінің ішінде, бұл туралы басқа Тараптарды жазбаша нысанда (осы келісімшарт бойынша өз міндеттемелерінің орындалмауы мүмкіндігін уәждемелеп және негіздеп) хабардар етуге міндетті.</w:t>
      </w:r>
      <w:r>
        <w:br/>
      </w:r>
      <w:r>
        <w:rPr>
          <w:rFonts w:ascii="Times New Roman"/>
          <w:b w:val="false"/>
          <w:i w:val="false"/>
          <w:color w:val="000000"/>
          <w:sz w:val="28"/>
        </w:rPr>
        <w:t>
      14. Хабардар етпеу немесе уақытылы хабарламау Тараптарды, мұндай хабардар етпеу немесе уақытылы хабарламау тиісті форс-мажорлық жағдайдан тікелей туындаған жағдайларды қоспағанда, осы Келісімшарт бойынша міндеттемелдердің орындалмауы үшін жауапкершіліктен босатушы негіздеме ретінде, кез келген форс-мажорлық жағдайға сілтеме жасаудан шеттетеді. Форс-мажорлық жағдайдың басталуы немесе тоқтауы туралы хабарлама, форс-мажорлық жағдай жалпыға белгілі және көпшілік сипаты болған әрі дәлелдеуді өқажет етпейтін жағдайларды қоспағанда, құжатпен не мұндай жағдайдарды растайтын тиісті органның және/немесе мекеменің куәлігімен расталуы тиіс.</w:t>
      </w:r>
      <w:r>
        <w:br/>
      </w:r>
      <w:r>
        <w:rPr>
          <w:rFonts w:ascii="Times New Roman"/>
          <w:b w:val="false"/>
          <w:i w:val="false"/>
          <w:color w:val="000000"/>
          <w:sz w:val="28"/>
        </w:rPr>
        <w:t>
      15. Осы Келісімшарт бойынша міндеттемелердің орындалу мерзімі форс-мажорлық жағдай орын алған уақытқа, сондай-ақ осы жағдайлардан туындаған салдарлар уақыт кезеңіне қарай кейінге шегеріледі. Егер, форс-мажорлық жағдайлар туындауына байланысты, осы Келісімшарт бойынша міндеттемелердің толық немесе ішінара орындалмауы _____ (кезеңі көрсетілсін) асатын болса, Тараптар осы Келісімшартты бұзуға құқылы.</w:t>
      </w:r>
    </w:p>
    <w:p>
      <w:pPr>
        <w:spacing w:after="0"/>
        <w:ind w:left="0"/>
        <w:jc w:val="left"/>
      </w:pPr>
      <w:r>
        <w:rPr>
          <w:rFonts w:ascii="Times New Roman"/>
          <w:b/>
          <w:i w:val="false"/>
          <w:color w:val="000000"/>
        </w:rPr>
        <w:t xml:space="preserve"> 7. Тараптардың мекенжайлары мен деректемелері</w:t>
      </w:r>
    </w:p>
    <w:p>
      <w:pPr>
        <w:spacing w:after="0"/>
        <w:ind w:left="0"/>
        <w:jc w:val="both"/>
      </w:pPr>
      <w:r>
        <w:rPr>
          <w:rFonts w:ascii="Times New Roman"/>
          <w:b/>
          <w:i w:val="false"/>
          <w:color w:val="000000"/>
          <w:sz w:val="28"/>
        </w:rPr>
        <w:t>Жұмыспен қамту орталығы          Бағдарламаға қатысушы</w:t>
      </w:r>
    </w:p>
    <w:tbl>
      <w:tblPr>
        <w:tblW w:w="0" w:type="auto"/>
        <w:tblCellSpacing w:w="0" w:type="auto"/>
        <w:tblBorders>
          <w:top w:val="none"/>
          <w:left w:val="none"/>
          <w:bottom w:val="none"/>
          <w:right w:val="none"/>
          <w:insideH w:val="none"/>
          <w:insideV w:val="none"/>
        </w:tblBorders>
      </w:tblPr>
      <w:tblGrid>
        <w:gridCol w:w="7148"/>
        <w:gridCol w:w="6232"/>
      </w:tblGrid>
      <w:tr>
        <w:trPr>
          <w:trHeight w:val="660" w:hRule="atLeast"/>
        </w:trPr>
        <w:tc>
          <w:tcPr>
            <w:tcW w:w="71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(Халықты жұмыспен қамту</w:t>
            </w:r>
            <w:r>
              <w:br/>
            </w:r>
            <w:r>
              <w:rPr>
                <w:rFonts w:ascii="Times New Roman"/>
                <w:b w:val="false"/>
                <w:i w:val="false"/>
                <w:color w:val="000000"/>
                <w:sz w:val="20"/>
              </w:rPr>
              <w:t>
   орталығының толық атауы)</w:t>
            </w:r>
            <w:r>
              <w:br/>
            </w:r>
            <w:r>
              <w:rPr>
                <w:rFonts w:ascii="Times New Roman"/>
                <w:b w:val="false"/>
                <w:i w:val="false"/>
                <w:color w:val="000000"/>
                <w:sz w:val="20"/>
              </w:rPr>
              <w:t>
__________________________________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__________________________________</w:t>
            </w:r>
            <w:r>
              <w:br/>
            </w:r>
            <w:r>
              <w:rPr>
                <w:rFonts w:ascii="Times New Roman"/>
                <w:b w:val="false"/>
                <w:i w:val="false"/>
                <w:color w:val="000000"/>
                <w:sz w:val="20"/>
              </w:rPr>
              <w:t>
  (уәкілетті өкілдің тегі, аты,</w:t>
            </w:r>
            <w:r>
              <w:br/>
            </w:r>
            <w:r>
              <w:rPr>
                <w:rFonts w:ascii="Times New Roman"/>
                <w:b w:val="false"/>
                <w:i w:val="false"/>
                <w:color w:val="000000"/>
                <w:sz w:val="20"/>
              </w:rPr>
              <w:t>
         әкесінің аты)</w:t>
            </w:r>
            <w:r>
              <w:br/>
            </w:r>
            <w:r>
              <w:rPr>
                <w:rFonts w:ascii="Times New Roman"/>
                <w:b w:val="false"/>
                <w:i w:val="false"/>
                <w:color w:val="000000"/>
                <w:sz w:val="20"/>
              </w:rPr>
              <w:t>
__________________________________</w:t>
            </w:r>
            <w:r>
              <w:br/>
            </w: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c>
          <w:tcPr>
            <w:tcW w:w="62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(Бағдарламаға қатысушының</w:t>
            </w:r>
            <w:r>
              <w:br/>
            </w:r>
            <w:r>
              <w:rPr>
                <w:rFonts w:ascii="Times New Roman"/>
                <w:b w:val="false"/>
                <w:i w:val="false"/>
                <w:color w:val="000000"/>
                <w:sz w:val="20"/>
              </w:rPr>
              <w:t>
   тегі, аты, әкесінің аты)</w:t>
            </w:r>
            <w:r>
              <w:br/>
            </w:r>
            <w:r>
              <w:rPr>
                <w:rFonts w:ascii="Times New Roman"/>
                <w:b w:val="false"/>
                <w:i w:val="false"/>
                <w:color w:val="000000"/>
                <w:sz w:val="20"/>
              </w:rPr>
              <w:t>
______________________________</w:t>
            </w:r>
            <w:r>
              <w:br/>
            </w:r>
            <w:r>
              <w:rPr>
                <w:rFonts w:ascii="Times New Roman"/>
                <w:b w:val="false"/>
                <w:i w:val="false"/>
                <w:color w:val="000000"/>
                <w:sz w:val="20"/>
              </w:rPr>
              <w:t>
         (мекенжайы)</w:t>
            </w:r>
            <w:r>
              <w:br/>
            </w:r>
            <w:r>
              <w:rPr>
                <w:rFonts w:ascii="Times New Roman"/>
                <w:b w:val="false"/>
                <w:i w:val="false"/>
                <w:color w:val="000000"/>
                <w:sz w:val="20"/>
              </w:rPr>
              <w:t>
______________________________</w:t>
            </w:r>
            <w:r>
              <w:br/>
            </w:r>
            <w:r>
              <w:rPr>
                <w:rFonts w:ascii="Times New Roman"/>
                <w:b w:val="false"/>
                <w:i w:val="false"/>
                <w:color w:val="000000"/>
                <w:sz w:val="20"/>
              </w:rPr>
              <w:t>
       (телефон, факс)</w:t>
            </w:r>
            <w:r>
              <w:br/>
            </w:r>
            <w:r>
              <w:rPr>
                <w:rFonts w:ascii="Times New Roman"/>
                <w:b w:val="false"/>
                <w:i w:val="false"/>
                <w:color w:val="000000"/>
                <w:sz w:val="20"/>
              </w:rPr>
              <w:t>
______________________________</w:t>
            </w:r>
            <w:r>
              <w:br/>
            </w:r>
            <w:r>
              <w:rPr>
                <w:rFonts w:ascii="Times New Roman"/>
                <w:b w:val="false"/>
                <w:i w:val="false"/>
                <w:color w:val="000000"/>
                <w:sz w:val="20"/>
              </w:rPr>
              <w:t>
            (қолы)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