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0668" w14:textId="07b0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технологиясы"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2014 жылғы 17 наурыздағы № 88 бұйрығы. Қазақстан Республикасы Әділет министрлігінде 2014 жылы 13 мамырда № 9413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«Электр технологиясы»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w:t>
      </w:r>
      <w:r>
        <w:rPr>
          <w:rFonts w:ascii="Times New Roman"/>
          <w:b w:val="false"/>
          <w:i w:val="false"/>
          <w:color w:val="000000"/>
          <w:sz w:val="28"/>
        </w:rPr>
        <w:t>бұйрықтың</w:t>
      </w:r>
      <w:r>
        <w:rPr>
          <w:rFonts w:ascii="Times New Roman"/>
          <w:b w:val="false"/>
          <w:i w:val="false"/>
          <w:color w:val="000000"/>
          <w:sz w:val="28"/>
        </w:rPr>
        <w:t xml:space="preserve">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 Т. Дүйсенова</w:t>
      </w:r>
      <w:r>
        <w:br/>
      </w:r>
      <w:r>
        <w:rPr>
          <w:rFonts w:ascii="Times New Roman"/>
          <w:b w:val="false"/>
          <w:i w:val="false"/>
          <w:color w:val="000000"/>
          <w:sz w:val="28"/>
        </w:rPr>
        <w:t>
</w:t>
      </w:r>
      <w:r>
        <w:rPr>
          <w:rFonts w:ascii="Times New Roman"/>
          <w:b w:val="false"/>
          <w:i/>
          <w:color w:val="000000"/>
          <w:sz w:val="28"/>
        </w:rPr>
        <w:t>      2014 жылғы 31 наурыз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w:t>
      </w:r>
      <w:r>
        <w:br/>
      </w: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2014 жылғы 17 наурыздағы   </w:t>
      </w:r>
      <w:r>
        <w:br/>
      </w:r>
      <w:r>
        <w:rPr>
          <w:rFonts w:ascii="Times New Roman"/>
          <w:b w:val="false"/>
          <w:i w:val="false"/>
          <w:color w:val="000000"/>
          <w:sz w:val="28"/>
        </w:rPr>
        <w:t xml:space="preserve">
№ 88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«Электр технологиясы» кәсіби стандарты 1. Жалпы ережелер</w:t>
      </w:r>
    </w:p>
    <w:bookmarkEnd w:id="2"/>
    <w:bookmarkStart w:name="z11" w:id="3"/>
    <w:p>
      <w:pPr>
        <w:spacing w:after="0"/>
        <w:ind w:left="0"/>
        <w:jc w:val="both"/>
      </w:pPr>
      <w:r>
        <w:rPr>
          <w:rFonts w:ascii="Times New Roman"/>
          <w:b w:val="false"/>
          <w:i w:val="false"/>
          <w:color w:val="000000"/>
          <w:sz w:val="28"/>
        </w:rPr>
        <w:t>
      1. "Электр технологиясы " кәсіби стандарты (бұдан әрі - КС) кәсіби қызмет саласындағы қызметкерлердің еңбек мазмұнына, сапасына, жағдайына, біліктілігіне және құзыреттеріне қойылатын талаптарды айқындайды және:</w:t>
      </w:r>
      <w:r>
        <w:br/>
      </w:r>
      <w:r>
        <w:rPr>
          <w:rFonts w:ascii="Times New Roman"/>
          <w:b w:val="false"/>
          <w:i w:val="false"/>
          <w:color w:val="000000"/>
          <w:sz w:val="28"/>
        </w:rPr>
        <w:t>
</w:t>
      </w: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r>
        <w:br/>
      </w:r>
      <w:r>
        <w:rPr>
          <w:rFonts w:ascii="Times New Roman"/>
          <w:b w:val="false"/>
          <w:i w:val="false"/>
          <w:color w:val="000000"/>
          <w:sz w:val="28"/>
        </w:rPr>
        <w:t>
</w:t>
      </w:r>
      <w:r>
        <w:rPr>
          <w:rFonts w:ascii="Times New Roman"/>
          <w:b w:val="false"/>
          <w:i w:val="false"/>
          <w:color w:val="000000"/>
          <w:sz w:val="28"/>
        </w:rPr>
        <w:t>
      2) қызметкерлерді басқару саласында кең шеңбердегі міндеттерді шешуге;</w:t>
      </w:r>
      <w:r>
        <w:br/>
      </w:r>
      <w:r>
        <w:rPr>
          <w:rFonts w:ascii="Times New Roman"/>
          <w:b w:val="false"/>
          <w:i w:val="false"/>
          <w:color w:val="000000"/>
          <w:sz w:val="28"/>
        </w:rPr>
        <w:t>
</w:t>
      </w: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кәсіби даярлықтарын бағалауды жүргізуге және мамандардың біліктілік сәйкестігін растауға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кәсіби даярлықтарын бағалау және біліктілік сәйкестігін растау саласындағы мамандар.</w:t>
      </w:r>
      <w:r>
        <w:br/>
      </w:r>
      <w:r>
        <w:rPr>
          <w:rFonts w:ascii="Times New Roman"/>
          <w:b w:val="false"/>
          <w:i w:val="false"/>
          <w:color w:val="000000"/>
          <w:sz w:val="28"/>
        </w:rPr>
        <w:t>
</w:t>
      </w: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4. Осы КС-да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белгілі бір қызмет түрі шеңберінде еңбек міндеттерін сапалы орындауға дайын болу дәрежесі;</w:t>
      </w:r>
      <w:r>
        <w:br/>
      </w:r>
      <w:r>
        <w:rPr>
          <w:rFonts w:ascii="Times New Roman"/>
          <w:b w:val="false"/>
          <w:i w:val="false"/>
          <w:color w:val="000000"/>
          <w:sz w:val="28"/>
        </w:rPr>
        <w:t>
</w:t>
      </w:r>
      <w:r>
        <w:rPr>
          <w:rFonts w:ascii="Times New Roman"/>
          <w:b w:val="false"/>
          <w:i w:val="false"/>
          <w:color w:val="000000"/>
          <w:sz w:val="28"/>
        </w:rPr>
        <w:t>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w:t>
      </w:r>
      <w:r>
        <w:br/>
      </w:r>
      <w:r>
        <w:rPr>
          <w:rFonts w:ascii="Times New Roman"/>
          <w:b w:val="false"/>
          <w:i w:val="false"/>
          <w:color w:val="000000"/>
          <w:sz w:val="28"/>
        </w:rPr>
        <w:t>
</w:t>
      </w: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r>
        <w:br/>
      </w:r>
      <w:r>
        <w:rPr>
          <w:rFonts w:ascii="Times New Roman"/>
          <w:b w:val="false"/>
          <w:i w:val="false"/>
          <w:color w:val="000000"/>
          <w:sz w:val="28"/>
        </w:rPr>
        <w:t>
</w:t>
      </w:r>
      <w:r>
        <w:rPr>
          <w:rFonts w:ascii="Times New Roman"/>
          <w:b w:val="false"/>
          <w:i w:val="false"/>
          <w:color w:val="000000"/>
          <w:sz w:val="28"/>
        </w:rPr>
        <w:t>
      4) еңбек құралдары – қызметкердің еңбек мәнін бастапқы күйден өнімге айналдыру үшін пайдаланатын құралдары;</w:t>
      </w:r>
      <w:r>
        <w:br/>
      </w:r>
      <w:r>
        <w:rPr>
          <w:rFonts w:ascii="Times New Roman"/>
          <w:b w:val="false"/>
          <w:i w:val="false"/>
          <w:color w:val="000000"/>
          <w:sz w:val="28"/>
        </w:rPr>
        <w:t>
</w:t>
      </w:r>
      <w:r>
        <w:rPr>
          <w:rFonts w:ascii="Times New Roman"/>
          <w:b w:val="false"/>
          <w:i w:val="false"/>
          <w:color w:val="000000"/>
          <w:sz w:val="28"/>
        </w:rPr>
        <w:t>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w:t>
      </w:r>
      <w:r>
        <w:br/>
      </w:r>
      <w:r>
        <w:rPr>
          <w:rFonts w:ascii="Times New Roman"/>
          <w:b w:val="false"/>
          <w:i w:val="false"/>
          <w:color w:val="000000"/>
          <w:sz w:val="28"/>
        </w:rPr>
        <w:t>
</w:t>
      </w:r>
      <w:r>
        <w:rPr>
          <w:rFonts w:ascii="Times New Roman"/>
          <w:b w:val="false"/>
          <w:i w:val="false"/>
          <w:color w:val="000000"/>
          <w:sz w:val="28"/>
        </w:rPr>
        <w:t>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w:t>
      </w:r>
      <w:r>
        <w:br/>
      </w:r>
      <w:r>
        <w:rPr>
          <w:rFonts w:ascii="Times New Roman"/>
          <w:b w:val="false"/>
          <w:i w:val="false"/>
          <w:color w:val="000000"/>
          <w:sz w:val="28"/>
        </w:rPr>
        <w:t>
</w:t>
      </w:r>
      <w:r>
        <w:rPr>
          <w:rFonts w:ascii="Times New Roman"/>
          <w:b w:val="false"/>
          <w:i w:val="false"/>
          <w:color w:val="000000"/>
          <w:sz w:val="28"/>
        </w:rPr>
        <w:t>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w:t>
      </w:r>
      <w:r>
        <w:br/>
      </w:r>
      <w:r>
        <w:rPr>
          <w:rFonts w:ascii="Times New Roman"/>
          <w:b w:val="false"/>
          <w:i w:val="false"/>
          <w:color w:val="000000"/>
          <w:sz w:val="28"/>
        </w:rPr>
        <w:t>
</w:t>
      </w:r>
      <w:r>
        <w:rPr>
          <w:rFonts w:ascii="Times New Roman"/>
          <w:b w:val="false"/>
          <w:i w:val="false"/>
          <w:color w:val="000000"/>
          <w:sz w:val="28"/>
        </w:rPr>
        <w:t>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w:t>
      </w:r>
      <w:r>
        <w:br/>
      </w:r>
      <w:r>
        <w:rPr>
          <w:rFonts w:ascii="Times New Roman"/>
          <w:b w:val="false"/>
          <w:i w:val="false"/>
          <w:color w:val="000000"/>
          <w:sz w:val="28"/>
        </w:rPr>
        <w:t>
</w:t>
      </w: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11) құзырет – қызметкердің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12) лауазым – жұмыс берушінің лауазымдық өкілеттіліктер мен лауазымдық міндеттер шеңбері жүктелген құрылымдық бірлігі;</w:t>
      </w:r>
      <w:r>
        <w:br/>
      </w:r>
      <w:r>
        <w:rPr>
          <w:rFonts w:ascii="Times New Roman"/>
          <w:b w:val="false"/>
          <w:i w:val="false"/>
          <w:color w:val="000000"/>
          <w:sz w:val="28"/>
        </w:rPr>
        <w:t>
</w:t>
      </w:r>
      <w:r>
        <w:rPr>
          <w:rFonts w:ascii="Times New Roman"/>
          <w:b w:val="false"/>
          <w:i w:val="false"/>
          <w:color w:val="000000"/>
          <w:sz w:val="28"/>
        </w:rPr>
        <w:t>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w:t>
      </w:r>
      <w:r>
        <w:br/>
      </w:r>
      <w:r>
        <w:rPr>
          <w:rFonts w:ascii="Times New Roman"/>
          <w:b w:val="false"/>
          <w:i w:val="false"/>
          <w:color w:val="000000"/>
          <w:sz w:val="28"/>
        </w:rPr>
        <w:t>
</w:t>
      </w:r>
      <w:r>
        <w:rPr>
          <w:rFonts w:ascii="Times New Roman"/>
          <w:b w:val="false"/>
          <w:i w:val="false"/>
          <w:color w:val="000000"/>
          <w:sz w:val="28"/>
        </w:rPr>
        <w:t xml:space="preserve">
      15) салалық біліктілік шеңбері (бұдан әрі - СБШ) </w:t>
      </w:r>
      <w:r>
        <w:rPr>
          <w:rFonts w:ascii="Times New Roman"/>
          <w:b w:val="false"/>
          <w:i/>
          <w:color w:val="000000"/>
          <w:sz w:val="28"/>
        </w:rPr>
        <w:t>–</w:t>
      </w:r>
      <w:r>
        <w:rPr>
          <w:rFonts w:ascii="Times New Roman"/>
          <w:b w:val="false"/>
          <w:i w:val="false"/>
          <w:color w:val="000000"/>
          <w:sz w:val="28"/>
        </w:rPr>
        <w:t xml:space="preserve"> салада танылатын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xml:space="preserve">
      16) ұлттық біліктілік шеңбері (бұдан әрі - ҰБШ) </w:t>
      </w:r>
      <w:r>
        <w:rPr>
          <w:rFonts w:ascii="Times New Roman"/>
          <w:b w:val="false"/>
          <w:i/>
          <w:color w:val="000000"/>
          <w:sz w:val="28"/>
        </w:rPr>
        <w:t>–</w:t>
      </w:r>
      <w:r>
        <w:rPr>
          <w:rFonts w:ascii="Times New Roman"/>
          <w:b w:val="false"/>
          <w:i w:val="false"/>
          <w:color w:val="000000"/>
          <w:sz w:val="28"/>
        </w:rPr>
        <w:t xml:space="preserve"> еңбек нарығында танылатын біліктілік деңгейлерінің құрылымдалған сипаттамасы;</w:t>
      </w:r>
      <w:r>
        <w:br/>
      </w:r>
      <w:r>
        <w:rPr>
          <w:rFonts w:ascii="Times New Roman"/>
          <w:b w:val="false"/>
          <w:i w:val="false"/>
          <w:color w:val="000000"/>
          <w:sz w:val="28"/>
        </w:rPr>
        <w:t>
</w:t>
      </w: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End w:id="3"/>
    <w:bookmarkStart w:name="z40" w:id="4"/>
    <w:p>
      <w:pPr>
        <w:spacing w:after="0"/>
        <w:ind w:left="0"/>
        <w:jc w:val="left"/>
      </w:pPr>
      <w:r>
        <w:rPr>
          <w:rFonts w:ascii="Times New Roman"/>
          <w:b/>
          <w:i w:val="false"/>
          <w:color w:val="000000"/>
        </w:rPr>
        <w:t xml:space="preserve"> 
2. КС паспорты</w:t>
      </w:r>
    </w:p>
    <w:bookmarkEnd w:id="4"/>
    <w:bookmarkStart w:name="z41" w:id="5"/>
    <w:p>
      <w:pPr>
        <w:spacing w:after="0"/>
        <w:ind w:left="0"/>
        <w:jc w:val="both"/>
      </w:pPr>
      <w:r>
        <w:rPr>
          <w:rFonts w:ascii="Times New Roman"/>
          <w:b w:val="false"/>
          <w:i w:val="false"/>
          <w:color w:val="000000"/>
          <w:sz w:val="28"/>
        </w:rPr>
        <w:t>
      5. Экономикалық қызметтің түрі: 35 Электрмен жабдықтау, газ, бу беру және ауа баптау.</w:t>
      </w:r>
      <w:r>
        <w:br/>
      </w:r>
      <w:r>
        <w:rPr>
          <w:rFonts w:ascii="Times New Roman"/>
          <w:b w:val="false"/>
          <w:i w:val="false"/>
          <w:color w:val="000000"/>
          <w:sz w:val="28"/>
        </w:rPr>
        <w:t>
</w:t>
      </w:r>
      <w:r>
        <w:rPr>
          <w:rFonts w:ascii="Times New Roman"/>
          <w:b w:val="false"/>
          <w:i w:val="false"/>
          <w:color w:val="000000"/>
          <w:sz w:val="28"/>
        </w:rPr>
        <w:t>
      6. Кәсіби қызмет саласы: электр технологиялары.</w:t>
      </w:r>
      <w:r>
        <w:br/>
      </w:r>
      <w:r>
        <w:rPr>
          <w:rFonts w:ascii="Times New Roman"/>
          <w:b w:val="false"/>
          <w:i w:val="false"/>
          <w:color w:val="000000"/>
          <w:sz w:val="28"/>
        </w:rPr>
        <w:t>
</w:t>
      </w:r>
      <w:r>
        <w:rPr>
          <w:rFonts w:ascii="Times New Roman"/>
          <w:b w:val="false"/>
          <w:i w:val="false"/>
          <w:color w:val="000000"/>
          <w:sz w:val="28"/>
        </w:rPr>
        <w:t>
      7. Кәсіби қызмет саласының негізгі мақсаты: электртехнологиялық қондырғылар мен жүйелердің үздіксіз жұмыс істеуін қамтамасыз ету.</w:t>
      </w:r>
      <w:r>
        <w:br/>
      </w:r>
      <w:r>
        <w:rPr>
          <w:rFonts w:ascii="Times New Roman"/>
          <w:b w:val="false"/>
          <w:i w:val="false"/>
          <w:color w:val="000000"/>
          <w:sz w:val="28"/>
        </w:rPr>
        <w:t>
</w:t>
      </w:r>
      <w:r>
        <w:rPr>
          <w:rFonts w:ascii="Times New Roman"/>
          <w:b w:val="false"/>
          <w:i w:val="false"/>
          <w:color w:val="000000"/>
          <w:sz w:val="28"/>
        </w:rPr>
        <w:t>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5"/>
    <w:bookmarkStart w:name="z45" w:id="6"/>
    <w:p>
      <w:pPr>
        <w:spacing w:after="0"/>
        <w:ind w:left="0"/>
        <w:jc w:val="left"/>
      </w:pPr>
      <w:r>
        <w:rPr>
          <w:rFonts w:ascii="Times New Roman"/>
          <w:b/>
          <w:i w:val="false"/>
          <w:color w:val="000000"/>
        </w:rPr>
        <w:t xml:space="preserve"> 
3. Еңбек қызмет түрлерінің (кәсіп) карточкалары</w:t>
      </w:r>
    </w:p>
    <w:bookmarkEnd w:id="6"/>
    <w:bookmarkStart w:name="z46" w:id="7"/>
    <w:p>
      <w:pPr>
        <w:spacing w:after="0"/>
        <w:ind w:left="0"/>
        <w:jc w:val="left"/>
      </w:pPr>
      <w:r>
        <w:rPr>
          <w:rFonts w:ascii="Times New Roman"/>
          <w:b/>
          <w:i w:val="false"/>
          <w:color w:val="000000"/>
        </w:rPr>
        <w:t xml:space="preserve"> 
1-параграф. Техник-технолог</w:t>
      </w:r>
    </w:p>
    <w:bookmarkEnd w:id="7"/>
    <w:bookmarkStart w:name="z47" w:id="8"/>
    <w:p>
      <w:pPr>
        <w:spacing w:after="0"/>
        <w:ind w:left="0"/>
        <w:jc w:val="both"/>
      </w:pPr>
      <w:r>
        <w:rPr>
          <w:rFonts w:ascii="Times New Roman"/>
          <w:b w:val="false"/>
          <w:i w:val="false"/>
          <w:color w:val="000000"/>
          <w:sz w:val="28"/>
        </w:rPr>
        <w:t>
      9. СБШ бойынша біліктілік деңгейі: 4.</w:t>
      </w:r>
      <w:r>
        <w:br/>
      </w:r>
      <w:r>
        <w:rPr>
          <w:rFonts w:ascii="Times New Roman"/>
          <w:b w:val="false"/>
          <w:i w:val="false"/>
          <w:color w:val="000000"/>
          <w:sz w:val="28"/>
        </w:rPr>
        <w:t>
</w:t>
      </w:r>
      <w:r>
        <w:rPr>
          <w:rFonts w:ascii="Times New Roman"/>
          <w:b w:val="false"/>
          <w:i w:val="false"/>
          <w:color w:val="000000"/>
          <w:sz w:val="28"/>
        </w:rPr>
        <w:t>
      10. Мүмкін болатын лауазым атаулары:</w:t>
      </w:r>
      <w:r>
        <w:br/>
      </w:r>
      <w:r>
        <w:rPr>
          <w:rFonts w:ascii="Times New Roman"/>
          <w:b w:val="false"/>
          <w:i w:val="false"/>
          <w:color w:val="000000"/>
          <w:sz w:val="28"/>
        </w:rPr>
        <w:t>
      техник;</w:t>
      </w:r>
      <w:r>
        <w:br/>
      </w:r>
      <w:r>
        <w:rPr>
          <w:rFonts w:ascii="Times New Roman"/>
          <w:b w:val="false"/>
          <w:i w:val="false"/>
          <w:color w:val="000000"/>
          <w:sz w:val="28"/>
        </w:rPr>
        <w:t>
      технолог;</w:t>
      </w:r>
      <w:r>
        <w:br/>
      </w:r>
      <w:r>
        <w:rPr>
          <w:rFonts w:ascii="Times New Roman"/>
          <w:b w:val="false"/>
          <w:i w:val="false"/>
          <w:color w:val="000000"/>
          <w:sz w:val="28"/>
        </w:rPr>
        <w:t>
      энергетик.</w:t>
      </w:r>
      <w:r>
        <w:br/>
      </w:r>
      <w:r>
        <w:rPr>
          <w:rFonts w:ascii="Times New Roman"/>
          <w:b w:val="false"/>
          <w:i w:val="false"/>
          <w:color w:val="000000"/>
          <w:sz w:val="28"/>
        </w:rPr>
        <w:t>
</w:t>
      </w:r>
      <w:r>
        <w:rPr>
          <w:rFonts w:ascii="Times New Roman"/>
          <w:b w:val="false"/>
          <w:i w:val="false"/>
          <w:color w:val="000000"/>
          <w:sz w:val="28"/>
        </w:rPr>
        <w:t>
      11. Орындалатын еңбек қызметінің жалпыланған сипаттамасы – электртехнологиялық қондырғылар мен жүйелер жұмысының нормативтік сипаттамаларын қамтамасыз ету.</w:t>
      </w:r>
      <w:r>
        <w:br/>
      </w:r>
      <w:r>
        <w:rPr>
          <w:rFonts w:ascii="Times New Roman"/>
          <w:b w:val="false"/>
          <w:i w:val="false"/>
          <w:color w:val="000000"/>
          <w:sz w:val="28"/>
        </w:rPr>
        <w:t>
</w:t>
      </w:r>
      <w:r>
        <w:rPr>
          <w:rFonts w:ascii="Times New Roman"/>
          <w:b w:val="false"/>
          <w:i w:val="false"/>
          <w:color w:val="000000"/>
          <w:sz w:val="28"/>
        </w:rPr>
        <w:t>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13. Техник-технологтың еңбек жағдайына, біліміне және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14. Техник-технолог орындайтын еңбек функцияларын айқындайтын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15. Техник-технолог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16. Техник-технолог құзыреттеріне қойылатын талаптар осы КС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көрсетілді.</w:t>
      </w:r>
    </w:p>
    <w:bookmarkEnd w:id="8"/>
    <w:bookmarkStart w:name="z55" w:id="9"/>
    <w:p>
      <w:pPr>
        <w:spacing w:after="0"/>
        <w:ind w:left="0"/>
        <w:jc w:val="left"/>
      </w:pPr>
      <w:r>
        <w:rPr>
          <w:rFonts w:ascii="Times New Roman"/>
          <w:b/>
          <w:i w:val="false"/>
          <w:color w:val="000000"/>
        </w:rPr>
        <w:t xml:space="preserve"> 
4. КС әзірлеушілері</w:t>
      </w:r>
    </w:p>
    <w:bookmarkEnd w:id="9"/>
    <w:bookmarkStart w:name="z56" w:id="10"/>
    <w:p>
      <w:pPr>
        <w:spacing w:after="0"/>
        <w:ind w:left="0"/>
        <w:jc w:val="both"/>
      </w:pPr>
      <w:r>
        <w:rPr>
          <w:rFonts w:ascii="Times New Roman"/>
          <w:b w:val="false"/>
          <w:i w:val="false"/>
          <w:color w:val="000000"/>
          <w:sz w:val="28"/>
        </w:rPr>
        <w:t>
      17. Қазақстан Республикасы Индустрия және жаңа технологиялар министрлігі КС әзірлеушісі болып табылады.</w:t>
      </w:r>
      <w:r>
        <w:br/>
      </w:r>
      <w:r>
        <w:rPr>
          <w:rFonts w:ascii="Times New Roman"/>
          <w:b w:val="false"/>
          <w:i w:val="false"/>
          <w:color w:val="000000"/>
          <w:sz w:val="28"/>
        </w:rPr>
        <w:t>
</w:t>
      </w:r>
      <w:r>
        <w:rPr>
          <w:rFonts w:ascii="Times New Roman"/>
          <w:b w:val="false"/>
          <w:i w:val="false"/>
          <w:color w:val="000000"/>
          <w:sz w:val="28"/>
        </w:rPr>
        <w:t>
      18. Келісу парағы, КС сараптамасы мен тіркелуі осы КС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
    <w:bookmarkStart w:name="z58" w:id="11"/>
    <w:p>
      <w:pPr>
        <w:spacing w:after="0"/>
        <w:ind w:left="0"/>
        <w:jc w:val="both"/>
      </w:pPr>
      <w:r>
        <w:rPr>
          <w:rFonts w:ascii="Times New Roman"/>
          <w:b w:val="false"/>
          <w:i w:val="false"/>
          <w:color w:val="000000"/>
          <w:sz w:val="28"/>
        </w:rPr>
        <w:t>
«Электр технологиясы»</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 Қосымша     </w:t>
      </w:r>
    </w:p>
    <w:bookmarkEnd w:id="11"/>
    <w:bookmarkStart w:name="z59" w:id="12"/>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608"/>
        <w:gridCol w:w="3469"/>
        <w:gridCol w:w="3609"/>
        <w:gridCol w:w="2221"/>
      </w:tblGrid>
      <w:tr>
        <w:trPr>
          <w:trHeight w:val="17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үрдістерін ескерумен кәсіптің атауы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Қазақстан Республикасының мемлекеттік жіктеуішіне сәйкес кәсіп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біліктілік деңгейі</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Электрлік-техникалық қондырғылар мен жүйелер жұмысының нормативтік сипаттамаларын қамтамасыз ету</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технолог</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технолог</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68" w:id="13"/>
    <w:p>
      <w:pPr>
        <w:spacing w:after="0"/>
        <w:ind w:left="0"/>
        <w:jc w:val="both"/>
      </w:pPr>
      <w:r>
        <w:rPr>
          <w:rFonts w:ascii="Times New Roman"/>
          <w:b w:val="false"/>
          <w:i w:val="false"/>
          <w:color w:val="000000"/>
          <w:sz w:val="28"/>
        </w:rPr>
        <w:t>
«Электр технологиясы»</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 Қосымша     </w:t>
      </w:r>
    </w:p>
    <w:bookmarkEnd w:id="13"/>
    <w:bookmarkStart w:name="z61" w:id="14"/>
    <w:p>
      <w:pPr>
        <w:spacing w:after="0"/>
        <w:ind w:left="0"/>
        <w:jc w:val="left"/>
      </w:pPr>
      <w:r>
        <w:rPr>
          <w:rFonts w:ascii="Times New Roman"/>
          <w:b/>
          <w:i w:val="false"/>
          <w:color w:val="000000"/>
        </w:rPr>
        <w:t xml:space="preserve"> 
Техник - технолог</w:t>
      </w:r>
    </w:p>
    <w:bookmarkEnd w:id="14"/>
    <w:bookmarkStart w:name="z62" w:id="15"/>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8632"/>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375"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465"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басшыларының, мамандарының және басқа қызметшілері лауазымдарының біліктілік анықтамалығы</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біліктілік деңгейі</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r>
      <w:tr>
        <w:trPr>
          <w:trHeight w:val="285"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r>
      <w:tr>
        <w:trPr>
          <w:trHeight w:val="27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3" w:id="16"/>
    <w:p>
      <w:pPr>
        <w:spacing w:after="0"/>
        <w:ind w:left="0"/>
        <w:jc w:val="both"/>
      </w:pPr>
      <w:r>
        <w:rPr>
          <w:rFonts w:ascii="Times New Roman"/>
          <w:b w:val="false"/>
          <w:i w:val="false"/>
          <w:color w:val="000000"/>
          <w:sz w:val="28"/>
        </w:rPr>
        <w:t>
2-кесте. Техник-технологтың еңбек жағдайына, біліміне</w:t>
      </w:r>
      <w:r>
        <w:br/>
      </w:r>
      <w:r>
        <w:rPr>
          <w:rFonts w:ascii="Times New Roman"/>
          <w:b w:val="false"/>
          <w:i w:val="false"/>
          <w:color w:val="000000"/>
          <w:sz w:val="28"/>
        </w:rPr>
        <w:t>
және тәжірибесіне қойылатын талаптар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800"/>
        <w:gridCol w:w="2734"/>
        <w:gridCol w:w="329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Кәсібі бойынша болуы мүмкін жұмыс орындары </w:t>
            </w:r>
            <w:r>
              <w:br/>
            </w:r>
            <w:r>
              <w:rPr>
                <w:rFonts w:ascii="Times New Roman"/>
                <w:b w:val="false"/>
                <w:i w:val="false"/>
                <w:color w:val="000000"/>
                <w:sz w:val="20"/>
              </w:rPr>
              <w:t>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заттар шекті ұйғарынды шоғырландыру (ШҰШ) арту мүмкіндігі, шуыл деңгейінің жоғары болуы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w:t>
            </w:r>
          </w:p>
        </w:tc>
      </w:tr>
      <w:tr>
        <w:trPr>
          <w:trHeight w:val="79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39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 және практикалық жұмыс тәжірибесі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bl>
    <w:bookmarkStart w:name="z64" w:id="17"/>
    <w:p>
      <w:pPr>
        <w:spacing w:after="0"/>
        <w:ind w:left="0"/>
        <w:jc w:val="both"/>
      </w:pPr>
      <w:r>
        <w:rPr>
          <w:rFonts w:ascii="Times New Roman"/>
          <w:b w:val="false"/>
          <w:i w:val="false"/>
          <w:color w:val="000000"/>
          <w:sz w:val="28"/>
        </w:rPr>
        <w:t>
3-кесте. Техник-технолог орындайтын еңбек функцияларын айқындайтын</w:t>
      </w:r>
      <w:r>
        <w:br/>
      </w:r>
      <w:r>
        <w:rPr>
          <w:rFonts w:ascii="Times New Roman"/>
          <w:b w:val="false"/>
          <w:i w:val="false"/>
          <w:color w:val="000000"/>
          <w:sz w:val="28"/>
        </w:rPr>
        <w:t>
КС бірліктерінің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10901"/>
      </w:tblGrid>
      <w:tr>
        <w:trPr>
          <w:trHeight w:val="58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13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жай-күйін зерттеу</w:t>
            </w:r>
          </w:p>
        </w:tc>
      </w:tr>
      <w:tr>
        <w:trPr>
          <w:trHeight w:val="435"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үздіксіз жұмыс істеуін ұйымдастыру</w:t>
            </w:r>
          </w:p>
        </w:tc>
      </w:tr>
      <w:tr>
        <w:trPr>
          <w:trHeight w:val="42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жұмысына талдау жасау</w:t>
            </w:r>
          </w:p>
        </w:tc>
      </w:tr>
    </w:tbl>
    <w:bookmarkStart w:name="z65" w:id="18"/>
    <w:p>
      <w:pPr>
        <w:spacing w:after="0"/>
        <w:ind w:left="0"/>
        <w:jc w:val="both"/>
      </w:pPr>
      <w:r>
        <w:rPr>
          <w:rFonts w:ascii="Times New Roman"/>
          <w:b w:val="false"/>
          <w:i w:val="false"/>
          <w:color w:val="000000"/>
          <w:sz w:val="28"/>
        </w:rPr>
        <w:t>
4-кесте. Техник-технолог орындайтын КС бірліктерінің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3469"/>
        <w:gridCol w:w="3469"/>
        <w:gridCol w:w="4720"/>
      </w:tblGrid>
      <w:tr>
        <w:trPr>
          <w:trHeight w:val="39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645"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бекіткен нормативтік-құқықтық құжаттар, кестелер, ақаулық актілері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Тексеру жүргізу, ақауларды, сыртқы зақымдануларды анықтау, технологиялық параметрлерге бақылауды жүзеге асыру</w:t>
            </w:r>
          </w:p>
        </w:tc>
      </w:tr>
      <w:tr>
        <w:trPr>
          <w:trHeight w:val="2085" w:hRule="atLeast"/>
        </w:trPr>
        <w:tc>
          <w:tcPr>
            <w:tcW w:w="0" w:type="auto"/>
            <w:vMerge/>
            <w:tcBorders>
              <w:top w:val="nil"/>
              <w:left w:val="single" w:color="cfcfcf" w:sz="5"/>
              <w:bottom w:val="single" w:color="cfcfcf" w:sz="5"/>
              <w:right w:val="single" w:color="cfcfcf" w:sz="5"/>
            </w:tcBorders>
          </w:tcP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бекіткен нормативтік-құқықтық құжаттар, кестелер</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Электрлік-технологиялық қондырғылар мен жүйелерді жөндеу кестелерін әзірлеу, жөндеу көлемін, материалдар мен қосалқы бөлшектерді анықтау</w:t>
            </w:r>
          </w:p>
        </w:tc>
      </w:tr>
      <w:tr>
        <w:trPr>
          <w:trHeight w:val="291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бекіткен нормативтік-құқықтық құжаттар, режимдік карталар, нұсқаулықтар</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Режимдік карталарға, электрлік-технологиялық қондырғылар мен жүйелердің жұмысындағы жүктемелер кестесіне сәйкес параметрлерді реттеу, жөндеу</w:t>
            </w:r>
          </w:p>
        </w:tc>
      </w:tr>
      <w:tr>
        <w:trPr>
          <w:trHeight w:val="75"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бекіткен нормативтік-құқықтық құжаттар, нұсқаулықтар</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Жүргізілген технологиялық параметрлерді реттеу және жөндеу бойынша есептілікті бекітілген нысандар мен көрсеткіштерге сәйкес дайындау</w:t>
            </w:r>
          </w:p>
        </w:tc>
      </w:tr>
    </w:tbl>
    <w:bookmarkStart w:name="z66" w:id="19"/>
    <w:p>
      <w:pPr>
        <w:spacing w:after="0"/>
        <w:ind w:left="0"/>
        <w:jc w:val="both"/>
      </w:pPr>
      <w:r>
        <w:rPr>
          <w:rFonts w:ascii="Times New Roman"/>
          <w:b w:val="false"/>
          <w:i w:val="false"/>
          <w:color w:val="000000"/>
          <w:sz w:val="28"/>
        </w:rPr>
        <w:t>
5-кесте. СБШ 4-біліктілік деңгейіндегі техник-технолог</w:t>
      </w:r>
      <w:r>
        <w:br/>
      </w:r>
      <w:r>
        <w:rPr>
          <w:rFonts w:ascii="Times New Roman"/>
          <w:b w:val="false"/>
          <w:i w:val="false"/>
          <w:color w:val="000000"/>
          <w:sz w:val="28"/>
        </w:rPr>
        <w:t>
құзыреттеріне қойылатын талаптар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4579"/>
        <w:gridCol w:w="3608"/>
        <w:gridCol w:w="3748"/>
      </w:tblGrid>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электрлік-технологиялық қондырғылар мен жүйелердің белгіленген жұмыс режимінен ауытқуларын анықтау үшін жауапкершілікті көздейтін, басшылық етумен нормаларды іске асыру бойынша орындаушылық-басқарушылық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іске жарамсыз түйіндерін, белгіленген жұмыс режимінен ауытқуларын анықтау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белгіленген нормативтік техникалық сипаттамалары</w:t>
            </w:r>
          </w:p>
        </w:tc>
      </w:tr>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Электрлік-технологиялық қондырғылар мен жүйелерді жөндеу кестелерін әзірлеу, жөндеу көлемін, материалдар мен қосалқы бөлшектерді анықтау үшін жауапкершілікті көздейтін, басшылық етумен нормаларды іске асыру бойынша орындаушылық-басқарушылық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 реттеу мен жөндеуді ұйымдастыру және жүргізу, материалдар мен қосалқы бөлшектерге қажеттілікті анықтау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 реттеу мен жөндеуді жүргізу тәртібі, жөндеу көлемін, материалдарды және қосалқы бөлшектерді есептеу</w:t>
            </w:r>
          </w:p>
        </w:tc>
      </w:tr>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режимдік карталарға, электрлік-технологиялық қондырғылар мен жүйелердің жұмысындағы жүктемелер кестесіне сәйкес параметрлерді реттеу, жөндеу үшін жауапкершілікті көздейтін, басшылық етумен нормаларды іске асыру бойынша орындаушылық-басқарушылық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карталарға, электрлік-технологиялық қондырғылар мен жүйелердің жұмысындағы жүктемелер кестесіне сәйкес параметрлерді реттеу мен жөндеуді жүргізу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Электрлік-технологиялық қондырғылар мен жүйелердің жұмысындағы параматерлердің нормативтік көрсеткіштері</w:t>
            </w:r>
          </w:p>
        </w:tc>
      </w:tr>
      <w:tr>
        <w:trPr>
          <w:trHeight w:val="315"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еркімен белгілеуін, нормаларды ұйымдастыру және іске асыруды бақылауын, жүргізілген технологиялық параметрлерді реттеу және жөндеу бойынша есептілікті бекітілген нысандар мен көрсеткіштерге сәйкес дайындау үшін жауапкершілікті көздейтін, басшылық етумен нормаларды іске асыру бойынша орындаушылық-басқарушылық қызмет</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технологиялық параметрлерді реттеу және жөндеу бойынша есептілікті бекітілген нысандар мен көрсеткіштерге сәйкес дайындау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Құрылғыларды пайдалану мақсаты және электрлік-технологиялық қондырғылар мен жүйелердің жұмыс принципі. Электрлік-технологиялық қондырғылар мен жүйелердің технологиялық параметрлерін реттеу және жөндеу бойынша есептерді жасау қағидалары</w:t>
            </w:r>
          </w:p>
        </w:tc>
      </w:tr>
    </w:tbl>
    <w:bookmarkStart w:name="z60" w:id="20"/>
    <w:p>
      <w:pPr>
        <w:spacing w:after="0"/>
        <w:ind w:left="0"/>
        <w:jc w:val="both"/>
      </w:pPr>
      <w:r>
        <w:rPr>
          <w:rFonts w:ascii="Times New Roman"/>
          <w:b w:val="false"/>
          <w:i w:val="false"/>
          <w:color w:val="000000"/>
          <w:sz w:val="28"/>
        </w:rPr>
        <w:t>
«Электр технологиясы»</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 Қосымша     </w:t>
      </w:r>
    </w:p>
    <w:bookmarkEnd w:id="20"/>
    <w:p>
      <w:pPr>
        <w:spacing w:after="0"/>
        <w:ind w:left="0"/>
        <w:jc w:val="both"/>
      </w:pPr>
      <w:r>
        <w:rPr>
          <w:rFonts w:ascii="Times New Roman"/>
          <w:b w:val="false"/>
          <w:i w:val="false"/>
          <w:color w:val="000000"/>
          <w:sz w:val="28"/>
        </w:rPr>
        <w:t>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r>
      <w:tr>
        <w:trPr>
          <w:trHeight w:val="67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bl>
    <w:p>
      <w:pPr>
        <w:spacing w:after="0"/>
        <w:ind w:left="0"/>
        <w:jc w:val="both"/>
      </w:pPr>
      <w:r>
        <w:rPr>
          <w:rFonts w:ascii="Times New Roman"/>
          <w:b w:val="false"/>
          <w:i w:val="false"/>
          <w:color w:val="000000"/>
          <w:sz w:val="28"/>
        </w:rPr>
        <w:t>Осы КС тіркелген ____________________________________ тіркелді.</w:t>
      </w:r>
      <w:r>
        <w:br/>
      </w:r>
      <w:r>
        <w:rPr>
          <w:rFonts w:ascii="Times New Roman"/>
          <w:b w:val="false"/>
          <w:i w:val="false"/>
          <w:color w:val="000000"/>
          <w:sz w:val="28"/>
        </w:rPr>
        <w:t>
Кәсіби стандарттар тізбесіне ____________ тіркеу нөмірімен енгізілді.</w:t>
      </w:r>
      <w:r>
        <w:br/>
      </w:r>
      <w:r>
        <w:rPr>
          <w:rFonts w:ascii="Times New Roman"/>
          <w:b w:val="false"/>
          <w:i w:val="false"/>
          <w:color w:val="000000"/>
          <w:sz w:val="28"/>
        </w:rPr>
        <w:t>
Хат (хаттама) № _______________________ Күні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