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187a" w14:textId="ec618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"Сараптамалық сүйемелдеу режимінде құрылыс жобаларына мемлекеттік сараптама жүргізу қағидасын бекіту туралы" Қазақстан Республикасы Құрылыс және тұрғын үй-коммуналдық шаруашылық істері агенттігі төрағасының 2012 жылғы 23 шілдедегі № 356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Өңірлік даму министрінің 2014 жылғы 14 сәуірдегі № 110/НҚ бұйрығы. Қазақстан Республикасының Әділет министрлігінде 2014 жылы 21 мамырда № 9433 тіркелді. Күші жойылды - Қазақстан Республикасы Ұлттық экономика министрінің 2016 жылғы 27 мамырдағы № 223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Ұлттық экономика министрінің 27.05.2016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2002 жылғы 19 тамыздағы № 918 қаулысымен бекітілген Қаржыландыру көздерiне қарамастан құрылысқа арналған жобалау алдындағы (техника-экономикалық негiздемелер) және жобалау (жобалау-сметалық) құжаттамаға сараптама жүргiзу, сондай-ақ мемлекеттiк инвестициялар есебiнен салынып жатқан жобаларды бекiту ережесiнің </w:t>
      </w:r>
      <w:r>
        <w:rPr>
          <w:rFonts w:ascii="Times New Roman"/>
          <w:b w:val="false"/>
          <w:i w:val="false"/>
          <w:color w:val="000000"/>
          <w:sz w:val="28"/>
        </w:rPr>
        <w:t>21-тармағына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«Сараптамалық сүйемелдеу режимінде құрылыс жобаларына мемлекеттік сараптама жүргізу қағидасын бекіту туралы» Қазақстан Республикасы Құрылыс және тұрғын үй-коммуналдық шаруашылық істері агенттігі төрағасының 2012 жылғы 23 шілдедегі № 356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актілердi мемлекеттiк тiркеу тiзiлiмiне № 7866 болып енгізілген, 2012 жылғы 3 қазандағы № 336-337 (27155-27156) «Казахстанская правда»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Сараптамалық сүйемелдеу режимінде құрылыс жобаларына мемлекеттік сараптама жүргізу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Сараптамалық сүйемелдеу режимінде мемлекеттік сараптама жүргізудің жалпы тәртібі тапсырысшының нақты объектіні кезең-кезеңмен жобалау және салу туралы ресми ресімделген шешімі болған кезде тапсырысшының сараптаманы орындаушымен жасасқан шартының негізінде жүзеге асырылады.».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Сәулет, қала құрылысы және құрылыс департаменті (С.М. Дембай):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бұйрықты Қазақстан Республикасы Әділет министрлігінде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Әділет министрлігінде мемлекеттік тіркеуден кейін он күнтізбелік күн ішінде осы бұйрықты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бұйрықты Қазақстан Республикасы Өңірлік даму министрлігінің ресми Интернет-ресурсына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Өңірлік даму министрінің орынбасары С.К. Нокинге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күннен бастап он күнтізбелік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Өңірлік даму министрі                      Б.Жәмішев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