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9033" w14:textId="10d9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Агрономия және агрохимия бойынша қызметтегі кәсіби стандартты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21 қаңтардағы № 20/56 бұйрығы. Қазақстан Республикасының Әділет минстрлігінде 2014 жылы 21 мамырда № 9437 тіркелді. Күші жойылды - Қазақстан Республикасы Ауыл шаруашылығы министрінің 2020 жылғы 20 желтоқсандағы № 393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15 мамырдағы Қазақстан Республикасы Еңбек кодексінің 138-5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29 сәуірдегі "Кәсіптік стандарттарды әзірлеуге 2013 жылға қаражат бөлу және оны пайдалану қағидаларын бекіту туралы" № 406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Агрономия және агрохимия бойынша қызметтегі кәсіби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Егіншілік департаменті (А.А. Буць) Қазақстан Республикасының заңнамасында бекітілген тәртіппен кәсіби стандартты енгізуге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Әлеуметтік саясат басқармасы (С.С. Лепешко)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Әлеуметтік саясат басқармасына (С.С. Лепешко)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Дүйсенова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7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20/56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Агрономия және агрохимия</w:t>
      </w:r>
      <w:r>
        <w:br/>
      </w:r>
      <w:r>
        <w:rPr>
          <w:rFonts w:ascii="Times New Roman"/>
          <w:b/>
          <w:i w:val="false"/>
          <w:color w:val="000000"/>
        </w:rPr>
        <w:t>бойынша қызметтегі кәсіби стандарт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Агрономия және агрохимия бойынша қызметтегі кәсіби стандарт (бұдан әрі - КС):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кәсіби білім беру мен еңбек салалары арасындағы қарым-қатынасты реттеуге;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кәсіби қайта даярлау мен біліктілігін көтеруді дайындау бағдарламаларын әзірлеу талаптарының мерзімін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аттестациялау мен сертификаттауда қызметкерлердің құзыреттілігін бағалау талаптарының мерзімін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кәсіби қызметтің мәніне бірыңғай талаптар әзірлеуге, еңбек нарығының заманауи талаптарына жауап беретін біліктілік талаптарын жаңартуға;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персоналды басқару саласындағы кең ауқымды міндеттерді шешуге;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 стандарттарын, оқу жоспарларын, модульдік оқу бағдарламаларын әзірлеу, сондай-ақ тиісті оқу-әдістемелік материалдарды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кәсіби даярлығын бағалаудан өткізу және мамандар біліктіліктерінің сәйкестіктерін растауға арналған.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КС негізгі пайдаланушылары: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мекемелері түлектері, жұмысшылар;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ұйымдардың басшылары мен жұмысшылары, ұйымдардың персоналды басқару бөлімшелерінің басшылары мен мамандары;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бағдарламаларын әзірлейтін мамандар;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мамандардың кәсіби даярлығын бағалау және біліктігіне сәйкестігін растау саласындағы мамандар.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КС негізінде кәсіпорындар қызметінің функционалдық үлгілеріне, лауазымына, қызметкерлердің біліктілігін арттыру, аттестациядан өткізу, еңбекке ынталандыру жүйесіне ішкі, корпоративті стандарттар және басқалар әзірленуі мүмкін.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КС-да келесі терминдер мен аңықтамалар қолданылады: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біліктілік – жұмысшының еңбек қызметінің нақты түрін орындауға кәсіби дайындық дәрежесі;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біліктілік деңгейі – атқарылатын жұмыстардың күрделілігі, дербестігі мен жауаптылығы көрінетін қызметкердің біліктілігіне (құзыреттілігіне) қойылатын талаптар деңгейі;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пәні - белгілі бір еңбек құралдарының көмегімен өнім жасау мақсатында қызметкердің іс-қимылы бағытталатын зат;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құралы – қызметкердің еңбек мәнін бастапқы күйден өнімге айналдыру үшін пайдаланатын құралдары;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қызметінің түрі – еңбек функцияларының тұтас жиынтығымен және оларды орындау үшін қажетті құзыреттілікпен құрылған кәсіби қызмет саласындағы құрамдас бөлік;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еңбек функциясы – бизнес-процеспен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кәсіби қызмет саласы – ортақ интеграцияланған негізі (ұқсас және жуық мәндер, объектілер, технологиялар, соның ішінде еңбек құралдары) және еңбек функцияларының ұқсас жиынтығын және оларды орындау үшін құзыреттілікті көздейтін саланың еңбек қызметі түрлерінің жиынтығы;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КС – нақты кәсіби қызмет саласындағы еңбек сапасы мен жағдайы, біліктілігі, құзыреттілігі, мазмұны деңгейіне қойылатын талаптарды айқындайтын стандарт;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КС бірлігі – осы қызмет түрі үшін тұтас, аяқталған, тиісінше автономды және маңызды болып табылатын нақты еңбек функциясының ашық сипаттамасынан тұратын КС құрылымдық элементі;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кәсіп – арнайы дайындықтың, жұмыс тәжірибесінің нәтижесінде пайда болған арнайы білімді, ептілікті және практикалық дағдыларды талап ететін және білімі туралы тиісті құжаттармен нақтыланатын адамның еңбек қызметінің негізгі түрі;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құзыреттілік – қызметкердің кәсіби қызметте білімін және іскерлігін қолдану қаблеті;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лауазым – лауазымдық өкілеттіктер мен лауазымдық міндеттер шеңбері жүктелген жұмыс берушінің құрылымдық бірлігі;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міндет – нақты бір еңбек мәндері мен құралдарын пайдалана отырып еңбек функциясын іске асырумен және нәтижеге қол жеткізумен байланысты іс-қимыл жиынтығы;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сала – шығарылатын өнімнің, өндіріс технологиясының, негізгі қорлар мен жұмыс істейтіндердің кәсіби дағдыларының жалпылығы тән кәсіпорындар мен ұйымдардың жиынтығы;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салалық біліктілік шеңбері (бұдан әрі - СБШ) – салада құпталатын біліктілік деңгейлерінің құрылымдалған сипаттамасы;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ұлттық біліктілік шеңбері (бұдан әрі - ҰБШ) – еңбек нарығында құпталатын біліктілік деңгейлерінің құрылымдалған сипаттамасы;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функционалдық карта – әр түрлі кәсіби қызметтер саласының шеңберінде белгіленген, қызметкер орындайтын еңбек қызметі түрінің еңбек функциялары мен кәсіби міндеттерінің құрылымданған сипаттамасы.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КС паспорты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Экономикалық қызмет түрі (кәсіби қызмет саласы) Қазақстан Республикасының мемлекеттік жіктеуіші 03-2007: 74.90 Басқа санаттарға енгізілмеген басқа кәсіби, ғылыми және техникалық қызмет (агрономия қатысындағы консультациялық қызмет).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Экономикалық қызмет түрінің (кәсіби қызмет саласының) негізгі мақсаты: өсімдіктерді өңдеу, топырақтың жемістілігін, өнімділігін арттыру, ауыл шаруашылығы жерлерін оңтайлы пайдалану және топырақтағы, өсімдіктердегі химиялық үдерістер, өсімдіктердің минералды қоректенуі, тыңайтқыштарды қолдану және топырақты химиялық суландыру туралы ғылымдарды зерделеу және дамыту.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басқа санаттарға енгізілмеген басқа кәсіби, ғылыми және техникалық қызмет (агрономия қатысындағы консультациялық қызмет) кәсіби қызметі саласында еңбек заттарына, сапасына, жағдайына, қызметкерлердің біліктілігі мен құзыреттілігіне қойылатын талаптарды белгілейді.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Қызмет түрлері, кәсіптер, біліктілік деңгейлері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талаптары қызмет түрлеріне және осы саланың төмендегі кәсіптеріне жатады: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зерттеуші;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Еңбек қызметі (кәсіп) түрлерінің карточкасы</w:t>
      </w:r>
      <w:r>
        <w:br/>
      </w:r>
      <w:r>
        <w:rPr>
          <w:rFonts w:ascii="Times New Roman"/>
          <w:b/>
          <w:i w:val="false"/>
          <w:color w:val="000000"/>
        </w:rPr>
        <w:t>1-параграф. Топырақ зерттеуші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СБШ бойынша біліктілік деңгейі - 4-6.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Лауазымның мүмкін атаулары: топырақ зерттеуші.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"Топырақ зерттеуші" кәсібі субъектінің негізгі қызметін жүзеге асыруға байланысты міндеттерді білуге және атқара білуге міндеттейді: топырақ зерттеу саласындағы жұмыс.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Қолданыстағы нормативтік құжаттармен байланысы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1-кестесінде көрсетілген.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Топырақ зерттеушінің еңбек шарттарына, біліміне және жұмыс тәжірибесіне қойылатын талаптар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2-кестесінде көрсетілген.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Еңбек функцияларын айқындайтын, топырақ зерттеуші орындайтын, КС бірліктерінің тізбесі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3-кестесінде көрсетілген.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Топырақ зерттеушінің орындайтын КС бірліктерінің сипаттамасы және еңбек әрекеттері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4-кестесінде көрсетілген.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Топырақ зерттеушінің құзыреттеріне қойылатын талаптар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5, 6, 7-кестелерінде көрсетілген.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Агроном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СБШ бойынша біліктілік деңгейі - 4-7.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Лауазымның мүмкін атаулары: агроном, агрохимик, бас агроном, бас агроном-агрохимик.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"Агроном" кәсібі субъектінің негізгі қызметін жүзеге асыруға байланысты міндеттерді білуге және атқара білуге міндеттейді: агрономия саласындағы жұмыс.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Қолданыстағы нормативтік құжаттармен байланысы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1-кестесінде көрсетілген.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Агрономның еңбек шарттарына, біліміне және жұмыс тәжірибесіне қойылатын талаптар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2-кестесінде көрсетілген.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Еңбек функцияларын айқындайтын, агроном орындайтын, КС бірліктерінің тізбесі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3-кестесінде көрсетілген.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Агрономның орындайтын КС бірліктерінің сипаттамасы және еңбек функцияларын әрекеттері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4-кестесінде көрсетілген.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Агрономның құзыреттеріне қойылатын талаптар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5, 6, 7, 8-кестелерінде көрсетілген.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КС әзірлеушілері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КС әзірлеушісі Қазақстан Республикасының Ауыл шаруашылығы министрлігі болып табылады.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Келісу парағы, КС сараптамасы мен тіркелуі осы 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 және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түрлері, кәсіптер, біліктілік деңгейлері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970"/>
        <w:gridCol w:w="2050"/>
        <w:gridCol w:w="6175"/>
        <w:gridCol w:w="1865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 тенденцияларын есепке алғандағы кәсіп атауы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 Қазақстан Республикасы мемлекеттік кәсіптер жіктеуішісіне сәйкес кәсіптер атауы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деңгейлері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және агрохимия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зерттеуші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зерттеуші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және агрохимия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 және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Қолданыстағы нормативтік құжаттармен байланысы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01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Топырақ зерттеуші (орта білікті)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Топырақ зерттеуші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саласының басшылары және мамандары лауазымдарының үлгілік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сипаттамалары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 Ауыл шаруашылығы министрінің 2013 жылғы 1 шілдедегі № 17/308 бұйрығымен бекітілген, Қазақстан Республикасының Әділет министрлігінде 2013 жылы 8 тамызда № 8614 тіркелді)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зерттеуші (орта білікті) - дәрежесіз, ІІ, І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зерттеуші (жоғары білімді) - дәрежесіз, ІІ, І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зерттеуші (ЖОО-дан кейінгі білім) - дәрежесіз, ІІ, 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Топырақ зерттеушінің еңбек шарттарына, біліміне және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тәжірибесіне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3828"/>
        <w:gridCol w:w="968"/>
        <w:gridCol w:w="48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 келген ұйымдық-құқықтық нысанды жеке ауылшаруашылық компаниялар, фермалық, коллективті шаруалықтар, ауылшаруашылық бағыттағы фирмалар, өндіруші кооперативтері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деңгейлі техникалық және кәсіби білім (қосымша кәсіби дайындық), практикалық тәжірибе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Дәрежесіз-жұмыс тәжірибесі талап етілмейді; ІІ дәрежелі - дәрежесіз жұмыста 1 жылдан кем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дәрежелі - ІІ дәрежелі жұмыста жылдан кем емес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(орта буын маманы), орта білімнен кейінгі, практикалық тәжірибе, немесе жоғары білім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 жұмыс тәжірибесі талап етілмейді;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дәрежелі- І дәрежелі жұмыста жылдан кем емес; І дәрежелі-ІІ дәрежелі жұмыста жылдан кем емес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білім, практикалық тәжірибе.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 жұмыс тәжірибесі талап етілмейді;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дәрежелі- І дәрежелі жұмыста жылдан кем емес; І дәрежелі-ІІ дәрежелі жұмыста жылдан кем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Топырақ зерттеуші орындайтын, еңбек функцияларын анықтайтын,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0749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топырақтық зерттеу жасау бойынша жұмыс. Топырақ контурларының шекарасын және топырақтың негізгі сипаттамасы мен ерекшеліктерін анықтау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үлгілерді, қышқылдығы мен тұздылығын тексеру үшін үлгілерді іріктеу. Жоспарлы - картографиялық кешенді материалдарын, топырақ очерктерін, сараптамалық жоспарларын жасау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түпкілікті жақсарту, топырақтың әлеуетті құнарлығына және тыңайтқыштарды қолдануға сәйкес ауылшаруашылық дақылдарының өнімділігін арттыру үшін ұсыныстарды жасау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4-кесте. Топырақ зерттеуші орындайтын КС бірліктерінің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18"/>
        <w:gridCol w:w="4799"/>
        <w:gridCol w:w="41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Топырақ, тұқымдар</w:t>
            </w:r>
          </w:p>
        </w:tc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құрал-жабдықтары, өлшеуіш аспаптары, тұмылдырықтар, қорғаныш костюмдері, компьютер, принтер, топырақтың қасиеттерін анықтауға арналған қолайлы аспап, үлкейткіш шыны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Топырақтың шығу тегін зерттеу, топырақтардағы табиғи жүретін және ауыл шаруашылығында пайдаланылатын үдерістер серпінін зерттеу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Аймаққа топырақтық зерттеу жасау бойынша жұмыстарды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Құнарлықты арттыру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Топырақ, қарашірік (жапырақтар, өсімдіктер қалдықтарының органикалық ыдырайтын қалдықтары, басқалар)</w:t>
            </w:r>
          </w:p>
        </w:tc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құнарлығын анықтауға арналған топырақ бұрғысы, фотоаппарат, парта, карта, өлшеуіш лентасы, шөп машинасы, шашыратқыш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Дала, топырақты және жерді өңдеу жұмыстарын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Топырақтардағы табиғи жүретін және ауыл шаруашылығында пайдаланылатын үдерістер серпінін зерттеуде көмектесу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Органикалық, минералдық элементтер, агроландшафт карталары</w:t>
            </w:r>
          </w:p>
        </w:tc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аспаптары, базалық минералды тыңайтқыштар, өсу күнделігі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Топрақ сапасын анықтау және оны байыту жолдарын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Өндірістік бағдарламаларды жасау, агрохимиялық картограммаларды жасау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5-кесте. СБШ біліктіліктің 4-деңгейлі топырақ зерттеушінің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құзыретіне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3405"/>
        <w:gridCol w:w="3147"/>
        <w:gridCol w:w="3842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қызмет: алдыға қойылған мақсатты ескерумен, міндеттерді белгілеу және топырақтану қызметін жоспарлау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етуші субъектілердің топырағын агрохимиялық тергеу және топыраққа, өсімдіктерге химиялық талдау жүргізу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үдерісінде алынған топырақтану саласындағы жұмыс бойынша практикалық тәжірибе негізінде қызметті жүзеге асыруға арналған білім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Өнімділікті арттырудың алдын ала белгіленген өлшемдеріне сәйкес жұмыс үдерістерінің нәтижелерін бағалау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картасын және агрохимиялық картограмма жасау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Топырақпен жұмыс істеудің негізгі құралдары мен жабдықтарын білу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6-кесте. СБШ біліктіліктің 5-деңгейлі топырақ зерттеушінің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құзыретіне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992"/>
        <w:gridCol w:w="2519"/>
        <w:gridCol w:w="4459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қызмет: алдыға қойылған мақсатты ескерумен, міндеттерді белгілеу және топырақтану қызметін жоспарлау. Топырақты байыту жұмыстарын орындау кезінде міндеттерді өзіндік анықтауды қарастырады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талдауды қажет ететін топырақпен жұмыстың практикалық міндеттерін шешу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және практикалық тәжірибе (немесе топырақтануда теориялық және практикалық білімнің кең ауқымы). Агрономия және агрохимия саласындағы білігі, жоғарғы білім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тәртіп ережесін және экологиялық нормалар мен агротехнологиялық талаптарды сақтау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картасын және агрохимиялық картограмма жасау, кәсіби топырақтану қызметі шеңберінде құжаттайды және есеп жүргізеді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 саласында кәсіби міндеттерді шешуге қажетті ақпаратты дербес іздеу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стратегиясы, саясаты мен мақсаттары шеңберіндегі қызмет үдерісін бақылауға қабілеттілік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шешім тәсілдері мен талғауды білдіретін практикалық тапсырмаларды шешуге қабілеттілік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шығарудың технологиялық дайындаудың бірыңғай жүйесін, стандарттар, техникалық жағдайлар және өзге де нормативті және технологиялық құжаттаманы жобалау, әзірлеу мен рәсімдеу жөніндегі басқарушы материалдарды білу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7-кесте. СБШ біліктіліктің 6-деңгейлі топырақ зерттеушінің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құзыретіне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714"/>
        <w:gridCol w:w="4132"/>
        <w:gridCol w:w="3421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энергиямен қамтамасыз етуде бекітілген нәтижелерге қол жеткізу үшін түсіністік пен жауапкершілік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және практикалық білімін қолдана отырып, кәсіби мәселелерді шешудің баламалы түрлерін жеке өзі шығарып, ұсыну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зерттеу саласындағы білім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стратегиясы, саясаты мен мақсаттары шеңберіндегі қызметті бақылауға қабілеттілік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шешім тәсілдері мен талғауды білдіретін практикалық тапсырмаларды шешуге қабілеттілік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шығарудың технологиялық дайындаудың бірыңғай жүйесін, стандарттар, техникалық жағдайларды білу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Топтағы жұмыстың оңтайлы икемі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шешімдер тәсілдерінің алуантүрлілігін білдіретін технологиялық және әдістемелік сипаттағы мәселелерді шеше білу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мен практикалық тәжірибе (немесе топырақ зерттеу саласындағы теориялық және практикалық білімнің кең ауқымы). Агрономия мен агрохимия саласында білім, жоғары білім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Тапсырылған учаскедегі жұмысты басқа учаскелер қызметімен келістіру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үдерістің құрылымдарын жасау, іске қосу, бақылау, бағалау және түзеу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зерттеу саласындағы кәсіби тапсырмаларды шешуге қажетті ақпаратты жеке өзі іздеу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қызметте, басқаруға ынта білдіруде шығармашылыққа қабілеттілік, кәсіби білімі мен кәсіби қызметіне жауапкершілікті алу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салалардағы жаңа білім мен интеграция рәсімін дамыту бойынша ғылыми-зерттеу және инновациялық қызмет жүргізу, өз ойын жазбаша және ауызша түрде дұрыс жеткізу, теориялық білімін нақты салада практикада қолдану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 мен топырақта жұмыс істеуге арналған жабдықтарды білу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стратегиясы, саясаты мен мақсаты шеңберінде еңбек және оқу үдерісін жеке өзі басқарып, бақылауға қабілеттілік, мәселелерді талқылау, қорытындыларды дәйектеу және ақпаратпен сауатты жұмыс жасай білу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жағдайының шарттарына сай өз әрекеттерін түзей білу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алу үдерісінде алынған топырақ зерттеу саласындағы практикалық тәжірибесі негізінде қызмет атқару үшін білім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басының және басқа адамдардың денсаулығы мен қауіпсіздігі үшін жауапты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мәселелерді шеше білу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және басқарушы материалдарды білуі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 және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Қолданыстағы нормативтік құжаттар мен байланысы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02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кәсіптер жіктеуіші (МКЖ)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Агроном, агрохимик (орта білікті)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Агроном, агрохимик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Бас агроном, бас агроном-агрохимик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саласының басшылары және мамандары лауазымдарының үлгілік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сипаттамалары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 Ауыл шаруашылығы министрінің 2013 жылғы 1 шілдедегі № 17/308 бұйрығымен бекітілген, Қазақстан Республикасының Әділет министрлігінде 2013 жылы 8 тамызда № 8614 тіркелді)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агрохимик (орта білікті)- дәрежесіз, ІІ, І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агрохимик (жоғары білімді)- дәрежесіз, ІІ, І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агрохимик (ЖОО*дан кейінгі білім)- дәрежесіз, ІІ, І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агроном, бас агроном-агрохимик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Агрономның еңбек шарттарына, біліміне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тәжірибесіне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3903"/>
        <w:gridCol w:w="987"/>
        <w:gridCol w:w="47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бойынша мүмкін жұмыс орындары (кәсіпорын, ұйым)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 келген ұйымдық-құқықтық нысанды жеке ауылшаруашылық компаниялар, фермалық, коллективті шаруалықтар, ауылшаруашылық бағыттағы фирмалар, өндіруші кооперативтері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 заттардағы рұқсат етілетін шекті концентрациясын асу мүмкіндігі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және оқыту деңгейі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еңбек тәжірибесі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деңгейлі техникалық және кәсіби білім (қосымша кәсіби дайындық), практикалық тәжірибе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Дәрежесіз-жұмыс тәжірибесі талап етілмейді; ІІ дәрежелі- дәрежесіз жұмыста 1 жылдан кем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дәрежелі-ІІ дәрежелі жұмыста жылдан кем емес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(орта буын маманы), орта білімнен кейінгі, практикалық тәжірибе, немесе жоғары білім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Дәрежесіз-жұмыс тәжірибесі талап етілмейді; ІІ дәрежелі- дәрежесіз жұмыста 1 жылдан кем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дәрежелі-ІІ дәрежелі жұмыста жылдан кем емес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(орта буын маманы), орта білімнен кейінгі, практикалық тәжірибе, немесе жоғары білім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Дәрежесіз-жұмыс тәжірибесі талап етілмейді; ІІ дәрежелі- дәрежесіз жұмыста 1 жылдан кем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дәрежелі-ІІ дәрежелі жұмыста жылдан кем емес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(орта буын маманы), орта білімнен кейінгі, практикалық тәжірибе, немесе жоғары білім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қызметінде 5 жылдан кем емес жұмыс тәжірибесі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Агроном орындайтын, еңбек функцияларын анықтайтын,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1043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стандарттың бірлігі)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алқаптар өнімділігін, топырақтың құнарлығын арттыру бойынша шаралар орындалуын, жұмыс күшін, техникаларды тиімді пайдалану, органикалық және минералды тыңайтқыштарды, пестицидтерді, өсіру реттегішін дұрыс қолдану ұйымдастыру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технология және ауылшаруашылық дақылдарын өңдеу мен жинау озық тәжірибесі, және жемшөптің дайындамасы мен сақталуы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алқаптарының ауыспалы егістігін және тиімді құрылымын игеруді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4-кесте. Агроном орындайтын КС бірліктерінің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268"/>
        <w:gridCol w:w="2741"/>
        <w:gridCol w:w="6441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функцияларының шифры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іс-әрекеттері)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Топырақ, тұқымдар, өсімдіктер, тыңайтқыштар, гербицидтер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машиналар, құрал-жабдықтар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Ауыл шаруашылық дақылдарды өсіру үшін және оларды тиімді пайдалану үшін агроландшафттардың жарамдылығын бағалау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Тұқым материалдары мен сұрыптарын іріктеу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Ауыл шаруашылық дақылдарды мен өсімдіктерді өсірудегі замануи агротехникалық тәсілдерді ұйымдастыру, өткізу және енгізу, технологиялық тәртіптің сақталуын қадағалау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Егін, бидай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машиналар, бидайды таңдау саймандары, компьютер, бағдарламалар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Өсімдік өсіру өнімдерінің сапасын бағалау және оны пайдалану тәсілдерін 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Өндірістік коллективтерді ұйымдастыру мен оларды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Өсімдік өсіру өнімдерін өндірудің энергетикалық және экономикалық тиімділігін анықтау және бәсекелістікті арттыру үшін технологиялық шешім қабылдау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5-кесте. СБШ біліктіліктің 4-деңгейлі агрономның құзыретіне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3859"/>
        <w:gridCol w:w="4200"/>
        <w:gridCol w:w="2835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Басшылыққа өндіру мәліметтерін ұсына отырып құжаттандырып, алдын ала белгіленген талаптарға сай жұмыс барысының нәтижесін бағалау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жағдайы мен оның болжамды өзгерістерін өзіндік талдауды талап ететін әр түрлі үлгілік практикалық міндеттерді орындау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алу барысында және өздігінен алынған жұмыс тәжірибесіне негізделіп қызмет көрсетуге қажетті білім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қызметінің белгілі сала дәрежесінде негізгі басшылығымен анықтау мен келісу, шарттар талап еткендей алтернативті әрекет жасау және басқа жұмысшылармен қарым қатынас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жоспарлауда кең ауқымды практикалық және танымдық біліктілікті қолдану, жұмыс жасау мен жұмыс процесстерін және ауылшаруашылық саласында басшылықтың қол астында жұмыс нәтижесін бағалау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процестері бойынша, рәсімдерді, сапаны қадағалауда, құжаттандыру мен есепте кең ауқымды білімнің болуы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кесте. СБШ біліктіліктің 5-деңгейлі агрономның құзыретіне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2765"/>
        <w:gridCol w:w="2546"/>
        <w:gridCol w:w="5181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үдерістің учаскесінде қызметкерлердің қызметіндегі нәтижеге жауапкершілік қабылдаумен оларды басқару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жолдарының әркелкілігін және оларды таңдауды қажет ететін практикалық міндеттерді орындау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және практикалық тәжірибе немесе кәсіби салада кең ауқымды теориялық және практикалық білім. Агрономия және агрохимия саласындағы білігі, жоғарғы білім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 үлестіреді, жұмыс барысына қарап нақты және нәтижелі нұсқаулар береді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Құжаттандырады және есепті кәсіби қызметі шеңберінде жүргізеді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талдау методологиясы жайында және кәсіби жағдайларды проекциялау жайында жан-жақты білімі бар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кесте. СБШ біліктіліктің 6-деңгейлі агрономның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құзыретіне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2509"/>
        <w:gridCol w:w="4978"/>
        <w:gridCol w:w="3568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үдерістің учаскесінде қызметкерлердің қызметіндегі нәтижеге жауапкершілік қабылдаумен оларды басқару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жолдарының әркелкілігін және оларды таңдауды қажет ететін практикалық міндеттерді орындау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және практикалық тәжірибе немесе кәсіби салада кең ауқымды теориялық және практикалық білім. Агрономия және агрохимия саласындағы білігі, жоғарғы білім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 үлестіреді, жұмыс барысына қарап нақты және нәтижелі нұсқаулар береді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Құжаттандырады және есепті кәсіби қызметі шеңберінде жүргізеді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талдау методологиясы жайында және кәсіби жағдайларды проекциялау жайында жан-жақты білімі бар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Тапсырылған учаскедегі жұмысты басқа учаскелер қызметімен келістіру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үдерістің құрылымдарын жасау, іске қосу, бақылау, бағалау және түзеу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зерттеу саласындағы кәсіби тапсырмаларды шешуге қажетті ақпаратты жеке өзі іздеу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қызметте, басқаруға ынта білдіруде шығармашылыққа қабілеттілік, кәсіби білімі мен кәсіби қызметіне жауапкершілікті алу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салалардағы жаңа білім мен интеграция рәсімін дамыту бойынша ғылыми-зерттеу және инновациялық қызмет жүргізу, өз ойын жазбаша және ауызша түрде дұрыс жеткізу, теориялық білімін нақты салада практикада қолдану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 мен топырақта жұмыс істеуге арналған жабдықтарды білу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кесте. СБШ біліктіліктің 7-деңгейлі агрономның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құзыретіне қойылатын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858"/>
        <w:gridCol w:w="4292"/>
        <w:gridCol w:w="3077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шифры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кәсіптік құзыреттіліктер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Біліктер мен дағдылар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үдерістің учаскесінде қызметкерлердің қызметіндегі нәтижеге жауапкершілік қабылдаумен оларды басқару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жолдарының әркелкілігін және оларды таңдауды қажет ететін практикалық міндеттерді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және практикалық тәжірибе немесе кәсіби салада кең ауқымды теориялық және практикалық білім. Агрономия және агрохимия саласындағы білігі, жоғарғы білім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 үлестіреді, жұмыс барысына қарап нақты және нәтижелі нұсқаулар береді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Құжаттандырады және есепті кәсіби қызметі шеңберінде жүргізеді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талдау методологиясы жайында және кәсіби жағдайларды проекциялау жайында жан-жақты білімі бар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қызметте, басқаруға ынта білдіруде шығармашылыққа қабілеттілік, кәсіби білімі мен кәсіби қызметіне жауапкершілікті алу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салалардағы жаңа білім мен интеграция рәсімін дамыту бойынша ғылыми-зерттеу және инновациялық қызмет жүргізу, өз ойын жазбаша және ауызша түрде дұрыс жеткізу, теориялық білімін нақты салада практикада қолдану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 мен топырақта жұмыс істеуге арналған жабдықтарды білу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стратегиясы, саясаты мен мақсаты шеңберінде еңбек және оқу үдерісін жеке өзі басқарып, бақылауға қабілеттілік, мәселелерді талқылау, қорытындыларды дәйектеу және ақпаратпен сауатты жұмыс жасай білу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жағдайының шарттарына сай өз әрекеттерін түзей білу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алу үдерісінде алынған топырақ зерттеу саласындағы практикалық тәжірибесі негізінде қызмет атқару үшін білім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басының және басқа адамдардың денсаулығы мен қауіпсіздігі үшін жауапты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мәселелерді шеше білу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және басқарушы материалдарды білуі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 және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парағы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КС тіркелді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стандарттар Реестріне енгізілді, тіркеу №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 (хаттама) № ____________________ Күні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