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1566" w14:textId="e211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Қант өндіру бойынша қызметтегі кәсіби стандартты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21 қаңтардағы № 20/40 бұйрығы. Қазақстан Республикасының Әділет министрлігінде 2014 жылы 21 мамырда № 9439 тіркелді. Күші жойылды - Қазақстан Республикасы Ауыл шаруашылығы министрінің 2020 жылғы 20 желтоқсандағы № 393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Ауыл шаруашылығы министрінің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15 мамырдағы Қазақстан Республикасы Еңбек кодексінің 138-5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29 сәуірдегі "Кәсіптік стандарттарды әзірлеуге 2013 жылға қаражат бөлу және оны пайдалану қағидаларын бекіту туралы" № 406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Қант өндіру бойынша қызметтегі </w:t>
      </w:r>
      <w:r>
        <w:rPr>
          <w:rFonts w:ascii="Times New Roman"/>
          <w:b w:val="false"/>
          <w:i w:val="false"/>
          <w:color w:val="000000"/>
          <w:sz w:val="28"/>
        </w:rPr>
        <w:t>кәсіби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Қайта өңдеу және аграрлық азық-түлік нарығы департаменті (А.Б. Құсайынова) Қазақстан Республикасының заңнамасында бекітілген тәртіппен кәсіби стандартты енгізуге шаралар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Әлеуметтік саясат басқармасы (С.С. Лепешко)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Әлеуметтік саясат басқармасына (С.С. Лепешко)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38"/>
        <w:gridCol w:w="1762"/>
      </w:tblGrid>
      <w:tr>
        <w:trPr>
          <w:trHeight w:val="30" w:hRule="atLeast"/>
        </w:trPr>
        <w:tc>
          <w:tcPr>
            <w:tcW w:w="10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А.Мамытбеков</w:t>
            </w:r>
          </w:p>
        </w:tc>
      </w:tr>
      <w:tr>
        <w:trPr>
          <w:trHeight w:val="30" w:hRule="atLeast"/>
        </w:trPr>
        <w:tc>
          <w:tcPr>
            <w:tcW w:w="10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Келісілген</w:t>
            </w:r>
          </w:p>
        </w:tc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халықты</w:t>
            </w:r>
          </w:p>
        </w:tc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министрі</w:t>
            </w:r>
          </w:p>
        </w:tc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Дүйсенова </w:t>
            </w:r>
          </w:p>
        </w:tc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7 сәуір</w:t>
            </w:r>
          </w:p>
        </w:tc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Қант өндіру бойынша қызметтегі кәсіби стандарты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Қант өндіру бойынша қызметтегі кәсіби стандарт (бұдан әрі - КС):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кәсіби білім беру мен еңбек салалары арасындағы қарым-қатынасты реттеуге;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кәсіби қайта даярлау мен біліктілігін көтеруді дайындау бағдарламаларын әзірлеу талаптарының мерзімін белгілеуге;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аттестациялау мен сертификаттауда қызметкерлердің құзыреттілігін бағалау талаптарының мерзімін белгілеуге;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кәсіби қызметтің мәніне бірыңғай талаптар әзірлеуге, еңбек нарығының заманауи талаптарына жауап беретін біліктілік талаптарын жаңартуға;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персоналды басқару саласындағы кең ауқымды міндеттерді шешуге;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білім беру стандарттарын, оқу жоспарларын, модульдік оқу бағдарламаларын әзірлеу, сондай-ақ тиісті оқу-әдістемелік материалдарды әзірлеуге;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кәсіби даярлығын бағалаудан өткізу және мамандар біліктіліктерінің сәйкестіктерін растауға арналған.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КС негізгі пайдаланушылары: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мекемелері түлектері, жұмысшылар;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ұйымдардың басшылары мен жұмысшылары, ұйымдардың персоналды басқару бөлімшелерінің басшылары мен мамандары;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беру бағдарламаларын әзірлейтін мамандар;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мамандардың кәсіби даярлығын бағалау және біліктігіне сәйкестігін растау саласындағы мамандар.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КС негізінде кәсіпорындар қызметінің функционалдық үлгілеріне, лауазымына, қызметкерлердің біліктілігін арттыру, аттестациядан өткізу, еңбекке ынталандыру жүйесіне ішкі, корпоративті стандарттар және басқалар әзірленуі мүмкін.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КС-да төмендегі терминдер мен аңықтамалар қолданылады: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біліктілік – жұмысшының еңбек қызметінің нақты түрін орындауға кәсіби дайындық дәрежесі;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біліктілік деңгейі\білікті деңгейі – атқарылатын жұмыстардың күрделілігі, дербестігі мен жауаптылығы көрінетін қызметкердің біліктілігіне (құзыреттілігіне) қойылатын талаптар деңгейі;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мәні - белгілі бір еңбек құралдарының көмегімен өнім жасау мақсатында қызметкердің іс-қимылы бағытталатын зат;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құралы – қызметкердің еңбек мәнін бастапқы күйден өнімге айналдыру үшін пайдаланатын құралдары;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еңбек қызметінің түрі – еңбек функцияларының тұтас жиынтығымен және оларды орындау үшін қажетті құзыреттілікпен құрылған кәсіби қызмет саласындағы құрамдас бөлік;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еңбек функциясы – бизнес-процеспен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кәсіби қызмет саласы – ортақ интеграцияланған негізі (ұқсас және жуық мәндер, объектілер, технологиялар, соның ішінде еңбек құралдары) және еңбек функцияларының ұқсас жиынтығын және оларды орындау үшін құзыреттілікті көздейтін саланың еңбек қызметі түрлерінің жиынтығы;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КС – нақты кәсіби қызмет саласындағы еңбек сапасы мен жағдайы, біліктілігі, құзыреттілігі, мазмұны деңгейіне қойылатын талаптарды айқындайтын стандарт;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КС бірлігі – осы қызмет түрі үшін тұтас, аяқталған, тиісінше автономды және маңызды болып табылатын нақты еңбек функциясының ашық сипаттамасынан тұратын КС құрылымдық элементі;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кәсіп – арнайы дайындықтың, жұмыс тәжірибесінің нәтижесінде пайда болған арнайы білімді, ептілікті және практикалық дағдыларды талап ететін және білімі туралы тиісті құжаттармен нақтыланатын адамның еңбек қызметінің негізгі түрі;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құзыреттілік – қызметкердің кәсіби қызметте білімін және іскерлігін қолдану қаблеті;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лауазым – лауазымдық өкілеттіктер мен лауазымдық міндеттер шеңбері жүктелген жұмыс берушінің құрылымдық бірлігі;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міндет – нақты бір еңбек мәндері мен құралдарын пайдалана отырып еңбек функциясын іске асырумен және нәтижеге қол жеткізумен байланысты іс-қимыл жиынтығы;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сала – шығарылатын өнімнің, өндіріс технологиясының, негізгі қорлар мен жұмыс істейтіндердің кәсіби дағдыларының жалпылығы тән кәсіпорындар мен ұйымдардың жиынтығы;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салалық біліктілік шеңбері (бұдан әрі - СБШ) – салада құпталатын біліктілік деңгейлерінің құрылымдалған сипаттамасы;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ұлттық біліктілік шеңбері (бұдан әрі - ҰБШ) – еңбек нарығында құпталатын біліктілік деңгейлерінің құрылымдалған сипаттамасы;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функционалдық карта – әр түрлі кәсіби қызметтер саласының шеңберінде белгіленген, қызметкер орындайтын еңбек қызметінің түрінің еңбек функциялары мен кәсіби міндеттерінің құрылымданған сипаттамасы.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КС паспорты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Экономикалық қызмет түрі (кәсіби қызмет саласы) Қазақстан Республикасының Мемлекеттік жіктеушісі 03- 2007: 10.81 Қант өндірісі.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Экономикалық қызмет түрінің негізгі мақсаты: өндірістік тәуелсіздік, бұл ретте өндірістік тауарлардың нақты қолжетімділігі отандық өндіріс есебінен жүргізіледі және бәсекеге қабілетті ауылшаруашылық өнімдерін және оны қайта өңдеу өнімдерін өндіру үшін экономикалық жағдай жасалады.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кәсіби қызмет саласында еңбек мәніне, сапасына, жағдайына және қызметкерлердің біліктілігі мен құзыреттілігіне қойылатын талаптарды белгілейді.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Қызмет түрлері, кәсіптер, біліктілік деңгейлері осы КС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талаптары қызмет түрлеріне және осы саланың төмендегі кәсіптеріне жатады: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қызылша кесуші;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қантты тұндырушы;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утфелді қайнату аппаратшысы;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диффузионды шырынды дефекосатурациялау аппаратшысы;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қант өндірісінде пультпен басқару операторы;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ионитті қондырғылар операторы;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 іріктеу қондырғыларының операторы;</w:t>
      </w:r>
    </w:p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Еңбек қызметі (кәсіп) түрлерінің карточкасы</w:t>
      </w:r>
      <w:r>
        <w:br/>
      </w:r>
      <w:r>
        <w:rPr>
          <w:rFonts w:ascii="Times New Roman"/>
          <w:b/>
          <w:i w:val="false"/>
          <w:color w:val="000000"/>
        </w:rPr>
        <w:t>1-параграф. Қызылша кесуші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СБШ бойынша біліктілік деңгейі – 2-3.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Лауазымның мүмкін атаулары: қызылша кесуші.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"Қызылша кесуші" кәсібі субъектінің негізгі қызметін жүзеге асыруға байланысты міндеттерді білуге және атқара білуге міндеттейді: қызылша кескіште қызылша кесу.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Қолданыстағы нормативтік құжаттармен байланысы осы КС 2-қосымшасының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Қызылша кесушінің еңбек шарттарына, біліміне және жұмыс тәжірибесіне қойылатын талаптар осы КС 2-қосымшасының 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Қызылша кесуші орындайтын еңбек функцияларын айқындайтын КС бірліктерінің тізбесі осы КС 2-қосымшаның 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Қызылша кесуші орындайтын КС бірліктерінің сипаттамасы және еңбек әрекеттері осы КС 2-қосымшасының 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Қызылша кесушінің құзыреттілігіне қойылатын талаптар осы КС 2-қосымшасының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6-кестелерінде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Қантты тұндырушы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СБШ бойынша біліктілік деңгейі – 2-3.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Лауазымның мүмкін атаулары: қантты тұндырушы.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"Қантты тұндырушы" кәсібі субъектінің негізгі қызметін жүзеге асыруға байланысты міндеттерді білуге және атқара білуге міндеттейді: қант-құмшекер өндірісінде тұндыру үрдісін дайындауды жүргізу.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Қолданыстағы нормативтік құжаттармен байланысы осы КС 3-қосымшасының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Қантты тұндырушының еңбек шарттарына, біліміне және жұмыс тәжірибесіне қойылатын талаптар осы КС 3-қосымшасының 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Қантты тұндырушы орындайтын еңбек функцияларын айқындайтын КС бірліктерінің тізбесі осы КС 3-қосымшаның 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Қантты тұндырушы орындайтын КС бірліктерінің сипаттамасы және еңбек әрекеттері осы КС 3-қосымшасының 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Қантты тұндырушының құзыреттілігіне қойылатын талаптар осы КС 3-қосымшасының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6-кестелерінде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Утфелді қайнату аппаратшысы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СБШ бойынша біліктілік деңгейі – 2-4.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Лауазымның мүмкін атаулары: утфелді қайнату аппаратшысы.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"Утфелді қайнату аппаратшысы" кәсібі субъектінің негізгі қызметін жүзеге асыруға байланысты міндеттерді білуге және атқара білуге міндеттейді: утфелді қайнату жұмыстарын орындау.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Қолданыстағы нормативтік құжаттармен байланысы осы КС 4-қосымшасының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Утфелді қайнату аппаратшысының еңбек шарттарына, біліміне және жұмыс тәжірибесіне қойылатын талаптар осы КС 4-қосымшасының 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Утфелді қайнату аппаратшысы орындайтын еңбек функцияларын айқындайтын КС бірліктерінің тізбесі осы КС 4-қосымшаның 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Утфелді қайнату аппаратшысы орындайтын КС бірліктерінің сипаттамасы және еңбек әрекеттері осы КС 4-қосымшасының 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Утфелді қайнату аппаратшысының құзыреттілігіне қойылатын талаптар осы КС 4-қосымшасының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7-кестелерінде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8"/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4-параграф. Диффузионды шырынды дефекосатурациялау аппаратшысы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СБШ бойынша біліктілік деңгейі – 3-4.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Лауазымның мүмкін атаулары: диффузионды шырынды дефекосатурациялау аппаратшысы.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"Диффузионды шырынды дефекосатурациялау аппаратшысы" кәсібі субъектінің негізгі қызметін жүзеге асыруға байланысты міндеттерді білуге және атқара білуге міндеттейді: диффузионды шырынды сатурациялау үрдісін жүргізу.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Қолданыстағы нормативтік құжаттармен байланысы осы КС 5-қосымшасының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Диффузионды шырынды дефекосатурациялау аппаратшысының еңбек шарттарына, біліміне және жұмыс тәжірибесіне қойылатын талаптар осы КС 5-қосымшасының 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Диффузионды шырынды дефекосатурациялау аппаратшысы орындайтын еңбек функцияларын айқындайтын КС бірліктерінің тізбесі осы КС 5-қосымшасының 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Диффузионды шырынды дефекосатурациялау аппаратшысы орындайтын КС бірліктерінің сипаттамасы және еңбек әрекеттері осы КС 5-қосымшасының 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Диффузионды шырынды дефекосатурациялау аппаратшысының құзыреттілігіне қойылатын талаптар осы КС 5-қосымшасының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6-кестелерінде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көрсетілген.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5-параграф. Қант өндірісінде пультпен басқару операторы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СБШ бойынша біліктілік деңгейі – 3-4.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Лауазымның мүмкін атаулары: қант өндірісінде пультпен басқару операторы.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"Қант өндірісінде пультпен басқару операторы" кәсібі субъектінің негізгі қызметін жүзеге асыруға байланысты міндеттерді білуге және атқара білуге міндеттейді: қант өндірісінің барлық учаскелерінің жұмыстарын үйлестіру және технологиялық үрдістердің барлық кезеңдеріне басшылық.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Қолданыстағы нормативтік құжаттармен байланысы осы КС 6-қосымшасының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Қант өндірісінде пультпен басқару операторының еңбек шарттарына, біліміне және жұмыс тәжірибесіне қойылатын талаптар осы КС 6-қосымшасының 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Қант өндірісінде пультпен басқару операторы орындайтын еңбек функцияларын айқындайтын КС бірліктерінің тізбесі осы КС 6-қосымшаның 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Қант өндірісінде пультпен басқару операторы орындайтын КС бірліктерінің сипаттамасы және еңбек әрекеттері осы КС 6-қосымшасының 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Қант өндірісінде пультпен басқару операторының құзыреттілігіне қойылатын талаптар осы КС 10-қосымшасының 5, 6-кестелерінде көрсетілген.</w:t>
      </w:r>
    </w:p>
    <w:bookmarkEnd w:id="86"/>
    <w:bookmarkStart w:name="z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6-параграф. Ионитті қондырғылар операторы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СБШ бойынша біліктілік деңгейі – 3.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Лауазымның мүмкін атаулары: ионитті қондырғылар операторы.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"Ионитті қондырғылар операторы" кәсібі субъектінің негізгі қызметін жүзеге асыруға байланысты міндеттерді білуге және атқара білуге міндеттейді: екінші сатурациялаудан өткен диффузионды шырынды, шәрбат пен ағындарды ионды тазалау үрдісін жүргізу.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Қолданыстағы нормативтік құжаттармен байланысы осы КС 7-қосымшасының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Ионитті қондырғылар операторының еңбек шарттарына, біліміне және жұмыс тәжірибесіне қойылатын талаптар осы КС 7-қосымшасының 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Ионитті қондырғылар операторы орындайтын еңбек функцияларын айқындайтын КС бірліктерінің тізбесі осы КС 7-қосымшаның 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Ионитті қондырғылар операторы орындайтын КС бірліктерінің сипаттамасы және еңбек әрекеттері осы КС 7-қосымшасының 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Ионитті қондырғылар операторының құзыреттілігіне қойылатын талаптар осы КС 7-қосымшасының </w:t>
      </w:r>
      <w:r>
        <w:rPr>
          <w:rFonts w:ascii="Times New Roman"/>
          <w:b w:val="false"/>
          <w:i w:val="false"/>
          <w:color w:val="000000"/>
          <w:sz w:val="28"/>
        </w:rPr>
        <w:t>5-кестесінде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5"/>
    <w:bookmarkStart w:name="z10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7-параграф. Сынама іріктеу қондырғыларының операторы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СБШ бойынша біліктілік деңгейі – 3.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Лауазымның мүмкін атаулары: сынама іріктеу қондырғыларының операторы.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"Сынама іріктеу қондырғыларының операторы" кәсібі субъектінің негізгі қызметін жүзеге асыруға байланысты міндеттерді білуге және атқара білуге міндеттейді: сынама іріктеу қондырғыларының негізгі және көмекші механизмдеріне қызмет көрсету.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Қолданыстағы нормативтік құжаттармен байланысы осы КС 8-қосымшасының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Сынама іріктеу қондырғыларының операторының еңбек шарттарына, біліміне және жұмыс тәжірибесіне қойылатын талаптар осы КС 8-қосымшасының 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Сынама іріктеу қондырғыларының операторы орындайтын еңбек функцияларын айқындайтын КС бірліктерінің тізбесі осы КС 8-қосымшаның 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көрсетілген.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Сынама іріктеу қондырғыларының операторы орындайтын КС бірліктерінің сипаттамасы және еңбек әрекеттері осы КС 8-қосымшасының 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Сынама іріктеу қондырғыларының операторының құзыреттіліктеріне қойылатын талаптар осы КС 8-қосымшасының </w:t>
      </w:r>
      <w:r>
        <w:rPr>
          <w:rFonts w:ascii="Times New Roman"/>
          <w:b w:val="false"/>
          <w:i w:val="false"/>
          <w:color w:val="000000"/>
          <w:sz w:val="28"/>
        </w:rPr>
        <w:t>5-кестесінде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4"/>
    <w:bookmarkStart w:name="z10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КС әзірлеушілері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КС әзірлеушісі Қазақстан Республикасының Ауыл шаруашылығы министрлігі болып табылады.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Келісу парағы, КС сараптамасы мен тіркелуі осы КС </w:t>
      </w:r>
      <w:r>
        <w:rPr>
          <w:rFonts w:ascii="Times New Roman"/>
          <w:b w:val="false"/>
          <w:i w:val="false"/>
          <w:color w:val="000000"/>
          <w:sz w:val="28"/>
        </w:rPr>
        <w:t>9-қосымшасында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өндіру 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bookmarkStart w:name="z1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 түрлері, кәсіптер, біліктілік деңгейлері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970"/>
        <w:gridCol w:w="2050"/>
        <w:gridCol w:w="6175"/>
        <w:gridCol w:w="1865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түрі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 тенденцияларын есепке алғандағы кәсіп атауы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01-2005 Қазақстан Республикасы мемлекеттік кәсіптер жіктеуішісіне сәйкес кәсіптер атауы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деңгейлері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кесуші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кесуші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тұндырушы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тұндырушы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Утфелді қайнату аппаратшысы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Утфелді қайнату аппаратшысы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Диффузионды шырынды дефекосатурациялау аппаратшысы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Диффузионды шырынды дефекосатурациялау аппаратшысы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өндірісінде пультпен басқару операторы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өндірісінде пультпен басқару операторы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Ионитті қондырғылар операторы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Ионитті қондырғылар операторы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қондырғыларының операторы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қондырғыларының операторы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өндіру 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</w:tbl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Қолданыстағы нормативтік құжаттармен байланысы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7"/>
        <w:gridCol w:w="90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кәсіптер жіктеуіші (МКЖ)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Қызылша кесуші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жұмысшылар кәсіптері мен жұмыстарының бірыңғай тарифтік-біліктілік анықтағышы (БТБА)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Шығарылым, БТБА тарауы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 шығарылым, тарау: Қант өндірісі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кәсібі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кесуші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разрядтар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Қызылша кесушінің еңбек шарттарына, біліміне және жұмыс тәжірибесіне қойылатын талаптар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1"/>
        <w:gridCol w:w="6982"/>
        <w:gridCol w:w="1762"/>
        <w:gridCol w:w="8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бойынша мүмкін жұмыс орындары (кәсіпорын, ұйым)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цех, зауыт, бункер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жағдайлары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және оқыту деңгейі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еңбек тәжірибесі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Жалпы, негізгі орта білімнен төмен емес, орта білімі болған жағдайда практикалық тәжірибе және/немесе кәсіби дайындық (кәсіпорында білімді ұйымдастыру немесе оқыту базасындағы қысқа мерзімді курстар)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етілмейді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және/немесе кәсіби дайындық (бір жылға дейін кәсіби дайындықты ұйымдастыру базасындағы курстар немесе кәсіпорында оқыту)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bookmarkStart w:name="z11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Қызылша кесуші орындайтын еңбек функцияларын анықтайтын КС бірліктерінің тізбесі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10110"/>
      </w:tblGrid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жоңқасын алу үшін қызылша кескіште қызылшаны кесу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 жақтаулары және құралдар жиынтығын дайындау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 жабдықтардың ақауларын жою, қызылша кескіш пен қозғалтқыш механизмдерін жоспар бойынша алдын ала жөндеуден өткізу </w:t>
            </w:r>
          </w:p>
        </w:tc>
      </w:tr>
    </w:tbl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4-кесте. Қызылша кесуші орындайтын КС бірліктерінің сипаттамасы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11"/>
        <w:gridCol w:w="4072"/>
        <w:gridCol w:w="6054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іс-әрекеттері)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 жақтаулары және құралдар жиынтығы, халат, етік, қалпақ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Пышақ жақтаулары және құралдар жиынтығын дайындау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кескіш, халат, етік, қалпақ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Қызылша кескіште қызылшаны кесу;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кескіш жұмысын бақылау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кескіш, халат, етік, қалпақ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3-1) Қызылша кескішті жоспар бойынша алдын ала жөндеуден өткізуге қатысу </w:t>
            </w:r>
          </w:p>
        </w:tc>
      </w:tr>
    </w:tbl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5-кесте. СБШ біліктіліктің 2-деңгейлі қызылша кесушінің құзыреттілігіне қойылатын талаптар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4"/>
        <w:gridCol w:w="4249"/>
        <w:gridCol w:w="3102"/>
        <w:gridCol w:w="2375"/>
      </w:tblGrid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тапсырмаларды шешу, қызылшаны қызылша кескіште кесудің қол және автоматты режимін реттеу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жоңқасын алудың негізгі технологиялық үрдісінің дағдыларын білу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жоңқасын алудың негізгі технологиялық үрдісін білу </w:t>
            </w:r>
          </w:p>
        </w:tc>
      </w:tr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Қызылшаны қызылша кескіште кесу кезінде сапасы мен нәтижесі үшін жауапкершілік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кескіштің шарттарына сай құрылым іс-әрекеттерінің түрлерін таңдау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қауіпсіздікті және еңбекті қорғау қағидалары</w:t>
            </w:r>
          </w:p>
        </w:tc>
      </w:tr>
    </w:tbl>
    <w:bookmarkStart w:name="z1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6-кесте. СБШ біліктіліктің 3-деңгейлі қызылша кесушінің құзыреттілігіне қойылатын талаптар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3039"/>
        <w:gridCol w:w="3262"/>
        <w:gridCol w:w="4158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тапсырмаларды шешу, қызылшаны қызылша кескіште кесудің қол және автоматты режимін реттеу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жоңқасын алудың негізгі технологиялық үрдісінің дағдыларын білу 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жоңқасын алудың негізгі технологиялық үрдісін білу 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Қызылшаны қызылша кескіште кесу кезінде сапасы мен нәтижесі үшін жауапкершілік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кескіштің шарттарына сай құрылым іс-әрекеттерінің түрлерін таңдау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қауіпсіздікті және еңбекті қорғау қағидалары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кескіш және қозғалтқыш тетіктерін жоспарлы жөндеуден өткізу үшін жауапкершілік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Қызылшаны қызылша кескіште кесу кезінде қарапайым тапсырмаларды орындау үшін практикалық және танымдық дағдыларды пайдалану 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Пышақ жақтаулары жиынтығы және оларды қызылша кескішке орнату ережесі, қызылша кескіш және қозғалтқыш тетіктерінің жұмыс істеу принциптері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өндіру 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3-қосымшасы</w:t>
            </w:r>
          </w:p>
        </w:tc>
      </w:tr>
    </w:tbl>
    <w:bookmarkStart w:name="z1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Қолданыстағы нормативтік құжаттармен байланысы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0"/>
        <w:gridCol w:w="89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кәсіптер жіктеуіші (МКЖ)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Қантты тұндырушы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жұмысшылар кәсіптері мен жұмыстарының бірыңғай тарифтік-біліктілік анықтағышы (БТБА)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Шығарылым, БТБА тарауы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51-шығарылым, тарау: Қант өндірісі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кәсібі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тұндырушы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разрядтар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Қантты тұндырушының еңбек шарттарына, біліміне және жұмыс тәжірибесіне қойылатын талаптар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1"/>
        <w:gridCol w:w="6982"/>
        <w:gridCol w:w="1762"/>
        <w:gridCol w:w="8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бойынша мүмкін жұмыс орындары (кәсіпорын, ұйым)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цех, зауыт, бункер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жағдайлары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және зиянды өндірістік факторлардың әсері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және оқыту деңгейі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еңбек тәжірибесі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Жалпы, негізгі орта білімнен төмен емес, орта білімі болған жағдайда практикалық тәжірибе және/немесе кәсіби дайындық (кәсіпорында білімді ұйымдастыру немесе оқыту базасындағы қысқа мерзімді курстар)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етілмейді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және/немесе кәсіби дайындық (бір жылға дейін кәсіби дайындықты ұйымдастыру базасындағы курстар немесе кәсіпорында оқыту)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bookmarkStart w:name="z12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Қантты тұндырушы орындайтын еңбек функцияларын анықтайтын КС бірліктерінің тізбесі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10403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Қант-құмшекер өндірісінде тұндыру дайындау және тұнба дайындау және шақпақ өндірісінен шәрбат дайындау үрдісін жүргізу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қант өндірісінде қызылша шырынының, судың, ағындардың тұнба араластырғышына тасымалдануын реттеу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Тұнба араластырғышына қанттың, судың, шақпақ өндірісінің ағынды суын тасымалдануын реттеу; қоспаға бөгде заттардың түсіп кетпеуін ескерту </w:t>
            </w:r>
          </w:p>
        </w:tc>
      </w:tr>
    </w:tbl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4-кесте. Қантты тұндырушы орындайтын КС бірліктерінің сипаттамасы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940"/>
        <w:gridCol w:w="2510"/>
        <w:gridCol w:w="7910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іс-әрекеттері)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және шәрбат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араластырғыш, халат, қалпақ, етіктер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Тұндыру процесін жүргізу; тұнба дайындау және шақпақ өндірісінен шәрбат дайындау процесін жүргізу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шырыны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Аулар және сорғылар, халат, етік, қалпақ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Шақпақ қант өндірісінде қызылша шырынының, судың, ағындардың тұнба араластырғышына тасымалдануын реттеу, шақпақ араластырғышына, аулар және сорғыларға қызмет көрсету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 орын тұнбасы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Өлшегіштер, халат, қалпақ, етік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Бос орын тұнбаларын дайындау және салқындату және оларға өлшегіштерді толтыру</w:t>
            </w:r>
          </w:p>
        </w:tc>
      </w:tr>
    </w:tbl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5-кесте. СБШ біліктіліктің 2-деңгейлі шақпақ қантты тұндырушының құзыреттілігіне қойылатын талаптар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6241"/>
        <w:gridCol w:w="2094"/>
        <w:gridCol w:w="2167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 мен нормалардың, қарапайым қауіпсіздік шаралардың сақталуына жеке жауапкершілік, елек, жіп ұстағыш, сұрыптау құрылғылары мен аулардың дұрыс жұмысын және құмшекердің дұрыс түсуін қамтамасыз ету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ережелерді сақтау. Қантты тұндырушының практикалық тапсырмаларын орындауы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Тұнба мен тұндыруды дайындау технологиясын білу 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нәтижесі мен сапасына жауапкершілік, құрал-жабдық пен бақылау-өлшеуіш аспаптарының үздіксіз жұмыс істеуін қамтамасыз ету, шикізатты техникалық шарттарға сәйкестігін тексере отырып қабылдау және жіберу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Қантты тұндырушының негізгі танымдық және практикалық дағдыларды қолдана білу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Қант-құмшекерді тұндыруға жіберуде құю есебін жүргізудің ережесін білу </w:t>
            </w:r>
          </w:p>
        </w:tc>
      </w:tr>
    </w:tbl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6-кесте. СБШ біліктіліктің 3-деңгейлі шақпақ қантты тұндырушының құзыреттілігіне қойылатын талаптар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6027"/>
        <w:gridCol w:w="2092"/>
        <w:gridCol w:w="2445"/>
      </w:tblGrid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 мен нормалардың, қарапайым қауіпсіздік шаралардың сақталуына жеке жауапкершілік, елек, жіп ұстағыш, сұрыптау құрылғылары мен аулардың дұрыс жұмысын және құмшекердің дұрыс түсуін қамтамасыз ету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ережелерді сақтау. Қантты тұндырушының практикалық тапсырмаларын орындауы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Тұнба мен тұндыруды дайындау технологиясын білу 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нәтижесі мен сапасына жауапкершілік, құрал-жабдық пен бақылау-өлшеуіш аспаптарының үздіксіз жұмыс істеуін қамтамасыз ету, шикізатты техникалық шарттарға сәйкестігін тексере отырып қабылдау және жіберу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Қантты тұндырушының негізгі танымдық және практикалық дағдыларды қолдана білу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Қант-құмшекерді тұндыруға жіберуде құю есебін жүргізудің ережесін білу 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тұндырушы тапсырмаларын орындау кезінде өзінің денсаулығына және қауіпсіздігіне, сондай-ақ, қоршаған ортаны қорғауға жауап береді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Қантты тұндырушының өндіріс жағдайларында өзін-өзі бақылау дағдыларын көрсету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Еңбекті қорғау және қауіпсіздік ережелерін, қант сапасына қойылатын талаптарды білу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өндіру 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4-қосымшасы</w:t>
            </w:r>
          </w:p>
        </w:tc>
      </w:tr>
    </w:tbl>
    <w:bookmarkStart w:name="z1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Қолданыстағы нормативтік құжаттармен байланысы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кәсіптер жіктеуіші (МКЖ)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 Утфелді қайнату аппаратшысы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жұмысшылар кәсіптері мен жұмыстарының бірыңғай тарифтік-біліктілік анықтағышы (БТБА)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Шығарылым, БТБА тарауы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51-шығарылым, тарау: Қант өндірісі 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кәсібі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Утфелді қайнату аппаратшысы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разрядтар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Утфелді қайнату аппаратшысының еңбек шарттарына, біліміне және жұмыс тәжірибесіне қойылатын талаптар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7389"/>
        <w:gridCol w:w="2626"/>
      </w:tblGrid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бойынша мүмкін жұмыс орындары (кәсіпорын, ұйым)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цех, зауыт, бункер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жағдайлары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және зиянды өндірістік факторлардың әсері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және оқыту деңгейі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еңбек тәжірибесі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Жалпы, негізгі орта білімнен төмен емес, орта білімі болған жағдайда практикалық тәжірибе және/немесе кәсіби дайындық (кәсіпорында білімді ұйымдастыру немесе оқыту базасындағы қысқа мерзімді курстар)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етілмейді 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және/немесе кәсіби дайындық (бір жылға дейін кәсіби дайындықты ұйымдастыру базасындағы курстар немесе кәсіпорында оқыту)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деңгейлі техникалық және кәсіби білім (қосымша кәсіби дайындық), практикалық тәжірибе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3-деңгейдегі жұмыс тәжірибесі 3 жылдан кем емес </w:t>
            </w:r>
          </w:p>
        </w:tc>
      </w:tr>
    </w:tbl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Утфелді қайнату аппаратшысы орындайтын еңбек функцияларын анықтайтын КС бірліктерінің тізбесі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10245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Шақпақ қант өндірісінің немесе құмшекер өндірісінің вакуум-аппараттарында утфелді қайнату бойынша қосымша жұмыстарды орындау 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Сынамаларды іріктеу, шәрбат пен ағындардың аппаратқа түсу алдында қайнауын бақылау, бақылау-өлшеу аспаптарының көрсеткіштерін бақылау 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Қондырғылардың жұмысын тексеру және оларды жөндеу</w:t>
            </w:r>
          </w:p>
        </w:tc>
      </w:tr>
    </w:tbl>
    <w:bookmarkStart w:name="z13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4-кесте. Утфелді қайнату аппаратшысы орындайтын КС бірліктерінің сипаттамасы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903"/>
        <w:gridCol w:w="4496"/>
        <w:gridCol w:w="5650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іс-әрекеттері)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Утфель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Мақта-мата халат, резеңке етік, жилет, қолғап, қалпақ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Утфелді қайнату 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Утфель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Утфелді қайнату үрдісін бақылау және темература режимін реттеу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Утфель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Вакуум-аппарат, бақылау-өлшеу аспаптары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Қондырғылардың жұмысын тексеру және оларды жөндеу</w:t>
            </w:r>
          </w:p>
        </w:tc>
      </w:tr>
    </w:tbl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5-кесте. СБШ біліктіліктің 2-деңгейлі утфелді қайнату аппаратшысының құзыреттілігіне қойылатын талаптар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4354"/>
        <w:gridCol w:w="2934"/>
        <w:gridCol w:w="3664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міндет шеңберіндегі жауапкершілік, қажетті қорларды, тракторларға, ауылшаруашылық машиналарына қызмет көрсету кезіндегі және жабдықтар мен машина тетіктерін жөндеу кезіндегі уақытты анықтау және бағалау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тапсырмаларды шешу білігі, машина мен жабдықтарды жөндеу барысындағы дағдылар;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өндірістік жағдайларда өзін-өзі бағалау, дербес шешім қабылдау, өздігінен ұйымдастыру және түзету дағдыларын көрсету 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өндірісінің нақты саласында өздігінен және (немесе) кәсіби дайындық үрдісінде алынған тәжірибеге бағытталған кәсіби білім; қауіпсіздік техникасының ережелері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Утфелді қайнату аппаратшысының ережелер мен нормаларды, қарапайым қауіпсіздік шараларын сақтауы үшін және өз денсаулығы үшін жеке жауапкершілігі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Утфелді қайнату аппаратшысының практикалық тапсырмаларды орындауы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Утфелдерді қайнату тәртібі мен технологиясының жалпы түсініктемесі жайлы базалық білімі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ережелерді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Вакуум-аппаратының жұмыс кестесі мен жылыту құрылысын сақтау; жабдықтың жағдайы мен ақауларды жоюды бақылау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Утфелді қайнатудың уақытын анықтау, проблема және оның себебін анықтау 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қауіпсіздік талаптары мен денсаулықты қорғау ережелерін, нормаларын білу.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Утфелді қайнатудың технологиялық үрдісін білу</w:t>
            </w:r>
          </w:p>
        </w:tc>
      </w:tr>
    </w:tbl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6-кесте. СБШ біліктіліктің 3-деңгейлі утфелді қайнату аппаратшысының құзыреттілігіне қойылатын талаптар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5125"/>
        <w:gridCol w:w="2556"/>
        <w:gridCol w:w="3107"/>
      </w:tblGrid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Утфелді қайнату аппаратшысының жұмыс шарттарына сәйкес нұсқаулық бойынша іс-әрекеттерді таңдау. Санитарлық ережелерді сақтау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Вакуум-аппараттардың жұмысындағы ақауларды табу және жою, оларды жөндеу тәсілдері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өндірісінің технологиялық құрылысы және вакуум-аппаратының, бақылау-өлшеу аспаптарының, қосалқы жабдықтардың құрылысы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Басшылықпен еңбек қарым-қатынаста болу және оларға есеп беру.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Утфелді қайнату аппаратшысының тапсырмаларын орындау барысында өз денсаулығы мен қоршаған ортаны сақтауына жауапкершілік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Утфелді қайнату аппаратшысының практикалық өтілі мен біліміне байланысты белгілі іс-әрекеттің түрін таңдау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Вакуум-аппаратының, утфелді қайнату процесін басқарудың автоматтандырылған жүйесін және қосалқы жабдықтардың кинематикалық сызбасы мен құрылысы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қант өндірісіндегі үш кристалды сызба бойынша және шикі қантты өңдеу кезінде сыйымдылығы әр түрлі вакуум-аппараттарында екінші және үшінші кристалды утфелдерді қайнату процесі үшін жауапты болады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Утфелді қайнату аппаратшысының жұмыс нәтижелерінің сапа нормаларына сәйкестігін бақылау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Вакуум-аппаратының ақауларын білу және оларды жою тәсілдерін білу </w:t>
            </w:r>
          </w:p>
        </w:tc>
      </w:tr>
    </w:tbl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7-кесте. СБШ біліктіліктің 4-деңгейлі утфелді қайнату аппаратшысының құзыреттілігіне қойылатын талаптар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5231"/>
        <w:gridCol w:w="2518"/>
        <w:gridCol w:w="3062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Утфелді қайнату аппаратшысының жұмыс шарттарына сәйкес нұсқаулық бойынша іс-әрекеттерді таңдау. Санитарлық ережелерді сақтау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Вакуум-аппараттардың жұмысындағы ақауларды табу және жою, оларды жөндеу тәсілдері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өндірісінің технологиялық құрылысы және вакуум-аппаратының, бақылау-өлшеу аспаптарының, қосалқы жабдықтардың құрылысы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Басшылықпен еңбек қарым-қатынаста болу және оларға есеп беру.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Утфелді қайнату аппаратшысының тапсырмаларын орындау барысында өз денсаулығы мен қоршаған ортаны сақтауына жауапкершілік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Утфелді қайнату аппаратшысының практикалық өтілі мен біліміне байланысты белгілі іс-әрекеттің түрін таңдау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Вакуум-аппаратының, утфелді қайнату процесін басқарудың автоматтандырылған жүйесін және қосалқы жабдықтардың кинематикалық сызбасы мен құрылысы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қант өндірісіндегі үш кристалды сызба бойынша және шикі қантты өңдеу кезінде сыйымдылығы әр түрлі вакуум-аппараттарында екінші және үшінші кристалды утфелдерді қайнату процесі үшін жауапты 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Басшылыққа өндірістік мәліметтерді ұсына отырып алдын ала белгіленген критерийлерге сәйкес жұмыс процестерінің нәтижесін бағалау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Утфелді қайнату аппаратшысының жұмыс нәтижелерінің сапа нормаларына сәйкестігін бақылау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Вакуум-аппаратының ақауларын білу және оларды жою тәсілдерін білу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өндіру 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5-қосымшасы</w:t>
            </w:r>
          </w:p>
        </w:tc>
      </w:tr>
    </w:tbl>
    <w:bookmarkStart w:name="z13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Қолданыстағы нормативтік құжаттармен байланысы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кәсіптер жіктеуіші (МКЖ)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 Диффузионды шырынды дефекосатурациялау аппаратшысы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жұмысшылар кәсіптері мен жұмыстарының бірыңғай тарифтік-біліктілік анықтағышы (БТБА)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Шығарылым, БТБА тарауы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51-шығарылым, тарау: Қант өндірісі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кәсібі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Диффузионды шырынды дефекосатурациялау аппаратшысы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разрядтар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Диффузионды шырынды дефекосатурациялау аппаратшысының еңбек шарттарына, біліміне және жұмыс тәжірибесіне қойылатын талаптар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6"/>
        <w:gridCol w:w="5905"/>
        <w:gridCol w:w="1490"/>
        <w:gridCol w:w="26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бойынша мүмкін жұмыс орындары (кәсіпорын, ұйым)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Зауыттар, қант өндірісі кәсіпорындары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жағдайлары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 пен зиянды өндірістік факторлардың әсері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және оқыту деңгейі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еңбек тәжірибесі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және/немесе кәсіби дайындық (бір жылға дейін кәсіби дайындықты ұйымдастыру базасындағы курстар немесе кәсіпорында оқыту)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деңгейлі техникалық және кәсіби білім (қосымша кәсіби дайындық), практикалық тәжірибе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3-деңгейдегі жұмыс тәжірибесі 3 жылдан кем емес </w:t>
            </w:r>
          </w:p>
        </w:tc>
      </w:tr>
    </w:tbl>
    <w:bookmarkStart w:name="z13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Диффузионды шырынды дефекосатурациялау аппаратшысы орындайтын еңбек функцияларын анықтайтын КС бірліктерінің тізбесі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10225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сатурациялық аппаратта диффузионды шырынды сатурациялау үрдісін жүргізу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Бақылау-өлшеу аспаптарының көрсеткіштерін және автоматты құрылғыны, шырын температурасын және сатурациялау қазанына түсуін қадағалау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процесті басқару жүйелерінің ақауын анықтау және жою; қызмет көрсетілетін электрондық құралдарды реттеу және күйге келтіру</w:t>
            </w:r>
          </w:p>
        </w:tc>
      </w:tr>
    </w:tbl>
    <w:bookmarkStart w:name="z14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4-кесте. Диффузионды шырынды дефекосатурациялау аппаратшысы орындайтын КС бірліктерінің сипаттамасы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84"/>
        <w:gridCol w:w="5336"/>
        <w:gridCol w:w="533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іс-әрекеттері)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шырыны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құралдар, бақылау-өлшеу аспаптары, қолғап, мақта-мата халаттар, жилет, резеңке етік, қалпақ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Автоматтандырылған басқару жүйелерінің жұмысын бақылау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шырыны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Жилет, мақта-мата халаттар, қалпақ резеңке етік, қолғап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Қажет болған жағдайда жартылай автоматты және қолмен істеу режиміндегі технологиялық үрдісті жүргізу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шырыны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Жилет, мақта-мата халаттар, қалпақ резеңке етік, қолғап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Қызмет көрсетілетін электрондық құралдарды реттеу және күйге келтіру</w:t>
            </w:r>
          </w:p>
        </w:tc>
      </w:tr>
    </w:tbl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5-кесте. СБШ біліктіліктің 3-деңгейлі диффузионды шырынды дефекосатурациялау аппаратшысының құзыреттілігіне қойылатын талаптар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5"/>
        <w:gridCol w:w="2959"/>
        <w:gridCol w:w="2801"/>
        <w:gridCol w:w="4605"/>
      </w:tblGrid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Диффузионды шырынды дефекосатурациялау аппаратшысының практикалық тапсырмаларды шешуі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Диффузионды шырынды дефекосатурациялау аппаратшысы алға қойылған тапсырмалардың шешімін дербес анықтау 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Диффузионды шырынды тазалаудың технологиялық үрдістерінің негізі және екінші сатурациялаудың рөлі және маңызы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Диффузионды шырынды дефекосатурациялау аппаратшысының функционалдық міндеттері шеңберіндегі жауапкершілігі.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және бірінші сатурациялық аппаратқа сатурациялау газы мен шырынның түсуін реттеу жауапкершілігі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Диффузионды шырынды дефекосатурациялау аппаратшысының құрылымына байланысты тапсырылған іс-әрекеттің түрін таңдау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және еңбекті қорғау саласындығы білім.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Диффузионды шырынды дефекосатурациялау аппаратшысына қатысты міндеттерді білу 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Диффузионды шырынды дефекосатурациялау аппаратшысының жұмыс үрдісін өздігінен басқара білу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Диффузионды шырынды дефекосатурациялау аппаратшысының негізгі танымдық және практикалық дағдыларын қолдана білу 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Диффузионды шырынды дефекосатурациялау аппаратшысының жұмыс үрдісі мен құрылымын білу, қызмет көрсетілетін жабдықтың өнімділігінің төмендеуін анықтау және жою тәсілдері </w:t>
            </w:r>
          </w:p>
        </w:tc>
      </w:tr>
    </w:tbl>
    <w:bookmarkStart w:name="z14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6-кесте. СБШ біліктіліктің 4-деңгейлі диффузионды шырынды дефекосатурациялау аппаратшысының құзыреттілігіне қойылатын талаптар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4730"/>
        <w:gridCol w:w="2591"/>
        <w:gridCol w:w="3328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Диффузионды шырынды дефекосатурациялау аппаратшысының жұмыс үрдісін бағалау, өнімділігі туралы құжаттарды толтыру, оларды басшылыққа ұсыну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Диффузионды шырынды дефекосатурациялау аппаратшысының түрлі практикалық тапсырмаларды шешу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қауіпсіздік пен денсаулықты қорғау талаптарының нормалары мен ережелерін білу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Жұмысшылардың жұмыстарын басқару және олардың іс-әрекеттері нәтижелерінің жауапкершілігі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Диффузионды шырынды дефекосатурациялау аппаратшысының іс-әрекеттерінің технологиялық жолдарын таңдау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Дефекосатурацияның автоматтандырылған үрдісімен үздіксіз жұмыс істейтін аппараттардың құрылымын білу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Басшылықтың алдында диффузионды шырынды дефекосатурациялау аппаратшысының жұмыс барысына және нәтижелеріне, денсаулықты қорғау және еңбек қауіпсіздігі, гигиена және қоршаған ортаны қорғау жауапкершілігі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Диффузионды шырынды дефекосатурациялау аппаратшысының ағымдағы және қорытынды іс-әрекеттерін бағалау және түзету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Диффузионды шырынды дефекосатурациялау аппаратшысы қызмет көрсететін жабдықтарының жұмысында ақауларды анықтау және жою, электротехниканың негіздерін білу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өндіру 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</w:t>
            </w:r>
          </w:p>
        </w:tc>
      </w:tr>
    </w:tbl>
    <w:bookmarkStart w:name="z14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Қолданыстағы нормативтік құжаттармен байланысы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7"/>
        <w:gridCol w:w="90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кәсіптер жіктеуіші (МКЖ)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 Пультпен басқару операторы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жұмысшылар кәсіптері мен жұмыстарының бірыңғай тарифтік-біліктілік анықтағышы (БТБА)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Шығарылым, БТБА тарауы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51- шығарылым, тарау: Қант өндірісі 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кәсібі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өндірісінде пультпен басқару операторы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разрядтар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4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Қант өндірісінде пультпен басқару операторының еңбек шарттарына, біліміне және жұмыс тәжірибесіне қойылатын талаптар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6"/>
        <w:gridCol w:w="5905"/>
        <w:gridCol w:w="1490"/>
        <w:gridCol w:w="26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бойынша мүмкін жұмыс орындары (кәсіпорын, ұйым)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Зауыттар, қант өндірісі кәсіпорындары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жағдайлары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және оқыту деңгейі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еңбек тәжірибесі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және/немесе кәсіби дайындық (бір жылға дейін кәсіби дайындықты ұйымдастыру базасындағы курстар немесе кәсіпорында оқыту)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деңгейлі техникалық және кәсіби білім (қосымша кәсіби дайындық), практикалық тәжірибе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3-деңгейдегі жұмыс тәжірибесі 3 жылдан кем емес </w:t>
            </w:r>
          </w:p>
        </w:tc>
      </w:tr>
    </w:tbl>
    <w:bookmarkStart w:name="z14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Қант өндірісінде пультпен басқару операторы орындайтын еңбек функцияларын анықтайтын КС бірліктерінің тізбесі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0619"/>
      </w:tblGrid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Өндірістің барлық әрекеттес стансаларының үздіксіз және нақты жұмысын қамтамасыз ету барысында дистанциялық автоматтандырылған басқаруға қызмет көрсету 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жүйелері көрсеткіштерін және қосымша өлшеу кешендерін пайдаланумен қант параметрлерін физикалық және сапалық сұраныстарын алуды қамтамасыз ету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өндірісінің барлық учаскелерінің жұмыстарын үйлестіру және технологиялық процестердің барлық кезеңдеріне басшылық; қант шығуын, шикізаттың және материалдардың нормаларының шығынын бақылау</w:t>
            </w:r>
          </w:p>
        </w:tc>
      </w:tr>
    </w:tbl>
    <w:bookmarkStart w:name="z14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4-кесте. Қант өндірісінде пультпен басқару операторы орындайтын КС бірліктерінің сипаттамасы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731"/>
        <w:gridCol w:w="5702"/>
        <w:gridCol w:w="4855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іс-әрекеттері)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бас пульті, жилет, мақта-мата халаттар, қалпақ, резеңке етік, қолғап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Қант шығуын, шикізаттың және материалдардың нормаларының шығынын бақылау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бас пульті, жилет, мақта-мата халаттар, қалпақ резеңке етік, қолғап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Командалық-бағдарламалау панелдерін басқару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бас пульті, жилет, мақта-мата халаттар, қалпақ резеңке етік, қолғап, командалық-бағдарламалау панель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3-1) Аспаптардың көрсеткіштерін бақылау </w:t>
            </w:r>
          </w:p>
        </w:tc>
      </w:tr>
    </w:tbl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5-кесте. СБШ біліктіліктің 3-деңгейлі қант өндірісінде пультпен басқару операторының құзыреттілігіне қойылатын талаптар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4380"/>
        <w:gridCol w:w="2592"/>
        <w:gridCol w:w="3487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Пультпен басқару операторының жұмыс үрдісін жоспарлау, орындау іс-әрекеттерін түсіну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Пультпен басқару операторының практикалық тапсырмаларды шеше білуі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Денсаулықты қорғау және техникалық қауіпсіздік талаптарының ережелері мен нормаларын білу 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кальцийін алушы аппаратшысының тапсырмаларды орындау ережелер мен нормаларын, қарапайым қауіпсіздік шаралар мен өз денсаулығының сақталуына жеке жауапкершілігі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ережелерді сақтау. Қант кальцийін алушы аппаратшысының практикалық тапсырмаларын шешу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орнында алынған қант кальцийін алушы аппаратшысының денсаулықты қорғау және қауіпсіздігі ережелері мен нормаларын білу 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ұйымдасу және тұрақты өздігінен білім алу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кальцийін алушы аппаратшысының шектеулі базалық дағдылар көлемін қолдануы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Еңбекті қорғау және қауіпсіздігі саласындағы білім.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кальцийін алушы аппаратшысының тапсырмалардағы міндеттерін білу </w:t>
            </w:r>
          </w:p>
        </w:tc>
      </w:tr>
    </w:tbl>
    <w:bookmarkStart w:name="z14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6-кесте. СБШ біліктіліктің 4-деңгейлі қант өндірісінде пультпен басқару операторының құзыреттілігіне қойылатын талаптар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4457"/>
        <w:gridCol w:w="2746"/>
        <w:gridCol w:w="3472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өндірісінде пультпен басқару операторының жұмыс үрдісін алдын ала айтылған сындарға сәйкес бағалау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өндірісінде пультпен басқару операторының іс-әрекеттерінің технологиялық жолдарын таңдау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өндірісінде пультпен басқару операторының барысында пультпен басқару операторының жұмыстарын жүзеге асыру білімі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жұмыстарын басқару және олардың іс-әрекеттері нәтижелерінің жауапкершілігі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өндірісінде пультпен басқару операторының әр түрлі практикалық тапсырмаларды шешуі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Пультпен басқару аппаратының құрылымын білу 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өндірісінде пультпен басқару операторының жұмыс барысына және нәтижелеріне, денсаулықты қорғау және еңбек қауіпсіздігі, гигиена және қоршаған ортаны қорғау жауапкершілігі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өндірісінде пультпен басқару операторының ағымдағы және қорытынды іс-әрекеттерін бағалау және түзету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өндірісінде пультпен басқару операторының қызмет көрсету жабдықтарының жұмысында ақауларды анықтау және жою, электротехниканың негіздерін білу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өндіру 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7-қосымшасы</w:t>
            </w:r>
          </w:p>
        </w:tc>
      </w:tr>
    </w:tbl>
    <w:bookmarkStart w:name="z15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Қолданыстағы нормативтік құжаттармен байланысы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кәсіптер жіктеуіші (МКЖ)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 Ионитті қондырғылар операторы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жұмысшылар кәсіптері мен жұмыстарының бірыңғай тарифтік-біліктілік анықтағышы (БТБА)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Шығарылым, БТБА тарауы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51-шығарылым, тарау: Қант өндірісі 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кәсібі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Ионитті қондырғылар операторы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разрядтар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Ионитті қондырғылар операторының еңбек шарттарына, біліміне және жұмыс тәжірибесіне қойылатын талаптар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1"/>
        <w:gridCol w:w="6982"/>
        <w:gridCol w:w="1762"/>
        <w:gridCol w:w="8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бойынша мүмкін жұмыс орындары (кәсіпорын, ұйым)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Зауыттар, қант өндірісі кәсіпорындары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жағдайлары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және оқыту деңгейі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еңбек тәжірибесі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және/немесе кәсіби дайындық (бір жылға дейін кәсіби дайындықты ұйымдастыру базасындағы курстар немесе кәсіпорында оқыту)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bookmarkStart w:name="z15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Ионитті қондырғылар операторы орындайтын еңбек функцияларын анықтайтын КС бірліктерінің тізбесі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1097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Қант-құмшекер және шақпақ өндірісі ионды реакторында шәрбат және ағындарды екінші сатурациялау, диффузионды шырынды ионды тазалау процесін жүргізу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Шырынның, шәрбаттың және ағындардың реакторын беруді, олардың түссіздену және тазалау деңгейін, түссіздену процесінің аяқталуын бақылау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көрсеткіштері және пайдалану автоматикасы бойынша температура режимін қадағалау және реттеу; реакторды жуу және жуылған суды мақсаттылығына қарау бағыттау; иониттерді регенерациялау және оларды тұзбен және қышқылдар қолданумен жуу</w:t>
            </w:r>
          </w:p>
        </w:tc>
      </w:tr>
    </w:tbl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4-кесте. Ионитті қондырғылар операторы орындайтын КС бірліктерінің сипаттамасы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638"/>
        <w:gridCol w:w="5965"/>
        <w:gridCol w:w="4813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іс-әрекеттері)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шәрбаты 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Ионитті құрылғылар фильтрі, қалпақ, электрондық құралдар, бақылау-өлшеу аспаптары, қолғап, мақта-мата халаттар, резеңке етік, жилет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Ионды-фильтрленген шәрбат алу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шәрбаты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Ионитті құрылғылар фильтрі, қалпақ, электрондық құралдар, бақылау-өлшеу аспаптары, қолғап, мақта-мата халаттар, резеңке етік, жилет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рН өзгеруі бойынша иониттің таусылуын бақылау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шәрбаты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Иониті құрылғылар фильтрі, қалпақ, электрондық құралдар, бақылау-өлшеу аспаптары, қолғап, мақта-мата халаттар, резеңке етік, жилет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Реактордың, құралдардың, бақылау-өлшеу аспаптары және автоматиканың жағдайын тексеру</w:t>
            </w:r>
          </w:p>
        </w:tc>
      </w:tr>
    </w:tbl>
    <w:bookmarkStart w:name="z15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5-кесте. СБШ біліктіліктің 3-деңгейлі ионитті қондырғылар операторының құзыреттілігіне қойылатын талаптар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3076"/>
        <w:gridCol w:w="3711"/>
        <w:gridCol w:w="3553"/>
      </w:tblGrid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Ионитті қондырғылар операторының практикалық тапсырмаларды шешуі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Ионитті қондырғылар операторының үрдісінің технологиялық негізгіздерінің дағдыларын білу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Ионитті тазалау үрдісінің технологиялық негізгіздерін білу 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Ионитті қондырғылар операторының тапсырма барысында жұмыс сапасы мен нәтижесіне жауапкершілігі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барысын жоспармен нақтылап салыстырады, жұмыс нәтижесінің ионитті қондырғылар операторының сапа нормаларына сәйкестігін салыстырады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көрсетілетін автоматика мен қолданыстағы бақылау-өлшеу аспаптарының жұмыс істеу принципі мен мақсатын білу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Ионитті қондырғылар операторының жұмыс жағдайынының шарттарына сәйкес құрылымның іс-әрекет түрлерін анықтау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Ионитті қондырғылар операторының үрдісінің технологиялық негіздерінің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дағдыларын білу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 және еңбекті қорғау саласындағы білім. Май ионитін регенерациялау әдістерін білу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өндіру 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8-қосымшасы</w:t>
            </w:r>
          </w:p>
        </w:tc>
      </w:tr>
    </w:tbl>
    <w:bookmarkStart w:name="z15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1-кесте. Қолданыстағы нормативтік құжаттармен байланысы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кәсіптер жіктеуіші (МКЖ)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 Сынама іріктеу қондырғыларының операторы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жұмысшылар кәсіптері мен жұмыстарының бірыңғай тарифтік-біліктілік анықтағышы (БТБА)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Шығарылым, БТБА тарауы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51-шығарылым, тарау: Қант өндірісі 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кәсібі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қондырғыларының операторы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разрядтар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5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Сынама іріктеу қондырғыларының операторының еңбек шарттарына, біліміне және жұмыс тәжірибесіне қойылатын талаптар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8734"/>
        <w:gridCol w:w="864"/>
      </w:tblGrid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бойынша мүмкін жұмыс орындары (кәсіпорын, ұйым)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Зауыттар, қант өндірісі кәсіпорындары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жағдайлары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және оқыту деңгейі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еңбек тәжірибесі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және/немесе кәсіби дайындық (бір жылға дейін кәсіби дайындықты ұйымдастыру базасындағы курстар немесе кәсіпорында оқыту)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Сынама іріктеу қондырғыларының операторы орындайтын еңбек функцияларын анықтайтын КС бірліктерінің тізбесі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727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 мәнінде ластығын анықтау үшін автомашиналардан және теміржол вагондарынан механикалық тәсілмен қызылшаларды іріктеу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 негізгі және көмекші механизмдеріне қызмет көрсету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үшін қызылшамен автомашиналардың және теміржол вагондардың бұрыстығын бақылау</w:t>
            </w:r>
          </w:p>
        </w:tc>
      </w:tr>
    </w:tbl>
    <w:bookmarkStart w:name="z16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4-кесте. Сынама іріктеу қондырғыларының операторы орындайтын КС бірліктерінің сипаттамасы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630"/>
        <w:gridCol w:w="6856"/>
        <w:gridCol w:w="3942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іс-әрекеттері)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қондырғылары, автоматтандырылған басқару жүйесі, электрондық құралдар, бақылау-өлшеу аспаптары, қолғап, мақта-мата халаттар, резеңке етік, жилет, қалпақ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Сапалы қызылшаны іріктеу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қондырғылары, автоматтандырылған басқару жүйесі, электрондық құралдар, бақылау-өлшеу аспаптары, қолғап, мақта-мата халаттар, резеңке етік, жилет, қалпақ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Сынама іріктеу қондырғыларының үздіксіз жұмысын қамтамасыз ету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қондырғылары, автоматтандырылған басқару жүйесі, электрондық құралдар, бақылау-өлшеу аспаптары, қолғап, мақта-мата халаттар, резеңке етік, жилет, қалпақ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Қызмет көрсетілетін сынама іріктеу қондырғылары жұмыстарының ақауын жою</w:t>
            </w:r>
          </w:p>
        </w:tc>
      </w:tr>
    </w:tbl>
    <w:bookmarkStart w:name="z16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5-кесте. СБШ біліктіліктің 3-деңгейлі сынама іріктеу қондырғыларының операторының құзыреттілігіне қойылатын талаптар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4"/>
        <w:gridCol w:w="2457"/>
        <w:gridCol w:w="2780"/>
        <w:gridCol w:w="4399"/>
      </w:tblGrid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Сынама іріктеу қондырғыларының операторының практикалық тапсырмаларды шешуі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қондырғыларының операторының практикалық тапсырмаларды орындауы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орнында алынған сынама іріктеу қондырғыларының операторының білімі 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Командамен жұмыс істеуге бейімділік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Сынама іріктеу қондырғыларының операторының базалық дағдыларын қолдана алу 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және еңбекті қорғау саласындағы білім. Сынама іріктеу қондырғыларының операторының міндеттердің білу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қондырғыларының операторының практикалық тапсырмаларды орындауы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қондырғыларының операторының дербес шешім қабылдауы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іріктеу қондырғыларының операторының тапсырмаларға қатысты міндеттерін білу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өндіру 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9-қосымшасы</w:t>
            </w:r>
          </w:p>
        </w:tc>
      </w:tr>
    </w:tbl>
    <w:bookmarkStart w:name="z16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Келісу парағы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КС тіркелді______________________________________________________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стандарттар Реестріне енгізілді, тіркеу №_____________________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 (хаттама) № ____________________ Күні 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