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465f" w14:textId="df24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жөніндегі мемлекеттік инспектор актілерінің нысандарын, оларды толтыру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22 сәуірдегі № 141-Ө бұйрығы. Қазақстан Республикасының Әділет министрлігінде 2014 жылы 23 мамырда № 9466 тіркелді. Күші жойылды - Қазақстан Республикасы Ауыл шаруашылығы министрінің 2015 жылғы 30 наурыздағы № 18-04/279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30.03.2015 </w:t>
      </w:r>
      <w:r>
        <w:rPr>
          <w:rFonts w:ascii="Times New Roman"/>
          <w:b w:val="false"/>
          <w:i w:val="false"/>
          <w:color w:val="ff0000"/>
          <w:sz w:val="28"/>
        </w:rPr>
        <w:t>№ 18-04/279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9-бабының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Жануарлар дүниесін қорғау жөніндегі мемлекеттік инспектор актілерінің мына нысандары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құқық бұзушылықтар туралы хаттама;</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ұстау туралы хаттама;</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тексеріс, жеке тұлғада болған заттардың тексерісі туралы хаттама;</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көлік, жүзу құралдарының тексерісі туралы хаттама;</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тексеру актісі;</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заңнамасының талаптарын бұзушылықты жою туралы ұйғарым;</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және заңды тұлғалардың шаруашылық қызметіне тыйым салу немесе тоқтата тұру туралы ұйғарым;</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заңнаманы бұзғандары үшін кінәлі тұлғаларды әкімшілік жауаптылыққа тарту туралы қаулы;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заңнамасын бұза отырып пайдаланылған атыс қаруын, тыйым салынған олжалау құралдарын және заңсыз олжаланған жануарлар дүниесі объектілері мен олардың өнімдерін сот шешімі шығарылғанға дейін уақытша сақтау үшін алып қою туралы қаулы;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Жануарлар дүниесін қорғау жөніндегі мемлекеттік инспектордың актілерін толтыру және беру қағидасы.</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министрлігінің Балық шаруашылығы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 күн ішінде оны ресми жариялауға мерзімді баспасөз басылымдарына және «Әділет» ақпараттық құқықтық жүйесіне жолдауын;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«Жануарлар дүниесін қорғау жөніндегі мемлекеттік инспектордың актілері нысандарын, оларды толтыру және беру қағидасын бекіту туралы» Қазақстан Республикасы Ауыл шаруашылығы министрінің 2012 жылғы 15 қазандағы № 17-03/522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 мемлекеттік тізіміндегі актінің тіркеу № 68515, «Егемен Қазақстан газеті» 2012 жылғы 6 желтоқсандағы № 802-806 (27877)).</w:t>
      </w:r>
      <w:r>
        <w:br/>
      </w:r>
      <w:r>
        <w:rPr>
          <w:rFonts w:ascii="Times New Roman"/>
          <w:b w:val="false"/>
          <w:i w:val="false"/>
          <w:color w:val="000000"/>
          <w:sz w:val="28"/>
        </w:rPr>
        <w:t>
</w:t>
      </w:r>
      <w:r>
        <w:rPr>
          <w:rFonts w:ascii="Times New Roman"/>
          <w:b w:val="false"/>
          <w:i w:val="false"/>
          <w:color w:val="000000"/>
          <w:sz w:val="28"/>
        </w:rPr>
        <w:t>
      4. Осы бұйрық ол алғаш ресми жарияланған күннен кейін он күнтізбелік күн ішінде қолданысқа енгізіледі.</w:t>
      </w:r>
    </w:p>
    <w:bookmarkEnd w:id="1"/>
    <w:p>
      <w:pPr>
        <w:spacing w:after="0"/>
        <w:ind w:left="0"/>
        <w:jc w:val="both"/>
      </w:pPr>
      <w:r>
        <w:rPr>
          <w:rFonts w:ascii="Times New Roman"/>
          <w:b w:val="false"/>
          <w:i/>
          <w:color w:val="000000"/>
          <w:sz w:val="28"/>
        </w:rPr>
        <w:t>      Министр                                             Н. Қаппаров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1-қосымша       </w:t>
      </w:r>
    </w:p>
    <w:bookmarkEnd w:id="2"/>
    <w:bookmarkStart w:name="z51" w:id="3"/>
    <w:p>
      <w:pPr>
        <w:spacing w:after="0"/>
        <w:ind w:left="0"/>
        <w:jc w:val="both"/>
      </w:pPr>
      <w:r>
        <w:rPr>
          <w:rFonts w:ascii="Times New Roman"/>
          <w:b w:val="false"/>
          <w:i w:val="false"/>
          <w:color w:val="000000"/>
          <w:sz w:val="28"/>
        </w:rPr>
        <w:t>
                                                                Нысан</w:t>
      </w:r>
    </w:p>
    <w:bookmarkEnd w:id="3"/>
    <w:bookmarkStart w:name="z7" w:id="4"/>
    <w:p>
      <w:pPr>
        <w:spacing w:after="0"/>
        <w:ind w:left="0"/>
        <w:jc w:val="left"/>
      </w:pPr>
      <w:r>
        <w:rPr>
          <w:rFonts w:ascii="Times New Roman"/>
          <w:b/>
          <w:i w:val="false"/>
          <w:color w:val="000000"/>
        </w:rPr>
        <w:t xml:space="preserve"> 
№ _____ Әкімшілік құқық бұзушылық туралы хаттама</w:t>
      </w:r>
    </w:p>
    <w:bookmarkEnd w:id="4"/>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p>
    <w:p>
      <w:pPr>
        <w:spacing w:after="0"/>
        <w:ind w:left="0"/>
        <w:jc w:val="both"/>
      </w:pPr>
      <w:r>
        <w:rPr>
          <w:rFonts w:ascii="Times New Roman"/>
          <w:b w:val="false"/>
          <w:i w:val="false"/>
          <w:color w:val="000000"/>
          <w:sz w:val="28"/>
        </w:rPr>
        <w:t>20__ жылғы «___» __________ _________________________________________</w:t>
      </w:r>
      <w:r>
        <w:br/>
      </w:r>
      <w:r>
        <w:rPr>
          <w:rFonts w:ascii="Times New Roman"/>
          <w:b w:val="false"/>
          <w:i w:val="false"/>
          <w:color w:val="000000"/>
          <w:sz w:val="28"/>
        </w:rPr>
        <w:t>
                           (хаттама жасалған орын (ауыл, кент, қала,</w:t>
      </w:r>
      <w:r>
        <w:br/>
      </w:r>
      <w:r>
        <w:rPr>
          <w:rFonts w:ascii="Times New Roman"/>
          <w:b w:val="false"/>
          <w:i w:val="false"/>
          <w:color w:val="000000"/>
          <w:sz w:val="28"/>
        </w:rPr>
        <w:t>
                                 су айдыны және (немесе) учаскесі)</w:t>
      </w:r>
      <w:r>
        <w:br/>
      </w:r>
      <w:r>
        <w:rPr>
          <w:rFonts w:ascii="Times New Roman"/>
          <w:b w:val="false"/>
          <w:i w:val="false"/>
          <w:color w:val="000000"/>
          <w:sz w:val="28"/>
        </w:rPr>
        <w:t>
      1. Хаттаманы толтырған тұлғаның тегі, аты, әкесінің аты (болса)</w:t>
      </w:r>
      <w:r>
        <w:br/>
      </w:r>
      <w:r>
        <w:rPr>
          <w:rFonts w:ascii="Times New Roman"/>
          <w:b w:val="false"/>
          <w:i w:val="false"/>
          <w:color w:val="000000"/>
          <w:sz w:val="28"/>
        </w:rPr>
        <w:t>
лауазымы,____________________________________________________________</w:t>
      </w:r>
      <w:r>
        <w:br/>
      </w:r>
      <w:r>
        <w:rPr>
          <w:rFonts w:ascii="Times New Roman"/>
          <w:b w:val="false"/>
          <w:i w:val="false"/>
          <w:color w:val="000000"/>
          <w:sz w:val="28"/>
        </w:rPr>
        <w:t>
      2. Әкімшілік құқық бұзушылық жасаған тұлға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тегі, аты, әкесінің аты (болса),</w:t>
      </w:r>
      <w:r>
        <w:br/>
      </w:r>
      <w:r>
        <w:rPr>
          <w:rFonts w:ascii="Times New Roman"/>
          <w:b w:val="false"/>
          <w:i w:val="false"/>
          <w:color w:val="000000"/>
          <w:sz w:val="28"/>
        </w:rPr>
        <w:t>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құжат атауы мен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жеке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бойынша тіркеу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заңды тұлғалар үшін: толық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ретінде мемлекеттік тіркеу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мен банк деректемелері)</w:t>
      </w:r>
      <w:r>
        <w:br/>
      </w:r>
      <w:r>
        <w:rPr>
          <w:rFonts w:ascii="Times New Roman"/>
          <w:b w:val="false"/>
          <w:i w:val="false"/>
          <w:color w:val="000000"/>
          <w:sz w:val="28"/>
        </w:rPr>
        <w:t>
      3. Әкімшілік құқық бұзушылықтың сипаты, орны және аяқталу</w:t>
      </w:r>
      <w:r>
        <w:br/>
      </w:r>
      <w:r>
        <w:rPr>
          <w:rFonts w:ascii="Times New Roman"/>
          <w:b w:val="false"/>
          <w:i w:val="false"/>
          <w:color w:val="000000"/>
          <w:sz w:val="28"/>
        </w:rPr>
        <w:t>
уақыты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Қаралып отырған іс бойынша өндіріс тілін анықтау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орыс немесе басқа да тілдер)</w:t>
      </w:r>
      <w:r>
        <w:br/>
      </w:r>
      <w:r>
        <w:rPr>
          <w:rFonts w:ascii="Times New Roman"/>
          <w:b w:val="false"/>
          <w:i w:val="false"/>
          <w:color w:val="000000"/>
          <w:sz w:val="28"/>
        </w:rPr>
        <w:t>
      5. Қазақстан Республикасының 2001 жылғы 30 қаңтардағы</w:t>
      </w:r>
      <w:r>
        <w:br/>
      </w:r>
      <w:r>
        <w:rPr>
          <w:rFonts w:ascii="Times New Roman"/>
          <w:b w:val="false"/>
          <w:i w:val="false"/>
          <w:color w:val="000000"/>
          <w:sz w:val="28"/>
        </w:rPr>
        <w:t>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______ бабының</w:t>
      </w:r>
      <w:r>
        <w:br/>
      </w:r>
      <w:r>
        <w:rPr>
          <w:rFonts w:ascii="Times New Roman"/>
          <w:b w:val="false"/>
          <w:i w:val="false"/>
          <w:color w:val="000000"/>
          <w:sz w:val="28"/>
        </w:rPr>
        <w:t>
(баптарының)_____ тармағымен (тармақтарымен) көзделген әкімшілік құқық бұзушылық жасалды.</w:t>
      </w:r>
      <w:r>
        <w:br/>
      </w:r>
      <w:r>
        <w:rPr>
          <w:rFonts w:ascii="Times New Roman"/>
          <w:b w:val="false"/>
          <w:i w:val="false"/>
          <w:color w:val="000000"/>
          <w:sz w:val="28"/>
        </w:rPr>
        <w:t>
      6. Куәгерлер (тегі, аты, әкесінің аты (болса), тұратын жері,</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Куәгерлерге Қазақстан Республикасының 2001 жылғы 30 қаңтардағы</w:t>
      </w:r>
      <w:r>
        <w:br/>
      </w:r>
      <w:r>
        <w:rPr>
          <w:rFonts w:ascii="Times New Roman"/>
          <w:b w:val="false"/>
          <w:i w:val="false"/>
          <w:color w:val="000000"/>
          <w:sz w:val="28"/>
        </w:rPr>
        <w:t>
«Әкімшілік құқық бұзушылық туралы» кодексінің </w:t>
      </w:r>
      <w:r>
        <w:rPr>
          <w:rFonts w:ascii="Times New Roman"/>
          <w:b w:val="false"/>
          <w:i w:val="false"/>
          <w:color w:val="000000"/>
          <w:sz w:val="28"/>
        </w:rPr>
        <w:t>594-бабында</w:t>
      </w:r>
      <w:r>
        <w:rPr>
          <w:rFonts w:ascii="Times New Roman"/>
          <w:b w:val="false"/>
          <w:i w:val="false"/>
          <w:color w:val="000000"/>
          <w:sz w:val="28"/>
        </w:rPr>
        <w:t xml:space="preserve"> көзделген</w:t>
      </w:r>
      <w:r>
        <w:br/>
      </w:r>
      <w:r>
        <w:rPr>
          <w:rFonts w:ascii="Times New Roman"/>
          <w:b w:val="false"/>
          <w:i w:val="false"/>
          <w:color w:val="000000"/>
          <w:sz w:val="28"/>
        </w:rPr>
        <w:t>
ондағы құқықтар мен міндеттер түсіндірілді.</w:t>
      </w:r>
      <w:r>
        <w:br/>
      </w:r>
      <w:r>
        <w:rPr>
          <w:rFonts w:ascii="Times New Roman"/>
          <w:b w:val="false"/>
          <w:i w:val="false"/>
          <w:color w:val="000000"/>
          <w:sz w:val="28"/>
        </w:rPr>
        <w:t>
      7. Әкімшілік құқық бұзушылық жасаған тұлғаның түсініктемесі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бұзушыларға Қазақстан Республикасының</w:t>
      </w:r>
      <w:r>
        <w:br/>
      </w:r>
      <w:r>
        <w:rPr>
          <w:rFonts w:ascii="Times New Roman"/>
          <w:b w:val="false"/>
          <w:i w:val="false"/>
          <w:color w:val="000000"/>
          <w:sz w:val="28"/>
        </w:rPr>
        <w:t>
2001 жылғы 30 қаңтардағы «Әкімшілік құқық бұзушылық туралы»</w:t>
      </w:r>
      <w:r>
        <w:br/>
      </w:r>
      <w:r>
        <w:rPr>
          <w:rFonts w:ascii="Times New Roman"/>
          <w:b w:val="false"/>
          <w:i w:val="false"/>
          <w:color w:val="000000"/>
          <w:sz w:val="28"/>
        </w:rPr>
        <w:t>
кодексінің </w:t>
      </w:r>
      <w:r>
        <w:rPr>
          <w:rFonts w:ascii="Times New Roman"/>
          <w:b w:val="false"/>
          <w:i w:val="false"/>
          <w:color w:val="000000"/>
          <w:sz w:val="28"/>
        </w:rPr>
        <w:t>584-бабында</w:t>
      </w:r>
      <w:r>
        <w:rPr>
          <w:rFonts w:ascii="Times New Roman"/>
          <w:b w:val="false"/>
          <w:i w:val="false"/>
          <w:color w:val="000000"/>
          <w:sz w:val="28"/>
        </w:rPr>
        <w:t xml:space="preserve"> көзделген олардың құқықтары мен міндеттері түсіндірілді.</w:t>
      </w:r>
      <w:r>
        <w:br/>
      </w:r>
      <w:r>
        <w:rPr>
          <w:rFonts w:ascii="Times New Roman"/>
          <w:b w:val="false"/>
          <w:i w:val="false"/>
          <w:color w:val="000000"/>
          <w:sz w:val="28"/>
        </w:rPr>
        <w:t>
      Хаттамамен таныстым ___________________________________________</w:t>
      </w:r>
      <w:r>
        <w:br/>
      </w:r>
      <w:r>
        <w:rPr>
          <w:rFonts w:ascii="Times New Roman"/>
          <w:b w:val="false"/>
          <w:i w:val="false"/>
          <w:color w:val="000000"/>
          <w:sz w:val="28"/>
        </w:rPr>
        <w:t>
                                   (құқық бұзушының қолы)</w:t>
      </w:r>
      <w:r>
        <w:br/>
      </w:r>
      <w:r>
        <w:rPr>
          <w:rFonts w:ascii="Times New Roman"/>
          <w:b w:val="false"/>
          <w:i w:val="false"/>
          <w:color w:val="000000"/>
          <w:sz w:val="28"/>
        </w:rPr>
        <w:t>
      Хаттама мазмұны бойынша түсініктеме мен ескерту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Хаттамамен келісемін, келіспеймін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келіспейтін болсаңыз, қол қоюдан бас тарту себебін айту)</w:t>
      </w:r>
      <w:r>
        <w:br/>
      </w:r>
      <w:r>
        <w:rPr>
          <w:rFonts w:ascii="Times New Roman"/>
          <w:b w:val="false"/>
          <w:i w:val="false"/>
          <w:color w:val="000000"/>
          <w:sz w:val="28"/>
        </w:rPr>
        <w:t>
      8. Оқиға болған жерді қарау туралы мәлімет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(фото, бейне-аудио жазбаларды қолдануын, жарықтануы,</w:t>
      </w:r>
      <w:r>
        <w:br/>
      </w:r>
      <w:r>
        <w:rPr>
          <w:rFonts w:ascii="Times New Roman"/>
          <w:b w:val="false"/>
          <w:i w:val="false"/>
          <w:color w:val="000000"/>
          <w:sz w:val="28"/>
        </w:rPr>
        <w:t>
                         ауа райы жағдайын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Қозғалған іске қатысты тұлғадан алынған құқық бұзушылық</w:t>
      </w:r>
      <w:r>
        <w:br/>
      </w:r>
      <w:r>
        <w:rPr>
          <w:rFonts w:ascii="Times New Roman"/>
          <w:b w:val="false"/>
          <w:i w:val="false"/>
          <w:color w:val="000000"/>
          <w:sz w:val="28"/>
        </w:rPr>
        <w:t>
объектісі болып табылатын жануарлар дүниесінің объектілері (олардың</w:t>
      </w:r>
      <w:r>
        <w:br/>
      </w:r>
      <w:r>
        <w:rPr>
          <w:rFonts w:ascii="Times New Roman"/>
          <w:b w:val="false"/>
          <w:i w:val="false"/>
          <w:color w:val="000000"/>
          <w:sz w:val="28"/>
        </w:rPr>
        <w:t>
бөліктері мен дериваттары) мен өнімдерінің тізбесі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Құқық бұзушылық құралы болып табылатын, алынған құжаттардың</w:t>
      </w:r>
      <w:r>
        <w:br/>
      </w:r>
      <w:r>
        <w:rPr>
          <w:rFonts w:ascii="Times New Roman"/>
          <w:b w:val="false"/>
          <w:i w:val="false"/>
          <w:color w:val="000000"/>
          <w:sz w:val="28"/>
        </w:rPr>
        <w:t>
және заттардың тізімі мен сипаттамасы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Іс бойынша шешім лауазымды тұлғамен қабылданатыны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немесе оның аумақтық бөлімшенің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лауазымды тұлғаның тегі, аты, әкесінің аты (болса), қызметі)</w:t>
      </w:r>
      <w:r>
        <w:br/>
      </w:r>
      <w:r>
        <w:rPr>
          <w:rFonts w:ascii="Times New Roman"/>
          <w:b w:val="false"/>
          <w:i w:val="false"/>
          <w:color w:val="000000"/>
          <w:sz w:val="28"/>
        </w:rPr>
        <w:t>
                             мекенжайы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уақыты) __________________________________________ хабарланды.</w:t>
      </w:r>
    </w:p>
    <w:p>
      <w:pPr>
        <w:spacing w:after="0"/>
        <w:ind w:left="0"/>
        <w:jc w:val="both"/>
      </w:pPr>
      <w:r>
        <w:rPr>
          <w:rFonts w:ascii="Times New Roman"/>
          <w:b w:val="false"/>
          <w:i w:val="false"/>
          <w:color w:val="000000"/>
          <w:sz w:val="28"/>
        </w:rPr>
        <w:t>      Қолдары:</w:t>
      </w:r>
      <w:r>
        <w:br/>
      </w:r>
      <w:r>
        <w:rPr>
          <w:rFonts w:ascii="Times New Roman"/>
          <w:b w:val="false"/>
          <w:i w:val="false"/>
          <w:color w:val="000000"/>
          <w:sz w:val="28"/>
        </w:rPr>
        <w:t>
      Хаттама толтырған тұлға _______________________________________</w:t>
      </w:r>
      <w:r>
        <w:br/>
      </w:r>
      <w:r>
        <w:rPr>
          <w:rFonts w:ascii="Times New Roman"/>
          <w:b w:val="false"/>
          <w:i w:val="false"/>
          <w:color w:val="000000"/>
          <w:sz w:val="28"/>
        </w:rPr>
        <w:t>
      Әкімшілік құқық бұзушылықты жасаған тұлға _____________________</w:t>
      </w:r>
      <w:r>
        <w:br/>
      </w:r>
      <w:r>
        <w:rPr>
          <w:rFonts w:ascii="Times New Roman"/>
          <w:b w:val="false"/>
          <w:i w:val="false"/>
          <w:color w:val="000000"/>
          <w:sz w:val="28"/>
        </w:rPr>
        <w:t>
      Куәгерлер _____________________________________________________</w:t>
      </w:r>
      <w:r>
        <w:br/>
      </w:r>
      <w:r>
        <w:rPr>
          <w:rFonts w:ascii="Times New Roman"/>
          <w:b w:val="false"/>
          <w:i w:val="false"/>
          <w:color w:val="000000"/>
          <w:sz w:val="28"/>
        </w:rPr>
        <w:t>
      Хаттама көшірмесін алдым ______________________________________</w:t>
      </w:r>
      <w:r>
        <w:br/>
      </w:r>
      <w:r>
        <w:rPr>
          <w:rFonts w:ascii="Times New Roman"/>
          <w:b w:val="false"/>
          <w:i w:val="false"/>
          <w:color w:val="000000"/>
          <w:sz w:val="28"/>
        </w:rPr>
        <w:t>
                                       (құқық бұзушының қолы)</w:t>
      </w:r>
    </w:p>
    <w:p>
      <w:pPr>
        <w:spacing w:after="0"/>
        <w:ind w:left="0"/>
        <w:jc w:val="both"/>
      </w:pPr>
      <w:r>
        <w:rPr>
          <w:rFonts w:ascii="Times New Roman"/>
          <w:b w:val="false"/>
          <w:i w:val="false"/>
          <w:color w:val="000000"/>
          <w:sz w:val="28"/>
        </w:rPr>
        <w:t>      20 ___ жылғы «____» _____________</w:t>
      </w:r>
    </w:p>
    <w:bookmarkStart w:name="z8"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                                                             Нысан</w:t>
      </w:r>
    </w:p>
    <w:bookmarkStart w:name="z9" w:id="6"/>
    <w:p>
      <w:pPr>
        <w:spacing w:after="0"/>
        <w:ind w:left="0"/>
        <w:jc w:val="left"/>
      </w:pPr>
      <w:r>
        <w:rPr>
          <w:rFonts w:ascii="Times New Roman"/>
          <w:b/>
          <w:i w:val="false"/>
          <w:color w:val="000000"/>
        </w:rPr>
        <w:t xml:space="preserve"> 
№ _____ Әкімшілік ұстау туралы хаттама</w:t>
      </w:r>
    </w:p>
    <w:bookmarkEnd w:id="6"/>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r>
        <w:br/>
      </w:r>
      <w:r>
        <w:rPr>
          <w:rFonts w:ascii="Times New Roman"/>
          <w:b w:val="false"/>
          <w:i w:val="false"/>
          <w:color w:val="000000"/>
          <w:sz w:val="28"/>
        </w:rPr>
        <w:t>
200_жылғы «____» _______ __сағат__минут _____________________________</w:t>
      </w:r>
      <w:r>
        <w:br/>
      </w:r>
      <w:r>
        <w:rPr>
          <w:rFonts w:ascii="Times New Roman"/>
          <w:b w:val="false"/>
          <w:i w:val="false"/>
          <w:color w:val="000000"/>
          <w:sz w:val="28"/>
        </w:rPr>
        <w:t>
                                            (хаттама жасалған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поселкі, ауыл, аудан, облыс, су айдыны және (немесе) учаскесі)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(хаттаманы жасаған тұлғаның лауазымы,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күні, тұрақты орналасқан жері, тұлғаның жеке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басын куәландыратын құжат, сериясы, нөмірі, жеке сәйкестендіру нөмері</w:t>
      </w:r>
      <w:r>
        <w:br/>
      </w:r>
      <w:r>
        <w:rPr>
          <w:rFonts w:ascii="Times New Roman"/>
          <w:b w:val="false"/>
          <w:i w:val="false"/>
          <w:color w:val="000000"/>
          <w:sz w:val="28"/>
        </w:rPr>
        <w:t>
_____________________________________________ азаматты (азаматшаны)</w:t>
      </w:r>
      <w:r>
        <w:br/>
      </w:r>
      <w:r>
        <w:rPr>
          <w:rFonts w:ascii="Times New Roman"/>
          <w:b w:val="false"/>
          <w:i w:val="false"/>
          <w:color w:val="000000"/>
          <w:sz w:val="28"/>
        </w:rPr>
        <w:t>
            кіммен, қашан берілді</w:t>
      </w:r>
      <w:r>
        <w:br/>
      </w:r>
      <w:r>
        <w:rPr>
          <w:rFonts w:ascii="Times New Roman"/>
          <w:b w:val="false"/>
          <w:i w:val="false"/>
          <w:color w:val="000000"/>
          <w:sz w:val="28"/>
        </w:rPr>
        <w:t>
_______________________ әкімшілік ұстау туралы осы хаттаманы жасады.</w:t>
      </w:r>
      <w:r>
        <w:br/>
      </w:r>
      <w:r>
        <w:rPr>
          <w:rFonts w:ascii="Times New Roman"/>
          <w:b w:val="false"/>
          <w:i w:val="false"/>
          <w:color w:val="000000"/>
          <w:sz w:val="28"/>
        </w:rPr>
        <w:t xml:space="preserve">
20___ жылғы «___» ______________ ___ сағат____ минутта </w:t>
      </w:r>
      <w:r>
        <w:br/>
      </w:r>
      <w:r>
        <w:rPr>
          <w:rFonts w:ascii="Times New Roman"/>
          <w:b w:val="false"/>
          <w:i w:val="false"/>
          <w:color w:val="000000"/>
          <w:sz w:val="28"/>
        </w:rPr>
        <w:t>
ол _____________________________________________________ жеткізілді.</w:t>
      </w:r>
      <w:r>
        <w:br/>
      </w:r>
      <w:r>
        <w:rPr>
          <w:rFonts w:ascii="Times New Roman"/>
          <w:b w:val="false"/>
          <w:i w:val="false"/>
          <w:color w:val="000000"/>
          <w:sz w:val="28"/>
        </w:rPr>
        <w:t>
          қалалық, аудандық орган (аумақтық бөлімше)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(осы құқық бұзушылықты жасаған үшін жауаптылықты қарастырған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2001 жылғы 1 қаңтардағы «Әкімшілік</w:t>
      </w:r>
      <w:r>
        <w:br/>
      </w:r>
      <w:r>
        <w:rPr>
          <w:rFonts w:ascii="Times New Roman"/>
          <w:b w:val="false"/>
          <w:i w:val="false"/>
          <w:color w:val="000000"/>
          <w:sz w:val="28"/>
        </w:rPr>
        <w:t>
___________________________________________________________ көзделген</w:t>
      </w:r>
      <w:r>
        <w:br/>
      </w:r>
      <w:r>
        <w:rPr>
          <w:rFonts w:ascii="Times New Roman"/>
          <w:b w:val="false"/>
          <w:i w:val="false"/>
          <w:color w:val="000000"/>
          <w:sz w:val="28"/>
        </w:rPr>
        <w:t>
      құқық бұзушылық туралы» </w:t>
      </w:r>
      <w:r>
        <w:rPr>
          <w:rFonts w:ascii="Times New Roman"/>
          <w:b w:val="false"/>
          <w:i w:val="false"/>
          <w:color w:val="000000"/>
          <w:sz w:val="28"/>
        </w:rPr>
        <w:t>кодексі</w:t>
      </w:r>
      <w:r>
        <w:rPr>
          <w:rFonts w:ascii="Times New Roman"/>
          <w:b w:val="false"/>
          <w:i w:val="false"/>
          <w:color w:val="000000"/>
          <w:sz w:val="28"/>
        </w:rPr>
        <w:t>, тармағы, ұсталған орны</w:t>
      </w:r>
      <w:r>
        <w:br/>
      </w:r>
      <w:r>
        <w:rPr>
          <w:rFonts w:ascii="Times New Roman"/>
          <w:b w:val="false"/>
          <w:i w:val="false"/>
          <w:color w:val="000000"/>
          <w:sz w:val="28"/>
        </w:rPr>
        <w:t>
______________________________________________________________ үшін</w:t>
      </w:r>
      <w:r>
        <w:br/>
      </w:r>
      <w:r>
        <w:rPr>
          <w:rFonts w:ascii="Times New Roman"/>
          <w:b w:val="false"/>
          <w:i w:val="false"/>
          <w:color w:val="000000"/>
          <w:sz w:val="28"/>
        </w:rPr>
        <w:t>
      ұстау сылтаулары - әкімшілік құқық бұзушылықты тоқтату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бұзушылық туралы хаттаманы жасау, Қазақстан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Республикасының 2001 жылғы 30 қаңтардағы «Әкімшілік құқық бұзушылық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туралы» </w:t>
      </w:r>
      <w:r>
        <w:rPr>
          <w:rFonts w:ascii="Times New Roman"/>
          <w:b w:val="false"/>
          <w:i w:val="false"/>
          <w:color w:val="000000"/>
          <w:sz w:val="28"/>
        </w:rPr>
        <w:t>кодекс</w:t>
      </w:r>
      <w:r>
        <w:rPr>
          <w:rFonts w:ascii="Times New Roman"/>
          <w:b w:val="false"/>
          <w:i w:val="false"/>
          <w:color w:val="000000"/>
          <w:sz w:val="28"/>
        </w:rPr>
        <w:t xml:space="preserve"> бабының талаптарына сәйкес істі қарау құқық бұзушылықты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жасағаны үшін жеткізілді.)</w:t>
      </w:r>
    </w:p>
    <w:p>
      <w:pPr>
        <w:spacing w:after="0"/>
        <w:ind w:left="0"/>
        <w:jc w:val="both"/>
      </w:pPr>
      <w:r>
        <w:rPr>
          <w:rFonts w:ascii="Times New Roman"/>
          <w:b w:val="false"/>
          <w:i w:val="false"/>
          <w:color w:val="000000"/>
          <w:sz w:val="28"/>
        </w:rPr>
        <w:t>      Әкімшілік тәртіппен ұстағандарды бөлмеге кіргізу алдында</w:t>
      </w:r>
      <w:r>
        <w:br/>
      </w:r>
      <w:r>
        <w:rPr>
          <w:rFonts w:ascii="Times New Roman"/>
          <w:b w:val="false"/>
          <w:i w:val="false"/>
          <w:color w:val="000000"/>
          <w:sz w:val="28"/>
        </w:rPr>
        <w:t>
1._______________, _________________________ мекен-жайында тұратын</w:t>
      </w:r>
      <w:r>
        <w:br/>
      </w:r>
      <w:r>
        <w:rPr>
          <w:rFonts w:ascii="Times New Roman"/>
          <w:b w:val="false"/>
          <w:i w:val="false"/>
          <w:color w:val="000000"/>
          <w:sz w:val="28"/>
        </w:rPr>
        <w:t>
2._______________, _________________________ мекен-жайында тұратын</w:t>
      </w:r>
      <w:r>
        <w:br/>
      </w:r>
      <w:r>
        <w:rPr>
          <w:rFonts w:ascii="Times New Roman"/>
          <w:b w:val="false"/>
          <w:i w:val="false"/>
          <w:color w:val="000000"/>
          <w:sz w:val="28"/>
        </w:rPr>
        <w:t>
айғақ адамдардың қатысуымен ________________________________ ұсталған</w:t>
      </w:r>
      <w:r>
        <w:br/>
      </w:r>
      <w:r>
        <w:rPr>
          <w:rFonts w:ascii="Times New Roman"/>
          <w:b w:val="false"/>
          <w:i w:val="false"/>
          <w:color w:val="000000"/>
          <w:sz w:val="28"/>
        </w:rPr>
        <w:t>
тұлғаға _____________________________________________________________</w:t>
      </w:r>
      <w:r>
        <w:br/>
      </w:r>
      <w:r>
        <w:rPr>
          <w:rFonts w:ascii="Times New Roman"/>
          <w:b w:val="false"/>
          <w:i w:val="false"/>
          <w:color w:val="000000"/>
          <w:sz w:val="28"/>
        </w:rPr>
        <w:t>
                              (тегі, аты, жөні)</w:t>
      </w:r>
      <w:r>
        <w:br/>
      </w:r>
      <w:r>
        <w:rPr>
          <w:rFonts w:ascii="Times New Roman"/>
          <w:b w:val="false"/>
          <w:i w:val="false"/>
          <w:color w:val="000000"/>
          <w:sz w:val="28"/>
        </w:rPr>
        <w:t>
жеке тексеру және онда болған заттардың тексерісі жүргізілді.</w:t>
      </w:r>
    </w:p>
    <w:p>
      <w:pPr>
        <w:spacing w:after="0"/>
        <w:ind w:left="0"/>
        <w:jc w:val="both"/>
      </w:pPr>
      <w:r>
        <w:rPr>
          <w:rFonts w:ascii="Times New Roman"/>
          <w:b w:val="false"/>
          <w:i w:val="false"/>
          <w:color w:val="000000"/>
          <w:sz w:val="28"/>
        </w:rPr>
        <w:t>      Ұсталынған тұлғада айғақ адамдардың қатысуымен уақытша сақтау үшін мыналар: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(заттар, құнды заттар, олардың ерекше белгілері)</w:t>
      </w:r>
      <w:r>
        <w:br/>
      </w:r>
      <w:r>
        <w:rPr>
          <w:rFonts w:ascii="Times New Roman"/>
          <w:b w:val="false"/>
          <w:i w:val="false"/>
          <w:color w:val="000000"/>
          <w:sz w:val="28"/>
        </w:rPr>
        <w:t>
______________________________________ анықталды және алынып қойылды.</w:t>
      </w:r>
      <w:r>
        <w:br/>
      </w:r>
      <w:r>
        <w:rPr>
          <w:rFonts w:ascii="Times New Roman"/>
          <w:b w:val="false"/>
          <w:i w:val="false"/>
          <w:color w:val="000000"/>
          <w:sz w:val="28"/>
        </w:rPr>
        <w:t>
(ал қажетті жағдайда - анықталған жері мен жағдайлары)</w:t>
      </w:r>
      <w:r>
        <w:br/>
      </w:r>
      <w:r>
        <w:rPr>
          <w:rFonts w:ascii="Times New Roman"/>
          <w:b w:val="false"/>
          <w:i w:val="false"/>
          <w:color w:val="000000"/>
          <w:sz w:val="28"/>
        </w:rPr>
        <w:t>
Ұсталынған тұлға ____________________________________________________</w:t>
      </w:r>
      <w:r>
        <w:br/>
      </w:r>
      <w:r>
        <w:rPr>
          <w:rFonts w:ascii="Times New Roman"/>
          <w:b w:val="false"/>
          <w:i w:val="false"/>
          <w:color w:val="000000"/>
          <w:sz w:val="28"/>
        </w:rPr>
        <w:t>
__________________________________________________________ киінген.</w:t>
      </w:r>
      <w:r>
        <w:br/>
      </w:r>
      <w:r>
        <w:rPr>
          <w:rFonts w:ascii="Times New Roman"/>
          <w:b w:val="false"/>
          <w:i w:val="false"/>
          <w:color w:val="000000"/>
          <w:sz w:val="28"/>
        </w:rPr>
        <w:t>
      Сырттай қараған кезде дене зақымдары анықталды ________________</w:t>
      </w:r>
      <w:r>
        <w:br/>
      </w:r>
      <w:r>
        <w:rPr>
          <w:rFonts w:ascii="Times New Roman"/>
          <w:b w:val="false"/>
          <w:i w:val="false"/>
          <w:color w:val="000000"/>
          <w:sz w:val="28"/>
        </w:rPr>
        <w:t>
                                                      (қандай, жедел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медициналық жәрдем шақырылды ма, шақыру уақыты, шақыру нөмірі)</w:t>
      </w:r>
    </w:p>
    <w:p>
      <w:pPr>
        <w:spacing w:after="0"/>
        <w:ind w:left="0"/>
        <w:jc w:val="both"/>
      </w:pPr>
      <w:r>
        <w:rPr>
          <w:rFonts w:ascii="Times New Roman"/>
          <w:b w:val="false"/>
          <w:i w:val="false"/>
          <w:color w:val="000000"/>
          <w:sz w:val="28"/>
        </w:rPr>
        <w:t>      Ұсталынған ___________________________________ оның тұрған жері</w:t>
      </w:r>
      <w:r>
        <w:br/>
      </w:r>
      <w:r>
        <w:rPr>
          <w:rFonts w:ascii="Times New Roman"/>
          <w:b w:val="false"/>
          <w:i w:val="false"/>
          <w:color w:val="000000"/>
          <w:sz w:val="28"/>
        </w:rPr>
        <w:t>
туралы ___________________________________________ хабарлауды сұрады.</w:t>
      </w:r>
      <w:r>
        <w:br/>
      </w:r>
      <w:r>
        <w:rPr>
          <w:rFonts w:ascii="Times New Roman"/>
          <w:b w:val="false"/>
          <w:i w:val="false"/>
          <w:color w:val="000000"/>
          <w:sz w:val="28"/>
        </w:rPr>
        <w:t>
                                (кімді)</w:t>
      </w:r>
    </w:p>
    <w:p>
      <w:pPr>
        <w:spacing w:after="0"/>
        <w:ind w:left="0"/>
        <w:jc w:val="both"/>
      </w:pPr>
      <w:r>
        <w:rPr>
          <w:rFonts w:ascii="Times New Roman"/>
          <w:b w:val="false"/>
          <w:i w:val="false"/>
          <w:color w:val="000000"/>
          <w:sz w:val="28"/>
        </w:rPr>
        <w:t>      Ұстау және тексеру кезде жасалған арыздар және ескертулер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(кіммен және қандай)</w:t>
      </w:r>
    </w:p>
    <w:p>
      <w:pPr>
        <w:spacing w:after="0"/>
        <w:ind w:left="0"/>
        <w:jc w:val="both"/>
      </w:pPr>
      <w:r>
        <w:rPr>
          <w:rFonts w:ascii="Times New Roman"/>
          <w:b w:val="false"/>
          <w:i w:val="false"/>
          <w:color w:val="000000"/>
          <w:sz w:val="28"/>
        </w:rPr>
        <w:t>Тексеруді жүргізген қызметкердің қолы _______________________________</w:t>
      </w:r>
      <w:r>
        <w:br/>
      </w:r>
      <w:r>
        <w:rPr>
          <w:rFonts w:ascii="Times New Roman"/>
          <w:b w:val="false"/>
          <w:i w:val="false"/>
          <w:color w:val="000000"/>
          <w:sz w:val="28"/>
        </w:rPr>
        <w:t>
Ұсталынған тұлғаның қолы ____________________________________________</w:t>
      </w:r>
      <w:r>
        <w:br/>
      </w:r>
      <w:r>
        <w:rPr>
          <w:rFonts w:ascii="Times New Roman"/>
          <w:b w:val="false"/>
          <w:i w:val="false"/>
          <w:color w:val="000000"/>
          <w:sz w:val="28"/>
        </w:rPr>
        <w:t>
Айғақ адамдардың қолы _______________________________________________</w:t>
      </w:r>
      <w:r>
        <w:br/>
      </w:r>
      <w:r>
        <w:rPr>
          <w:rFonts w:ascii="Times New Roman"/>
          <w:b w:val="false"/>
          <w:i w:val="false"/>
          <w:color w:val="000000"/>
          <w:sz w:val="28"/>
        </w:rPr>
        <w:t>
Ұсталынған тұлғаның орналасқан жері туралы ____ сағ ___ мин _________</w:t>
      </w:r>
      <w:r>
        <w:br/>
      </w:r>
      <w:r>
        <w:rPr>
          <w:rFonts w:ascii="Times New Roman"/>
          <w:b w:val="false"/>
          <w:i w:val="false"/>
          <w:color w:val="000000"/>
          <w:sz w:val="28"/>
        </w:rPr>
        <w:t>
__________________________________________________ хабарландырылды.</w:t>
      </w:r>
      <w:r>
        <w:br/>
      </w:r>
      <w:r>
        <w:rPr>
          <w:rFonts w:ascii="Times New Roman"/>
          <w:b w:val="false"/>
          <w:i w:val="false"/>
          <w:color w:val="000000"/>
          <w:sz w:val="28"/>
        </w:rPr>
        <w:t>
      (күні, айы, жылы, кімге, телефон арқылы)</w:t>
      </w:r>
      <w:r>
        <w:br/>
      </w:r>
      <w:r>
        <w:rPr>
          <w:rFonts w:ascii="Times New Roman"/>
          <w:b w:val="false"/>
          <w:i w:val="false"/>
          <w:color w:val="000000"/>
          <w:sz w:val="28"/>
        </w:rPr>
        <w:t>
Кәмелетке толмаған құқық бұзушыны ұстаған туралы ___ сағат ___ минут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айы, жылы, міндетті түрде оның ата-анасы немесе оларды</w:t>
      </w:r>
      <w:r>
        <w:br/>
      </w:r>
      <w:r>
        <w:rPr>
          <w:rFonts w:ascii="Times New Roman"/>
          <w:b w:val="false"/>
          <w:i w:val="false"/>
          <w:color w:val="000000"/>
          <w:sz w:val="28"/>
        </w:rPr>
        <w:t>
                         ауыстыратын тұлғалар)</w:t>
      </w:r>
      <w:r>
        <w:br/>
      </w:r>
      <w:r>
        <w:rPr>
          <w:rFonts w:ascii="Times New Roman"/>
          <w:b w:val="false"/>
          <w:i w:val="false"/>
          <w:color w:val="000000"/>
          <w:sz w:val="28"/>
        </w:rPr>
        <w:t>
___________________________________________________ хабарландырылды.</w:t>
      </w:r>
      <w:r>
        <w:br/>
      </w:r>
      <w:r>
        <w:rPr>
          <w:rFonts w:ascii="Times New Roman"/>
          <w:b w:val="false"/>
          <w:i w:val="false"/>
          <w:color w:val="000000"/>
          <w:sz w:val="28"/>
        </w:rPr>
        <w:t>
             (кімге, телефон арқылы)</w:t>
      </w:r>
    </w:p>
    <w:p>
      <w:pPr>
        <w:spacing w:after="0"/>
        <w:ind w:left="0"/>
        <w:jc w:val="both"/>
      </w:pPr>
      <w:r>
        <w:rPr>
          <w:rFonts w:ascii="Times New Roman"/>
          <w:b w:val="false"/>
          <w:i w:val="false"/>
          <w:color w:val="000000"/>
          <w:sz w:val="28"/>
        </w:rPr>
        <w:t>      Ұстауды жүргізген тұлғаның қолы _______________________________</w:t>
      </w:r>
      <w:r>
        <w:br/>
      </w:r>
      <w:r>
        <w:rPr>
          <w:rFonts w:ascii="Times New Roman"/>
          <w:b w:val="false"/>
          <w:i w:val="false"/>
          <w:color w:val="000000"/>
          <w:sz w:val="28"/>
        </w:rPr>
        <w:t>
      200__ жылғы «___» _____ __ сағат ___ минут ______ азамат (ша) босатылды.</w:t>
      </w:r>
      <w:r>
        <w:br/>
      </w:r>
      <w:r>
        <w:rPr>
          <w:rFonts w:ascii="Times New Roman"/>
          <w:b w:val="false"/>
          <w:i w:val="false"/>
          <w:color w:val="000000"/>
          <w:sz w:val="28"/>
        </w:rPr>
        <w:t>
      Босату себептері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Босатылған кезде ________________________________________ алды.                               (не қайтарылғаны көрсетіледі)</w:t>
      </w:r>
      <w:r>
        <w:br/>
      </w:r>
      <w:r>
        <w:rPr>
          <w:rFonts w:ascii="Times New Roman"/>
          <w:b w:val="false"/>
          <w:i w:val="false"/>
          <w:color w:val="000000"/>
          <w:sz w:val="28"/>
        </w:rPr>
        <w:t>
      Шағым жоқ __________________, бар _____________________________</w:t>
      </w:r>
      <w:r>
        <w:br/>
      </w:r>
      <w:r>
        <w:rPr>
          <w:rFonts w:ascii="Times New Roman"/>
          <w:b w:val="false"/>
          <w:i w:val="false"/>
          <w:color w:val="000000"/>
          <w:sz w:val="28"/>
        </w:rPr>
        <w:t>
      Босатылған тұлғаның қолы ______________________________________</w:t>
      </w:r>
      <w:r>
        <w:br/>
      </w:r>
      <w:r>
        <w:rPr>
          <w:rFonts w:ascii="Times New Roman"/>
          <w:b w:val="false"/>
          <w:i w:val="false"/>
          <w:color w:val="000000"/>
          <w:sz w:val="28"/>
        </w:rPr>
        <w:t>
      Әкімшілік ұстауға, жүргізілген жеке тексеруге, заттардың</w:t>
      </w:r>
      <w:r>
        <w:br/>
      </w:r>
      <w:r>
        <w:rPr>
          <w:rFonts w:ascii="Times New Roman"/>
          <w:b w:val="false"/>
          <w:i w:val="false"/>
          <w:color w:val="000000"/>
          <w:sz w:val="28"/>
        </w:rPr>
        <w:t>
тексерісіне, заттарды және құжаттарды алып қоюына жоғарғы тұратын</w:t>
      </w:r>
      <w:r>
        <w:br/>
      </w:r>
      <w:r>
        <w:rPr>
          <w:rFonts w:ascii="Times New Roman"/>
          <w:b w:val="false"/>
          <w:i w:val="false"/>
          <w:color w:val="000000"/>
          <w:sz w:val="28"/>
        </w:rPr>
        <w:t>
лауазымды тұлғаға немесе прокурорға шағым беруге болатыны маған түсіндірілді.</w:t>
      </w:r>
      <w:r>
        <w:br/>
      </w:r>
      <w:r>
        <w:rPr>
          <w:rFonts w:ascii="Times New Roman"/>
          <w:b w:val="false"/>
          <w:i w:val="false"/>
          <w:color w:val="000000"/>
          <w:sz w:val="28"/>
        </w:rPr>
        <w:t>
      Босатылған тұлғаның қолы ______________________________________</w:t>
      </w:r>
      <w:r>
        <w:br/>
      </w:r>
      <w:r>
        <w:rPr>
          <w:rFonts w:ascii="Times New Roman"/>
          <w:b w:val="false"/>
          <w:i w:val="false"/>
          <w:color w:val="000000"/>
          <w:sz w:val="28"/>
        </w:rPr>
        <w:t>
      Ұстауды жүргізген тұлғаның қолы _______________________________</w:t>
      </w:r>
    </w:p>
    <w:bookmarkStart w:name="z10"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3-қосымша      </w:t>
      </w:r>
    </w:p>
    <w:bookmarkEnd w:id="7"/>
    <w:bookmarkStart w:name="z11" w:id="8"/>
    <w:p>
      <w:pPr>
        <w:spacing w:after="0"/>
        <w:ind w:left="0"/>
        <w:jc w:val="left"/>
      </w:pPr>
      <w:r>
        <w:rPr>
          <w:rFonts w:ascii="Times New Roman"/>
          <w:b/>
          <w:i w:val="false"/>
          <w:color w:val="000000"/>
        </w:rPr>
        <w:t xml:space="preserve"> 
№ _____ Жеке тексеріс, жеке тұлғада болған заттардың тексерісі</w:t>
      </w:r>
      <w:r>
        <w:br/>
      </w:r>
      <w:r>
        <w:rPr>
          <w:rFonts w:ascii="Times New Roman"/>
          <w:b/>
          <w:i w:val="false"/>
          <w:color w:val="000000"/>
        </w:rPr>
        <w:t>
туралы хаттама</w:t>
      </w:r>
    </w:p>
    <w:bookmarkEnd w:id="8"/>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саласындағы уәкілетті орган ведомствосының немесе оның аумақтық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w:t>
      </w:r>
      <w:r>
        <w:br/>
      </w:r>
      <w:r>
        <w:rPr>
          <w:rFonts w:ascii="Times New Roman"/>
          <w:b w:val="false"/>
          <w:i w:val="false"/>
          <w:color w:val="000000"/>
          <w:sz w:val="28"/>
        </w:rPr>
        <w:t>
«___» __________           __________________________________________</w:t>
      </w:r>
      <w:r>
        <w:br/>
      </w:r>
      <w:r>
        <w:rPr>
          <w:rFonts w:ascii="Times New Roman"/>
          <w:b w:val="false"/>
          <w:i w:val="false"/>
          <w:color w:val="000000"/>
          <w:sz w:val="28"/>
        </w:rPr>
        <w:t>
(күні)                     (хаттаманы жасаған орын (ауыл, кент, қала,</w:t>
      </w:r>
      <w:r>
        <w:br/>
      </w:r>
      <w:r>
        <w:rPr>
          <w:rFonts w:ascii="Times New Roman"/>
          <w:b w:val="false"/>
          <w:i w:val="false"/>
          <w:color w:val="000000"/>
          <w:sz w:val="28"/>
        </w:rPr>
        <w:t>
                               су айдыны және (немесе) учаскесі)</w:t>
      </w:r>
      <w:r>
        <w:br/>
      </w:r>
      <w:r>
        <w:rPr>
          <w:rFonts w:ascii="Times New Roman"/>
          <w:b w:val="false"/>
          <w:i w:val="false"/>
          <w:color w:val="000000"/>
          <w:sz w:val="28"/>
        </w:rPr>
        <w:t>
      1. Хаттаманы жасаған тұлғаның лауазымы, тегі, аты, әкесінің аты</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тексеріске әкелінген тұлға туралы мәліметтер: (тегі,</w:t>
      </w:r>
      <w:r>
        <w:br/>
      </w:r>
      <w:r>
        <w:rPr>
          <w:rFonts w:ascii="Times New Roman"/>
          <w:b w:val="false"/>
          <w:i w:val="false"/>
          <w:color w:val="000000"/>
          <w:sz w:val="28"/>
        </w:rPr>
        <w:t>
аты, әкесінің аты (болса), тұрғылықты жерінің мекен жайы, жеке басын</w:t>
      </w:r>
      <w:r>
        <w:br/>
      </w:r>
      <w:r>
        <w:rPr>
          <w:rFonts w:ascii="Times New Roman"/>
          <w:b w:val="false"/>
          <w:i w:val="false"/>
          <w:color w:val="000000"/>
          <w:sz w:val="28"/>
        </w:rPr>
        <w:t>
куәландыратын құжат, жұмыс орны, лауазымы)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Куәгер адамдар: (тегі, аты-жөні, тұрғылықты жері, тұлғаның</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Фото- және кино түсірілімінің, бейнежазбаның, заттай</w:t>
      </w:r>
      <w:r>
        <w:br/>
      </w:r>
      <w:r>
        <w:rPr>
          <w:rFonts w:ascii="Times New Roman"/>
          <w:b w:val="false"/>
          <w:i w:val="false"/>
          <w:color w:val="000000"/>
          <w:sz w:val="28"/>
        </w:rPr>
        <w:t>
дәлелдемелерді көрсетудің өзге де белгіленген құралдарын қолданып,</w:t>
      </w:r>
      <w:r>
        <w:br/>
      </w:r>
      <w:r>
        <w:rPr>
          <w:rFonts w:ascii="Times New Roman"/>
          <w:b w:val="false"/>
          <w:i w:val="false"/>
          <w:color w:val="000000"/>
          <w:sz w:val="28"/>
        </w:rPr>
        <w:t>
тексеру жүргізу кезінде алынған материалдар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Тексерілген заттардың түрі, саны, өзге де салыстыру</w:t>
      </w:r>
      <w:r>
        <w:br/>
      </w:r>
      <w:r>
        <w:rPr>
          <w:rFonts w:ascii="Times New Roman"/>
          <w:b w:val="false"/>
          <w:i w:val="false"/>
          <w:color w:val="000000"/>
          <w:sz w:val="28"/>
        </w:rPr>
        <w:t>
белгілері, соның ішінде қарудың маркасы, моделі, калибрі, сериясы,</w:t>
      </w:r>
      <w:r>
        <w:br/>
      </w:r>
      <w:r>
        <w:rPr>
          <w:rFonts w:ascii="Times New Roman"/>
          <w:b w:val="false"/>
          <w:i w:val="false"/>
          <w:color w:val="000000"/>
          <w:sz w:val="28"/>
        </w:rPr>
        <w:t>
номері, қарудың белгісі, саны және түрі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Тексеріс жүргізгенде анықталған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Қолдары, тегі, аты-жөні:</w:t>
      </w:r>
      <w:r>
        <w:br/>
      </w:r>
      <w:r>
        <w:rPr>
          <w:rFonts w:ascii="Times New Roman"/>
          <w:b w:val="false"/>
          <w:i w:val="false"/>
          <w:color w:val="000000"/>
          <w:sz w:val="28"/>
        </w:rPr>
        <w:t>
      Хаттаманы жасаған лауазымды тұлғаның __________________________</w:t>
      </w:r>
      <w:r>
        <w:br/>
      </w:r>
      <w:r>
        <w:rPr>
          <w:rFonts w:ascii="Times New Roman"/>
          <w:b w:val="false"/>
          <w:i w:val="false"/>
          <w:color w:val="000000"/>
          <w:sz w:val="28"/>
        </w:rPr>
        <w:t>
      Жеке тексеріске әкелінген тұлғаның ____________________________</w:t>
      </w:r>
      <w:r>
        <w:br/>
      </w:r>
      <w:r>
        <w:rPr>
          <w:rFonts w:ascii="Times New Roman"/>
          <w:b w:val="false"/>
          <w:i w:val="false"/>
          <w:color w:val="000000"/>
          <w:sz w:val="28"/>
        </w:rPr>
        <w:t>
      Тексерілген заттардың иесі ____________________________________</w:t>
      </w:r>
      <w:r>
        <w:br/>
      </w:r>
      <w:r>
        <w:rPr>
          <w:rFonts w:ascii="Times New Roman"/>
          <w:b w:val="false"/>
          <w:i w:val="false"/>
          <w:color w:val="000000"/>
          <w:sz w:val="28"/>
        </w:rPr>
        <w:t>
      Куәгер адамдардың: 1. ___________________ 2.___________________</w:t>
      </w:r>
    </w:p>
    <w:p>
      <w:pPr>
        <w:spacing w:after="0"/>
        <w:ind w:left="0"/>
        <w:jc w:val="both"/>
      </w:pPr>
      <w:r>
        <w:rPr>
          <w:rFonts w:ascii="Times New Roman"/>
          <w:b w:val="false"/>
          <w:i w:val="false"/>
          <w:color w:val="000000"/>
          <w:sz w:val="28"/>
        </w:rPr>
        <w:t>      Хаттама көшірмесін алдым ______________________________________</w:t>
      </w:r>
      <w:r>
        <w:br/>
      </w:r>
      <w:r>
        <w:rPr>
          <w:rFonts w:ascii="Times New Roman"/>
          <w:b w:val="false"/>
          <w:i w:val="false"/>
          <w:color w:val="000000"/>
          <w:sz w:val="28"/>
        </w:rPr>
        <w:t>
                              (тегі, аты, әкесінің аты (болса), қолы,</w:t>
      </w:r>
      <w:r>
        <w:br/>
      </w:r>
      <w:r>
        <w:rPr>
          <w:rFonts w:ascii="Times New Roman"/>
          <w:b w:val="false"/>
          <w:i w:val="false"/>
          <w:color w:val="000000"/>
          <w:sz w:val="28"/>
        </w:rPr>
        <w:t>
                                 тексеріс жасалынған тұлғаның қолы)</w:t>
      </w:r>
    </w:p>
    <w:p>
      <w:pPr>
        <w:spacing w:after="0"/>
        <w:ind w:left="0"/>
        <w:jc w:val="both"/>
      </w:pPr>
      <w:r>
        <w:rPr>
          <w:rFonts w:ascii="Times New Roman"/>
          <w:b w:val="false"/>
          <w:i w:val="false"/>
          <w:color w:val="000000"/>
          <w:sz w:val="28"/>
        </w:rPr>
        <w:t>      20___ жылғы «__» __________________</w:t>
      </w:r>
    </w:p>
    <w:bookmarkStart w:name="z12"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4-қосымша      </w:t>
      </w:r>
    </w:p>
    <w:bookmarkEnd w:id="9"/>
    <w:bookmarkStart w:name="z52" w:id="10"/>
    <w:p>
      <w:pPr>
        <w:spacing w:after="0"/>
        <w:ind w:left="0"/>
        <w:jc w:val="both"/>
      </w:pPr>
      <w:r>
        <w:rPr>
          <w:rFonts w:ascii="Times New Roman"/>
          <w:b w:val="false"/>
          <w:i w:val="false"/>
          <w:color w:val="000000"/>
          <w:sz w:val="28"/>
        </w:rPr>
        <w:t>
                                                               Нысан</w:t>
      </w:r>
    </w:p>
    <w:bookmarkEnd w:id="10"/>
    <w:bookmarkStart w:name="z13" w:id="11"/>
    <w:p>
      <w:pPr>
        <w:spacing w:after="0"/>
        <w:ind w:left="0"/>
        <w:jc w:val="left"/>
      </w:pPr>
      <w:r>
        <w:rPr>
          <w:rFonts w:ascii="Times New Roman"/>
          <w:b/>
          <w:i w:val="false"/>
          <w:color w:val="000000"/>
        </w:rPr>
        <w:t xml:space="preserve"> 
№_______ Көлік, жүзу құралдарының</w:t>
      </w:r>
      <w:r>
        <w:br/>
      </w:r>
      <w:r>
        <w:rPr>
          <w:rFonts w:ascii="Times New Roman"/>
          <w:b/>
          <w:i w:val="false"/>
          <w:color w:val="000000"/>
        </w:rPr>
        <w:t>
тексерісі туралы хаттама</w:t>
      </w:r>
    </w:p>
    <w:bookmarkEnd w:id="11"/>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саласындағы уәкілетті орган ведомствосының немесе оның аумақтық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w:t>
      </w:r>
      <w:r>
        <w:br/>
      </w:r>
      <w:r>
        <w:rPr>
          <w:rFonts w:ascii="Times New Roman"/>
          <w:b w:val="false"/>
          <w:i w:val="false"/>
          <w:color w:val="000000"/>
          <w:sz w:val="28"/>
        </w:rPr>
        <w:t>
      20__ жылғы «___» _________ ____________________________________</w:t>
      </w:r>
      <w:r>
        <w:br/>
      </w:r>
      <w:r>
        <w:rPr>
          <w:rFonts w:ascii="Times New Roman"/>
          <w:b w:val="false"/>
          <w:i w:val="false"/>
          <w:color w:val="000000"/>
          <w:sz w:val="28"/>
        </w:rPr>
        <w:t>
                                 хаттаманы жасаған орын (ауыл, кент,</w:t>
      </w:r>
      <w:r>
        <w:br/>
      </w:r>
      <w:r>
        <w:rPr>
          <w:rFonts w:ascii="Times New Roman"/>
          <w:b w:val="false"/>
          <w:i w:val="false"/>
          <w:color w:val="000000"/>
          <w:sz w:val="28"/>
        </w:rPr>
        <w:t>
                              қала, су айдыны және (немесе) учаскесі)</w:t>
      </w:r>
      <w:r>
        <w:br/>
      </w:r>
      <w:r>
        <w:rPr>
          <w:rFonts w:ascii="Times New Roman"/>
          <w:b w:val="false"/>
          <w:i w:val="false"/>
          <w:color w:val="000000"/>
          <w:sz w:val="28"/>
        </w:rPr>
        <w:t>
      1. Хаттаманы жасаған тұлғаның лауазымы, тегі, аты, әкесінің аты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Көлік немесе жүзу құралының ие тұлғасы туралы мәліметтер</w:t>
      </w:r>
      <w:r>
        <w:br/>
      </w:r>
      <w:r>
        <w:rPr>
          <w:rFonts w:ascii="Times New Roman"/>
          <w:b w:val="false"/>
          <w:i w:val="false"/>
          <w:color w:val="000000"/>
          <w:sz w:val="28"/>
        </w:rPr>
        <w:t>
(тегі, аты-жөні, тұрғылықты жерінің мекен-жайы, тұлғаның жеке басын</w:t>
      </w:r>
      <w:r>
        <w:br/>
      </w:r>
      <w:r>
        <w:rPr>
          <w:rFonts w:ascii="Times New Roman"/>
          <w:b w:val="false"/>
          <w:i w:val="false"/>
          <w:color w:val="000000"/>
          <w:sz w:val="28"/>
        </w:rPr>
        <w:t>
куәландыратын құжат)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Көлік немесе жүзу құралының түрі, маркасы, моделі,</w:t>
      </w:r>
      <w:r>
        <w:br/>
      </w:r>
      <w:r>
        <w:rPr>
          <w:rFonts w:ascii="Times New Roman"/>
          <w:b w:val="false"/>
          <w:i w:val="false"/>
          <w:color w:val="000000"/>
          <w:sz w:val="28"/>
        </w:rPr>
        <w:t>
мемлекеттік тіркеу нөмірі, өзге де салыстыру белгілер туралы</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Куәгерлер (тегі, аты-жөні, тұрғылықты жерінің мекен-жайы,</w:t>
      </w:r>
      <w:r>
        <w:br/>
      </w:r>
      <w:r>
        <w:rPr>
          <w:rFonts w:ascii="Times New Roman"/>
          <w:b w:val="false"/>
          <w:i w:val="false"/>
          <w:color w:val="000000"/>
          <w:sz w:val="28"/>
        </w:rPr>
        <w:t>
тұлғаның жеке басын куәландыратын құжат)</w:t>
      </w:r>
      <w:r>
        <w:br/>
      </w:r>
      <w:r>
        <w:rPr>
          <w:rFonts w:ascii="Times New Roman"/>
          <w:b w:val="false"/>
          <w:i w:val="false"/>
          <w:color w:val="000000"/>
          <w:sz w:val="28"/>
        </w:rPr>
        <w:t>
1 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Фото, кинотүсірімдерді, видеожазбаларды, өзге де заттай</w:t>
      </w:r>
      <w:r>
        <w:br/>
      </w:r>
      <w:r>
        <w:rPr>
          <w:rFonts w:ascii="Times New Roman"/>
          <w:b w:val="false"/>
          <w:i w:val="false"/>
          <w:color w:val="000000"/>
          <w:sz w:val="28"/>
        </w:rPr>
        <w:t>
айғақтарды дәлелдеу тәсілдерді қолдану туралы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Тексеріс жүргізгенде анықталған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Хаттамаға қосылатын заттай айғақтарды дәлелдеу</w:t>
      </w:r>
      <w:r>
        <w:br/>
      </w:r>
      <w:r>
        <w:rPr>
          <w:rFonts w:ascii="Times New Roman"/>
          <w:b w:val="false"/>
          <w:i w:val="false"/>
          <w:color w:val="000000"/>
          <w:sz w:val="28"/>
        </w:rPr>
        <w:t>
материалдардың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Қолдары, тегі, аты-жөні:</w:t>
      </w:r>
      <w:r>
        <w:br/>
      </w:r>
      <w:r>
        <w:rPr>
          <w:rFonts w:ascii="Times New Roman"/>
          <w:b w:val="false"/>
          <w:i w:val="false"/>
          <w:color w:val="000000"/>
          <w:sz w:val="28"/>
        </w:rPr>
        <w:t>
      Хаттаманы жасаған лауазымды тұлғаның __________________________</w:t>
      </w:r>
      <w:r>
        <w:br/>
      </w:r>
      <w:r>
        <w:rPr>
          <w:rFonts w:ascii="Times New Roman"/>
          <w:b w:val="false"/>
          <w:i w:val="false"/>
          <w:color w:val="000000"/>
          <w:sz w:val="28"/>
        </w:rPr>
        <w:t>
      Куәгер адамдардың:</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Тұлғаның, оған қатысты іс жүргізу қозғалғанда 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Көлік, жүзу құралдар иесінің не оның өкілінің _________________</w:t>
      </w:r>
    </w:p>
    <w:p>
      <w:pPr>
        <w:spacing w:after="0"/>
        <w:ind w:left="0"/>
        <w:jc w:val="both"/>
      </w:pPr>
      <w:r>
        <w:rPr>
          <w:rFonts w:ascii="Times New Roman"/>
          <w:b w:val="false"/>
          <w:i w:val="false"/>
          <w:color w:val="000000"/>
          <w:sz w:val="28"/>
        </w:rPr>
        <w:t>      Хаттама көшірмесін Көлік құралдар, кіші мөлшердегі кемелер иесі</w:t>
      </w:r>
      <w:r>
        <w:br/>
      </w:r>
      <w:r>
        <w:rPr>
          <w:rFonts w:ascii="Times New Roman"/>
          <w:b w:val="false"/>
          <w:i w:val="false"/>
          <w:color w:val="000000"/>
          <w:sz w:val="28"/>
        </w:rPr>
        <w:t>
немесе оның заңды өкілі алды (қолы, тегі, аты-жөні, күні)____________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жылғы «___» __________</w:t>
      </w:r>
    </w:p>
    <w:bookmarkStart w:name="z14"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5-қосымша       </w:t>
      </w:r>
    </w:p>
    <w:bookmarkEnd w:id="12"/>
    <w:bookmarkStart w:name="z53" w:id="13"/>
    <w:p>
      <w:pPr>
        <w:spacing w:after="0"/>
        <w:ind w:left="0"/>
        <w:jc w:val="both"/>
      </w:pPr>
      <w:r>
        <w:rPr>
          <w:rFonts w:ascii="Times New Roman"/>
          <w:b w:val="false"/>
          <w:i w:val="false"/>
          <w:color w:val="000000"/>
          <w:sz w:val="28"/>
        </w:rPr>
        <w:t>
                                                                Нысан</w:t>
      </w:r>
    </w:p>
    <w:bookmarkEnd w:id="13"/>
    <w:bookmarkStart w:name="z15" w:id="14"/>
    <w:p>
      <w:pPr>
        <w:spacing w:after="0"/>
        <w:ind w:left="0"/>
        <w:jc w:val="left"/>
      </w:pPr>
      <w:r>
        <w:rPr>
          <w:rFonts w:ascii="Times New Roman"/>
          <w:b/>
          <w:i w:val="false"/>
          <w:color w:val="000000"/>
        </w:rPr>
        <w:t xml:space="preserve"> 
№ _____ тексеру актісі</w:t>
      </w:r>
    </w:p>
    <w:bookmarkEnd w:id="14"/>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r>
        <w:br/>
      </w:r>
      <w:r>
        <w:rPr>
          <w:rFonts w:ascii="Times New Roman"/>
          <w:b w:val="false"/>
          <w:i w:val="false"/>
          <w:color w:val="000000"/>
          <w:sz w:val="28"/>
        </w:rPr>
        <w:t>
      20 __ жылғы «__» ___________ __________________________________</w:t>
      </w:r>
      <w:r>
        <w:br/>
      </w:r>
      <w:r>
        <w:rPr>
          <w:rFonts w:ascii="Times New Roman"/>
          <w:b w:val="false"/>
          <w:i w:val="false"/>
          <w:color w:val="000000"/>
          <w:sz w:val="28"/>
        </w:rPr>
        <w:t>
                               актіні жасаған орын (ауыл, елді мекен,</w:t>
      </w:r>
      <w:r>
        <w:br/>
      </w:r>
      <w:r>
        <w:rPr>
          <w:rFonts w:ascii="Times New Roman"/>
          <w:b w:val="false"/>
          <w:i w:val="false"/>
          <w:color w:val="000000"/>
          <w:sz w:val="28"/>
        </w:rPr>
        <w:t>
                               ала, су айдыны және (немесе) учаскесі)</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(тексеруші субъектінің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қатысты, жануарлар дүниесін қорғау, өсімін молайту және пайдалану</w:t>
      </w:r>
      <w:r>
        <w:br/>
      </w:r>
      <w:r>
        <w:rPr>
          <w:rFonts w:ascii="Times New Roman"/>
          <w:b w:val="false"/>
          <w:i w:val="false"/>
          <w:color w:val="000000"/>
          <w:sz w:val="28"/>
        </w:rPr>
        <w:t>
саласындағы заңнаманы сақтай отырып,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 субъектінің не басшының тегі, аты, болса - әкесінің аты)</w:t>
      </w:r>
      <w:r>
        <w:br/>
      </w:r>
      <w:r>
        <w:rPr>
          <w:rFonts w:ascii="Times New Roman"/>
          <w:b w:val="false"/>
          <w:i w:val="false"/>
          <w:color w:val="000000"/>
          <w:sz w:val="28"/>
        </w:rPr>
        <w:t>
негізінде тексеру өткіздім.</w:t>
      </w:r>
      <w:r>
        <w:br/>
      </w:r>
      <w:r>
        <w:rPr>
          <w:rFonts w:ascii="Times New Roman"/>
          <w:b w:val="false"/>
          <w:i w:val="false"/>
          <w:color w:val="000000"/>
          <w:sz w:val="28"/>
        </w:rPr>
        <w:t>
тел: _____________________________ факс: ____________________________</w:t>
      </w:r>
      <w:r>
        <w:br/>
      </w:r>
      <w:r>
        <w:rPr>
          <w:rFonts w:ascii="Times New Roman"/>
          <w:b w:val="false"/>
          <w:i w:val="false"/>
          <w:color w:val="000000"/>
          <w:sz w:val="28"/>
        </w:rPr>
        <w:t>
_____________________________________________________ болған тексеру</w:t>
      </w:r>
      <w:r>
        <w:br/>
      </w:r>
      <w:r>
        <w:rPr>
          <w:rFonts w:ascii="Times New Roman"/>
          <w:b w:val="false"/>
          <w:i w:val="false"/>
          <w:color w:val="000000"/>
          <w:sz w:val="28"/>
        </w:rPr>
        <w:t>
   (тексеретін субъект өкілінің лауазымы, тегі,</w:t>
      </w:r>
      <w:r>
        <w:br/>
      </w:r>
      <w:r>
        <w:rPr>
          <w:rFonts w:ascii="Times New Roman"/>
          <w:b w:val="false"/>
          <w:i w:val="false"/>
          <w:color w:val="000000"/>
          <w:sz w:val="28"/>
        </w:rPr>
        <w:t>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болса әкесінің аты)</w:t>
      </w:r>
      <w:r>
        <w:br/>
      </w:r>
      <w:r>
        <w:rPr>
          <w:rFonts w:ascii="Times New Roman"/>
          <w:b w:val="false"/>
          <w:i w:val="false"/>
          <w:color w:val="000000"/>
          <w:sz w:val="28"/>
        </w:rPr>
        <w:t>
      қатысуымен өткізілді.</w:t>
      </w:r>
      <w:r>
        <w:br/>
      </w:r>
      <w:r>
        <w:rPr>
          <w:rFonts w:ascii="Times New Roman"/>
          <w:b w:val="false"/>
          <w:i w:val="false"/>
          <w:color w:val="000000"/>
          <w:sz w:val="28"/>
        </w:rPr>
        <w:t>
Тексеру жүргізілді: _________________________________________________</w:t>
      </w:r>
      <w:r>
        <w:br/>
      </w:r>
      <w:r>
        <w:rPr>
          <w:rFonts w:ascii="Times New Roman"/>
          <w:b w:val="false"/>
          <w:i w:val="false"/>
          <w:color w:val="000000"/>
          <w:sz w:val="28"/>
        </w:rPr>
        <w:t>
                       (тексеру өткізу кезеңі және күні, орны)</w:t>
      </w:r>
    </w:p>
    <w:p>
      <w:pPr>
        <w:spacing w:after="0"/>
        <w:ind w:left="0"/>
        <w:jc w:val="both"/>
      </w:pPr>
      <w:r>
        <w:rPr>
          <w:rFonts w:ascii="Times New Roman"/>
          <w:b w:val="false"/>
          <w:i w:val="false"/>
          <w:color w:val="000000"/>
          <w:sz w:val="28"/>
        </w:rPr>
        <w:t>      Тексеру кезінде мыналар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Актімен таныстым: ___________________________________________________</w:t>
      </w:r>
      <w:r>
        <w:br/>
      </w:r>
      <w:r>
        <w:rPr>
          <w:rFonts w:ascii="Times New Roman"/>
          <w:b w:val="false"/>
          <w:i w:val="false"/>
          <w:color w:val="000000"/>
          <w:sz w:val="28"/>
        </w:rPr>
        <w:t>
                  (тегі, аты-жөні, тексеру өткізген субъектінің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(таныстыру парағынан бас тартқан жағдайда себебін көрсету)</w:t>
      </w:r>
      <w:r>
        <w:br/>
      </w:r>
      <w:r>
        <w:rPr>
          <w:rFonts w:ascii="Times New Roman"/>
          <w:b w:val="false"/>
          <w:i w:val="false"/>
          <w:color w:val="000000"/>
          <w:sz w:val="28"/>
        </w:rPr>
        <w:t>
      Қолдары:</w:t>
      </w:r>
      <w:r>
        <w:br/>
      </w:r>
      <w:r>
        <w:rPr>
          <w:rFonts w:ascii="Times New Roman"/>
          <w:b w:val="false"/>
          <w:i w:val="false"/>
          <w:color w:val="000000"/>
          <w:sz w:val="28"/>
        </w:rPr>
        <w:t>
      Актіні жасаған лауазымды тұлға ________________________________</w:t>
      </w:r>
      <w:r>
        <w:br/>
      </w:r>
      <w:r>
        <w:rPr>
          <w:rFonts w:ascii="Times New Roman"/>
          <w:b w:val="false"/>
          <w:i w:val="false"/>
          <w:color w:val="000000"/>
          <w:sz w:val="28"/>
        </w:rPr>
        <w:t>
      Тексеріліп отырған субъектінің уәкілетті өкілі ________________</w:t>
      </w:r>
      <w:r>
        <w:br/>
      </w:r>
      <w:r>
        <w:rPr>
          <w:rFonts w:ascii="Times New Roman"/>
          <w:b w:val="false"/>
          <w:i w:val="false"/>
          <w:color w:val="000000"/>
          <w:sz w:val="28"/>
        </w:rPr>
        <w:t>
      2 данадан _____ парақта жасалды.</w:t>
      </w:r>
      <w:r>
        <w:br/>
      </w:r>
      <w:r>
        <w:rPr>
          <w:rFonts w:ascii="Times New Roman"/>
          <w:b w:val="false"/>
          <w:i w:val="false"/>
          <w:color w:val="000000"/>
          <w:sz w:val="28"/>
        </w:rPr>
        <w:t>
      бірінші дана __________________________________________________</w:t>
      </w:r>
      <w:r>
        <w:br/>
      </w:r>
      <w:r>
        <w:rPr>
          <w:rFonts w:ascii="Times New Roman"/>
          <w:b w:val="false"/>
          <w:i w:val="false"/>
          <w:color w:val="000000"/>
          <w:sz w:val="28"/>
        </w:rPr>
        <w:t>
      екінші дана ___________________________________________________</w:t>
      </w:r>
      <w:r>
        <w:br/>
      </w:r>
      <w:r>
        <w:rPr>
          <w:rFonts w:ascii="Times New Roman"/>
          <w:b w:val="false"/>
          <w:i w:val="false"/>
          <w:color w:val="000000"/>
          <w:sz w:val="28"/>
        </w:rPr>
        <w:t>
      Актімен таныстым және бір данасын алдым: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 субъектінің не оның өкілінің қолы, тегі, аты және</w:t>
      </w:r>
      <w:r>
        <w:br/>
      </w:r>
      <w:r>
        <w:rPr>
          <w:rFonts w:ascii="Times New Roman"/>
          <w:b w:val="false"/>
          <w:i w:val="false"/>
          <w:color w:val="000000"/>
          <w:sz w:val="28"/>
        </w:rPr>
        <w:t>
                        болса - әкесінің аты)</w:t>
      </w:r>
    </w:p>
    <w:bookmarkStart w:name="z16"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6-қосымша      </w:t>
      </w:r>
    </w:p>
    <w:bookmarkEnd w:id="15"/>
    <w:bookmarkStart w:name="z54" w:id="16"/>
    <w:p>
      <w:pPr>
        <w:spacing w:after="0"/>
        <w:ind w:left="0"/>
        <w:jc w:val="both"/>
      </w:pPr>
      <w:r>
        <w:rPr>
          <w:rFonts w:ascii="Times New Roman"/>
          <w:b w:val="false"/>
          <w:i w:val="false"/>
          <w:color w:val="000000"/>
          <w:sz w:val="28"/>
        </w:rPr>
        <w:t>
                                                                Нысан</w:t>
      </w:r>
    </w:p>
    <w:bookmarkEnd w:id="16"/>
    <w:bookmarkStart w:name="z17" w:id="17"/>
    <w:p>
      <w:pPr>
        <w:spacing w:after="0"/>
        <w:ind w:left="0"/>
        <w:jc w:val="left"/>
      </w:pPr>
      <w:r>
        <w:rPr>
          <w:rFonts w:ascii="Times New Roman"/>
          <w:b/>
          <w:i w:val="false"/>
          <w:color w:val="000000"/>
        </w:rPr>
        <w:t xml:space="preserve"> 
№ ____ Қазақстан Республикасының жануарлар дүниесін қорғау,</w:t>
      </w:r>
      <w:r>
        <w:br/>
      </w:r>
      <w:r>
        <w:rPr>
          <w:rFonts w:ascii="Times New Roman"/>
          <w:b/>
          <w:i w:val="false"/>
          <w:color w:val="000000"/>
        </w:rPr>
        <w:t>
өсімін молайту және пайдалану саласындағы заңнамасының</w:t>
      </w:r>
      <w:r>
        <w:br/>
      </w:r>
      <w:r>
        <w:rPr>
          <w:rFonts w:ascii="Times New Roman"/>
          <w:b/>
          <w:i w:val="false"/>
          <w:color w:val="000000"/>
        </w:rPr>
        <w:t>
талаптарын бұзушылықты жою туралы ұйғарым</w:t>
      </w:r>
    </w:p>
    <w:bookmarkEnd w:id="17"/>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пайдалану саласындағы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p>
    <w:p>
      <w:pPr>
        <w:spacing w:after="0"/>
        <w:ind w:left="0"/>
        <w:jc w:val="both"/>
      </w:pPr>
      <w:r>
        <w:rPr>
          <w:rFonts w:ascii="Times New Roman"/>
          <w:b w:val="false"/>
          <w:i w:val="false"/>
          <w:color w:val="000000"/>
          <w:sz w:val="28"/>
        </w:rPr>
        <w:t>      20 __ жылғы «___» _____________________________________________</w:t>
      </w:r>
      <w:r>
        <w:br/>
      </w:r>
      <w:r>
        <w:rPr>
          <w:rFonts w:ascii="Times New Roman"/>
          <w:b w:val="false"/>
          <w:i w:val="false"/>
          <w:color w:val="000000"/>
          <w:sz w:val="28"/>
        </w:rPr>
        <w:t>
                       (объектінің орналасқан жері (ауыл, елді мекен,</w:t>
      </w:r>
      <w:r>
        <w:br/>
      </w:r>
      <w:r>
        <w:rPr>
          <w:rFonts w:ascii="Times New Roman"/>
          <w:b w:val="false"/>
          <w:i w:val="false"/>
          <w:color w:val="000000"/>
          <w:sz w:val="28"/>
        </w:rPr>
        <w:t>
                           қала, су айдыны және (немесе) учаскесі)</w:t>
      </w:r>
      <w:r>
        <w:br/>
      </w:r>
      <w:r>
        <w:rPr>
          <w:rFonts w:ascii="Times New Roman"/>
          <w:b w:val="false"/>
          <w:i w:val="false"/>
          <w:color w:val="000000"/>
          <w:sz w:val="28"/>
        </w:rPr>
        <w:t>
      Жануарлар дүниесін қорғау жөніндегі мемлекеттік инспектор (лар)</w:t>
      </w:r>
      <w:r>
        <w:br/>
      </w:r>
      <w:r>
        <w:rPr>
          <w:rFonts w:ascii="Times New Roman"/>
          <w:b w:val="false"/>
          <w:i w:val="false"/>
          <w:color w:val="000000"/>
          <w:sz w:val="28"/>
        </w:rPr>
        <w:t>
мен: ________________________________________________________________</w:t>
      </w:r>
      <w:r>
        <w:br/>
      </w:r>
      <w:r>
        <w:rPr>
          <w:rFonts w:ascii="Times New Roman"/>
          <w:b w:val="false"/>
          <w:i w:val="false"/>
          <w:color w:val="000000"/>
          <w:sz w:val="28"/>
        </w:rPr>
        <w:t>
                   (тегі,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өткізу ненің негізінде болғанын көрсету)</w:t>
      </w:r>
      <w:r>
        <w:br/>
      </w:r>
      <w:r>
        <w:rPr>
          <w:rFonts w:ascii="Times New Roman"/>
          <w:b w:val="false"/>
          <w:i w:val="false"/>
          <w:color w:val="000000"/>
          <w:sz w:val="28"/>
        </w:rPr>
        <w:t>
      негізінде Қазақстан Республикасының 2011 жылғы 6 қаңтардағы</w:t>
      </w:r>
      <w:r>
        <w:br/>
      </w:r>
      <w:r>
        <w:rPr>
          <w:rFonts w:ascii="Times New Roman"/>
          <w:b w:val="false"/>
          <w:i w:val="false"/>
          <w:color w:val="000000"/>
          <w:sz w:val="28"/>
        </w:rPr>
        <w:t>
«Қазақстан Республикасындағы мемлекеттік бақылау мен қадағалау</w:t>
      </w:r>
      <w:r>
        <w:br/>
      </w:r>
      <w:r>
        <w:rPr>
          <w:rFonts w:ascii="Times New Roman"/>
          <w:b w:val="false"/>
          <w:i w:val="false"/>
          <w:color w:val="000000"/>
          <w:sz w:val="28"/>
        </w:rPr>
        <w:t>
туралы» Заңының </w:t>
      </w:r>
      <w:r>
        <w:rPr>
          <w:rFonts w:ascii="Times New Roman"/>
          <w:b w:val="false"/>
          <w:i w:val="false"/>
          <w:color w:val="000000"/>
          <w:sz w:val="28"/>
        </w:rPr>
        <w:t>16-бабы</w:t>
      </w:r>
      <w:r>
        <w:rPr>
          <w:rFonts w:ascii="Times New Roman"/>
          <w:b w:val="false"/>
          <w:i w:val="false"/>
          <w:color w:val="000000"/>
          <w:sz w:val="28"/>
        </w:rPr>
        <w:t xml:space="preserve"> және Қазақстан Республикасының</w:t>
      </w:r>
      <w:r>
        <w:br/>
      </w:r>
      <w:r>
        <w:rPr>
          <w:rFonts w:ascii="Times New Roman"/>
          <w:b w:val="false"/>
          <w:i w:val="false"/>
          <w:color w:val="000000"/>
          <w:sz w:val="28"/>
        </w:rPr>
        <w:t>
2004 жылғы 9 шілдедегі «Жануарлар дүниесін қорғау, өсімін молайту</w:t>
      </w:r>
      <w:r>
        <w:br/>
      </w:r>
      <w:r>
        <w:rPr>
          <w:rFonts w:ascii="Times New Roman"/>
          <w:b w:val="false"/>
          <w:i w:val="false"/>
          <w:color w:val="000000"/>
          <w:sz w:val="28"/>
        </w:rPr>
        <w:t>
және пайдалану туралы» Заңының 53-бабының 1-тармағының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(тексеріліп отырған субъектінің толық атауы немесе тегі, аты, болса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лауазымы, өтінім берушінің жұмыс орны,</w:t>
      </w:r>
      <w:r>
        <w:br/>
      </w:r>
      <w:r>
        <w:rPr>
          <w:rFonts w:ascii="Times New Roman"/>
          <w:b w:val="false"/>
          <w:i w:val="false"/>
          <w:color w:val="000000"/>
          <w:sz w:val="28"/>
        </w:rPr>
        <w:t>
                             тексеріліп отырған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субъектінің орналасқан жері, телефоны, факсы)</w:t>
      </w:r>
      <w:r>
        <w:br/>
      </w:r>
      <w:r>
        <w:rPr>
          <w:rFonts w:ascii="Times New Roman"/>
          <w:b w:val="false"/>
          <w:i w:val="false"/>
          <w:color w:val="000000"/>
          <w:sz w:val="28"/>
        </w:rPr>
        <w:t>
Қазақстан Республикасының жануарлар дүниесін қорғау, өсімін молайту</w:t>
      </w:r>
      <w:r>
        <w:br/>
      </w:r>
      <w:r>
        <w:rPr>
          <w:rFonts w:ascii="Times New Roman"/>
          <w:b w:val="false"/>
          <w:i w:val="false"/>
          <w:color w:val="000000"/>
          <w:sz w:val="28"/>
        </w:rPr>
        <w:t>
және пайдалану саласындағы заңнамасының талаптарын сақтауға тексеру</w:t>
      </w:r>
      <w:r>
        <w:br/>
      </w:r>
      <w:r>
        <w:rPr>
          <w:rFonts w:ascii="Times New Roman"/>
          <w:b w:val="false"/>
          <w:i w:val="false"/>
          <w:color w:val="000000"/>
          <w:sz w:val="28"/>
        </w:rPr>
        <w:t>
өткізілді.</w:t>
      </w:r>
      <w:r>
        <w:br/>
      </w:r>
      <w:r>
        <w:rPr>
          <w:rFonts w:ascii="Times New Roman"/>
          <w:b w:val="false"/>
          <w:i w:val="false"/>
          <w:color w:val="000000"/>
          <w:sz w:val="28"/>
        </w:rPr>
        <w:t>
Тексеру ________________________________________________ қатысуымен</w:t>
      </w:r>
      <w:r>
        <w:br/>
      </w:r>
      <w:r>
        <w:rPr>
          <w:rFonts w:ascii="Times New Roman"/>
          <w:b w:val="false"/>
          <w:i w:val="false"/>
          <w:color w:val="000000"/>
          <w:sz w:val="28"/>
        </w:rPr>
        <w:t>
            (лауазымы, тегі, аты, болса - әкесінің аты)</w:t>
      </w:r>
      <w:r>
        <w:br/>
      </w:r>
      <w:r>
        <w:rPr>
          <w:rFonts w:ascii="Times New Roman"/>
          <w:b w:val="false"/>
          <w:i w:val="false"/>
          <w:color w:val="000000"/>
          <w:sz w:val="28"/>
        </w:rPr>
        <w:t>
___________________________________________ басшысы болып табылатын</w:t>
      </w:r>
      <w:r>
        <w:br/>
      </w:r>
      <w:r>
        <w:rPr>
          <w:rFonts w:ascii="Times New Roman"/>
          <w:b w:val="false"/>
          <w:i w:val="false"/>
          <w:color w:val="000000"/>
          <w:sz w:val="28"/>
        </w:rPr>
        <w:t>
(лауазымы, тегі, аты, болса - әкесінің аты)</w:t>
      </w:r>
      <w:r>
        <w:br/>
      </w:r>
      <w:r>
        <w:rPr>
          <w:rFonts w:ascii="Times New Roman"/>
          <w:b w:val="false"/>
          <w:i w:val="false"/>
          <w:color w:val="000000"/>
          <w:sz w:val="28"/>
        </w:rPr>
        <w:t>
қатысуымен __________________________________________________________</w:t>
      </w:r>
      <w:r>
        <w:br/>
      </w:r>
      <w:r>
        <w:rPr>
          <w:rFonts w:ascii="Times New Roman"/>
          <w:b w:val="false"/>
          <w:i w:val="false"/>
          <w:color w:val="000000"/>
          <w:sz w:val="28"/>
        </w:rPr>
        <w:t>
__________________________________________________________ өткізілді.</w:t>
      </w:r>
      <w:r>
        <w:br/>
      </w:r>
      <w:r>
        <w:rPr>
          <w:rFonts w:ascii="Times New Roman"/>
          <w:b w:val="false"/>
          <w:i w:val="false"/>
          <w:color w:val="000000"/>
          <w:sz w:val="28"/>
        </w:rPr>
        <w:t>
(тексеріліп отырған субъекті өкілінің лауазымы, тегі, аты,</w:t>
      </w:r>
      <w:r>
        <w:br/>
      </w:r>
      <w:r>
        <w:rPr>
          <w:rFonts w:ascii="Times New Roman"/>
          <w:b w:val="false"/>
          <w:i w:val="false"/>
          <w:color w:val="000000"/>
          <w:sz w:val="28"/>
        </w:rPr>
        <w:t>
                       болса - әкесінің аты)</w:t>
      </w:r>
      <w:r>
        <w:br/>
      </w:r>
      <w:r>
        <w:rPr>
          <w:rFonts w:ascii="Times New Roman"/>
          <w:b w:val="false"/>
          <w:i w:val="false"/>
          <w:color w:val="000000"/>
          <w:sz w:val="28"/>
        </w:rPr>
        <w:t>
      Қазақстан Республикасының жануарлар дүниесін қорғау, өсімін</w:t>
      </w:r>
      <w:r>
        <w:br/>
      </w:r>
      <w:r>
        <w:rPr>
          <w:rFonts w:ascii="Times New Roman"/>
          <w:b w:val="false"/>
          <w:i w:val="false"/>
          <w:color w:val="000000"/>
          <w:sz w:val="28"/>
        </w:rPr>
        <w:t>
молайту және пайдалану саласындағы заңнамасының сақтауды тексеру</w:t>
      </w:r>
      <w:r>
        <w:br/>
      </w:r>
      <w:r>
        <w:rPr>
          <w:rFonts w:ascii="Times New Roman"/>
          <w:b w:val="false"/>
          <w:i w:val="false"/>
          <w:color w:val="000000"/>
          <w:sz w:val="28"/>
        </w:rPr>
        <w:t>
кезінде мыналар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туралы» Қазақстан Республикасы Заңының 53-бабының 1-тармағының</w:t>
      </w:r>
      <w:r>
        <w:br/>
      </w:r>
      <w:r>
        <w:rPr>
          <w:rFonts w:ascii="Times New Roman"/>
          <w:b w:val="false"/>
          <w:i w:val="false"/>
          <w:color w:val="000000"/>
          <w:sz w:val="28"/>
        </w:rPr>
        <w:t>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Ұйғарамын</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365"/>
        <w:gridCol w:w="3632"/>
        <w:gridCol w:w="2369"/>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Ұйғарымның мазмұны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Ұйғарымның орындалуы туралы ақпарат атқару мерзімінен кейін</w:t>
      </w:r>
      <w:r>
        <w:br/>
      </w:r>
      <w:r>
        <w:rPr>
          <w:rFonts w:ascii="Times New Roman"/>
          <w:b w:val="false"/>
          <w:i w:val="false"/>
          <w:color w:val="000000"/>
          <w:sz w:val="28"/>
        </w:rPr>
        <w:t>
күнтізбелік 7 күннен кешіктірілмей __________________________________</w:t>
      </w:r>
      <w:r>
        <w:br/>
      </w:r>
      <w:r>
        <w:rPr>
          <w:rFonts w:ascii="Times New Roman"/>
          <w:b w:val="false"/>
          <w:i w:val="false"/>
          <w:color w:val="000000"/>
          <w:sz w:val="28"/>
        </w:rPr>
        <w:t>
      Қазақстан Республикасының Қоршаған орта және су ресурстары</w:t>
      </w:r>
      <w:r>
        <w:br/>
      </w:r>
      <w:r>
        <w:rPr>
          <w:rFonts w:ascii="Times New Roman"/>
          <w:b w:val="false"/>
          <w:i w:val="false"/>
          <w:color w:val="000000"/>
          <w:sz w:val="28"/>
        </w:rPr>
        <w:t>
министрлігіне мына мекенжай бойынша: ________________________________</w:t>
      </w:r>
      <w:r>
        <w:br/>
      </w:r>
      <w:r>
        <w:rPr>
          <w:rFonts w:ascii="Times New Roman"/>
          <w:b w:val="false"/>
          <w:i w:val="false"/>
          <w:color w:val="000000"/>
          <w:sz w:val="28"/>
        </w:rPr>
        <w:t>
_________________________________________________________ жіберілсін.</w:t>
      </w:r>
      <w:r>
        <w:br/>
      </w:r>
      <w:r>
        <w:rPr>
          <w:rFonts w:ascii="Times New Roman"/>
          <w:b w:val="false"/>
          <w:i w:val="false"/>
          <w:color w:val="000000"/>
          <w:sz w:val="28"/>
        </w:rPr>
        <w:t>
      Жануарлар дүниесі бойынша мемлекеттік инспектор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 болса - әкесінің аты)</w:t>
      </w:r>
      <w:r>
        <w:br/>
      </w:r>
      <w:r>
        <w:rPr>
          <w:rFonts w:ascii="Times New Roman"/>
          <w:b w:val="false"/>
          <w:i w:val="false"/>
          <w:color w:val="000000"/>
          <w:sz w:val="28"/>
        </w:rPr>
        <w:t>
      Қатысушылар ___________ _______________________________________</w:t>
      </w:r>
      <w:r>
        <w:br/>
      </w:r>
      <w:r>
        <w:rPr>
          <w:rFonts w:ascii="Times New Roman"/>
          <w:b w:val="false"/>
          <w:i w:val="false"/>
          <w:color w:val="000000"/>
          <w:sz w:val="28"/>
        </w:rPr>
        <w:t>
                     (қолы)      (тегі, аты, болса - әкесінің аты)</w:t>
      </w:r>
      <w:r>
        <w:br/>
      </w:r>
      <w:r>
        <w:rPr>
          <w:rFonts w:ascii="Times New Roman"/>
          <w:b w:val="false"/>
          <w:i w:val="false"/>
          <w:color w:val="000000"/>
          <w:sz w:val="28"/>
        </w:rPr>
        <w:t>
      ___ данада басылып шықты, қосымшасы ___ парақта.</w:t>
      </w:r>
      <w:r>
        <w:br/>
      </w:r>
      <w:r>
        <w:rPr>
          <w:rFonts w:ascii="Times New Roman"/>
          <w:b w:val="false"/>
          <w:i w:val="false"/>
          <w:color w:val="000000"/>
          <w:sz w:val="28"/>
        </w:rPr>
        <w:t>
Ескертпемен таныстым және бір данасын алдым 20__жылғы «_____»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 субъектінің не оның өкілінің қолы, тегі,</w:t>
      </w:r>
      <w:r>
        <w:br/>
      </w:r>
      <w:r>
        <w:rPr>
          <w:rFonts w:ascii="Times New Roman"/>
          <w:b w:val="false"/>
          <w:i w:val="false"/>
          <w:color w:val="000000"/>
          <w:sz w:val="28"/>
        </w:rPr>
        <w:t>
                       аты-жөні, болса - әкесінің аты)</w:t>
      </w:r>
    </w:p>
    <w:bookmarkStart w:name="z18"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7-қосымша      </w:t>
      </w:r>
    </w:p>
    <w:bookmarkEnd w:id="18"/>
    <w:bookmarkStart w:name="z55" w:id="19"/>
    <w:p>
      <w:pPr>
        <w:spacing w:after="0"/>
        <w:ind w:left="0"/>
        <w:jc w:val="both"/>
      </w:pPr>
      <w:r>
        <w:rPr>
          <w:rFonts w:ascii="Times New Roman"/>
          <w:b w:val="false"/>
          <w:i w:val="false"/>
          <w:color w:val="000000"/>
          <w:sz w:val="28"/>
        </w:rPr>
        <w:t>
                                                                Нысан</w:t>
      </w:r>
    </w:p>
    <w:bookmarkEnd w:id="19"/>
    <w:bookmarkStart w:name="z19" w:id="20"/>
    <w:p>
      <w:pPr>
        <w:spacing w:after="0"/>
        <w:ind w:left="0"/>
        <w:jc w:val="left"/>
      </w:pPr>
      <w:r>
        <w:rPr>
          <w:rFonts w:ascii="Times New Roman"/>
          <w:b/>
          <w:i w:val="false"/>
          <w:color w:val="000000"/>
        </w:rPr>
        <w:t xml:space="preserve"> 
№ _____жеке және заңды тұлғалардың шаруашылық қызметіне тыйым</w:t>
      </w:r>
      <w:r>
        <w:br/>
      </w:r>
      <w:r>
        <w:rPr>
          <w:rFonts w:ascii="Times New Roman"/>
          <w:b/>
          <w:i w:val="false"/>
          <w:color w:val="000000"/>
        </w:rPr>
        <w:t>
салу немесе тоқтата тұру туралы ұйғарым</w:t>
      </w:r>
    </w:p>
    <w:bookmarkEnd w:id="20"/>
    <w:p>
      <w:pPr>
        <w:spacing w:after="0"/>
        <w:ind w:left="0"/>
        <w:jc w:val="both"/>
      </w:pPr>
      <w:r>
        <w:rPr>
          <w:rFonts w:ascii="Times New Roman"/>
          <w:b w:val="false"/>
          <w:i w:val="false"/>
          <w:color w:val="000000"/>
          <w:sz w:val="28"/>
        </w:rPr>
        <w:t>20 ___ жылғы «___» __________ _______________________________________</w:t>
      </w:r>
      <w:r>
        <w:br/>
      </w:r>
      <w:r>
        <w:rPr>
          <w:rFonts w:ascii="Times New Roman"/>
          <w:b w:val="false"/>
          <w:i w:val="false"/>
          <w:color w:val="000000"/>
          <w:sz w:val="28"/>
        </w:rPr>
        <w:t>
                     (объектінің орналасқан жері (ауыл, елді мекен,</w:t>
      </w:r>
      <w:r>
        <w:br/>
      </w:r>
      <w:r>
        <w:rPr>
          <w:rFonts w:ascii="Times New Roman"/>
          <w:b w:val="false"/>
          <w:i w:val="false"/>
          <w:color w:val="000000"/>
          <w:sz w:val="28"/>
        </w:rPr>
        <w:t>
                              қала, су айдыны және (немесе) учаскесі)</w:t>
      </w:r>
      <w:r>
        <w:br/>
      </w: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r>
        <w:br/>
      </w:r>
      <w:r>
        <w:rPr>
          <w:rFonts w:ascii="Times New Roman"/>
          <w:b w:val="false"/>
          <w:i w:val="false"/>
          <w:color w:val="000000"/>
          <w:sz w:val="28"/>
        </w:rPr>
        <w:t>
      Қызметіне тыйым салынатын/тоқтата тұратын тұлға туралы мәліметтер:</w:t>
      </w:r>
      <w:r>
        <w:br/>
      </w:r>
      <w:r>
        <w:rPr>
          <w:rFonts w:ascii="Times New Roman"/>
          <w:b w:val="false"/>
          <w:i w:val="false"/>
          <w:color w:val="000000"/>
          <w:sz w:val="28"/>
        </w:rPr>
        <w:t>
      Жеке не заңды тұлға (керектісін сызыңыз)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болса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атауы және құжаттардың деректемелері, жеке басын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куәландыратын құжат, жеке сәйкестендіру нөмірі, жұмыс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бойынша тіркеу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тұлғалар үшін: заңды тұлға ретінде мемлекеттік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бизнес-сәйкестендіру нөмірі және банк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 қарау бойынша өндіріс тілі)</w:t>
      </w:r>
      <w:r>
        <w:br/>
      </w:r>
      <w:r>
        <w:rPr>
          <w:rFonts w:ascii="Times New Roman"/>
          <w:b w:val="false"/>
          <w:i w:val="false"/>
          <w:color w:val="000000"/>
          <w:sz w:val="28"/>
        </w:rPr>
        <w:t>
Мен, лауазымды тұлға ________________________________________________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пайдалану саласындағы уәкілетті орган ведомствосы немесе оның</w:t>
      </w:r>
      <w:r>
        <w:br/>
      </w:r>
      <w:r>
        <w:rPr>
          <w:rFonts w:ascii="Times New Roman"/>
          <w:b w:val="false"/>
          <w:i w:val="false"/>
          <w:color w:val="000000"/>
          <w:sz w:val="28"/>
        </w:rPr>
        <w:t>
                      аумақтық бөлімшесі)</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саласындағы мемлекеттік бақылауды жүзеге асыру кезінде мыналарды</w:t>
      </w:r>
      <w:r>
        <w:br/>
      </w:r>
      <w:r>
        <w:rPr>
          <w:rFonts w:ascii="Times New Roman"/>
          <w:b w:val="false"/>
          <w:i w:val="false"/>
          <w:color w:val="000000"/>
          <w:sz w:val="28"/>
        </w:rPr>
        <w:t>
анықтадым:___________________________________________________________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актілердің баптары, тармақтарының талаптарының</w:t>
      </w:r>
      <w:r>
        <w:br/>
      </w:r>
      <w:r>
        <w:rPr>
          <w:rFonts w:ascii="Times New Roman"/>
          <w:b w:val="false"/>
          <w:i w:val="false"/>
          <w:color w:val="000000"/>
          <w:sz w:val="28"/>
        </w:rPr>
        <w:t>
                            бұзылғанын көрсету)</w:t>
      </w:r>
      <w:r>
        <w:br/>
      </w:r>
      <w:r>
        <w:rPr>
          <w:rFonts w:ascii="Times New Roman"/>
          <w:b w:val="false"/>
          <w:i w:val="false"/>
          <w:color w:val="000000"/>
          <w:sz w:val="28"/>
        </w:rPr>
        <w:t>
      Қазақстан Республикасының 2004 жылғы 4 шілдедегі «Жануарлар</w:t>
      </w:r>
      <w:r>
        <w:br/>
      </w:r>
      <w:r>
        <w:rPr>
          <w:rFonts w:ascii="Times New Roman"/>
          <w:b w:val="false"/>
          <w:i w:val="false"/>
          <w:color w:val="000000"/>
          <w:sz w:val="28"/>
        </w:rPr>
        <w:t>
дүниесін қорғау, өсімін молайту және пайдалану туралы» Заңының</w:t>
      </w:r>
      <w:r>
        <w:br/>
      </w:r>
      <w:r>
        <w:rPr>
          <w:rFonts w:ascii="Times New Roman"/>
          <w:b w:val="false"/>
          <w:i w:val="false"/>
          <w:color w:val="000000"/>
          <w:sz w:val="28"/>
        </w:rPr>
        <w:t>
53-бабының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және Қазақстан</w:t>
      </w:r>
      <w:r>
        <w:br/>
      </w:r>
      <w:r>
        <w:rPr>
          <w:rFonts w:ascii="Times New Roman"/>
          <w:b w:val="false"/>
          <w:i w:val="false"/>
          <w:color w:val="000000"/>
          <w:sz w:val="28"/>
        </w:rPr>
        <w:t>
Республикасының 2001 жылғы 30 қаңтардағы «Әкімшілік құқық бұзушылық</w:t>
      </w:r>
      <w:r>
        <w:br/>
      </w:r>
      <w:r>
        <w:rPr>
          <w:rFonts w:ascii="Times New Roman"/>
          <w:b w:val="false"/>
          <w:i w:val="false"/>
          <w:color w:val="000000"/>
          <w:sz w:val="28"/>
        </w:rPr>
        <w:t>
туралы» </w:t>
      </w:r>
      <w:r>
        <w:rPr>
          <w:rFonts w:ascii="Times New Roman"/>
          <w:b w:val="false"/>
          <w:i w:val="false"/>
          <w:color w:val="000000"/>
          <w:sz w:val="28"/>
        </w:rPr>
        <w:t>кодексінің</w:t>
      </w:r>
      <w:r>
        <w:rPr>
          <w:rFonts w:ascii="Times New Roman"/>
          <w:b w:val="false"/>
          <w:i w:val="false"/>
          <w:color w:val="000000"/>
          <w:sz w:val="28"/>
        </w:rPr>
        <w:t xml:space="preserve"> _____ бабының ___ тармағының негізінде,</w:t>
      </w:r>
    </w:p>
    <w:p>
      <w:pPr>
        <w:spacing w:after="0"/>
        <w:ind w:left="0"/>
        <w:jc w:val="left"/>
      </w:pPr>
      <w:r>
        <w:rPr>
          <w:rFonts w:ascii="Times New Roman"/>
          <w:b/>
          <w:i w:val="false"/>
          <w:color w:val="000000"/>
        </w:rPr>
        <w:t xml:space="preserve"> Ұйғарамын:</w:t>
      </w:r>
    </w:p>
    <w:p>
      <w:pPr>
        <w:spacing w:after="0"/>
        <w:ind w:left="0"/>
        <w:jc w:val="both"/>
      </w:pPr>
      <w:r>
        <w:rPr>
          <w:rFonts w:ascii="Times New Roman"/>
          <w:b w:val="false"/>
          <w:i w:val="false"/>
          <w:color w:val="000000"/>
          <w:sz w:val="28"/>
        </w:rPr>
        <w:t>20__жылғы «____» ___________бастап __________________________________</w:t>
      </w:r>
      <w:r>
        <w:br/>
      </w:r>
      <w:r>
        <w:rPr>
          <w:rFonts w:ascii="Times New Roman"/>
          <w:b w:val="false"/>
          <w:i w:val="false"/>
          <w:color w:val="000000"/>
          <w:sz w:val="28"/>
        </w:rPr>
        <w:t>
                                   (тоқтатылған қызмет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 бабының</w:t>
      </w:r>
      <w:r>
        <w:br/>
      </w:r>
      <w:r>
        <w:rPr>
          <w:rFonts w:ascii="Times New Roman"/>
          <w:b w:val="false"/>
          <w:i w:val="false"/>
          <w:color w:val="000000"/>
          <w:sz w:val="28"/>
        </w:rPr>
        <w:t>
(баптарының)____________ тармағының (тармақтарының) талаптарын бұзуды</w:t>
      </w:r>
      <w:r>
        <w:br/>
      </w:r>
      <w:r>
        <w:rPr>
          <w:rFonts w:ascii="Times New Roman"/>
          <w:b w:val="false"/>
          <w:i w:val="false"/>
          <w:color w:val="000000"/>
          <w:sz w:val="28"/>
        </w:rPr>
        <w:t>
тоқтатқанға дейін немесе сот шешіміне дейін тоқтату/тыйым салу</w:t>
      </w:r>
      <w:r>
        <w:br/>
      </w:r>
      <w:r>
        <w:rPr>
          <w:rFonts w:ascii="Times New Roman"/>
          <w:b w:val="false"/>
          <w:i w:val="false"/>
          <w:color w:val="000000"/>
          <w:sz w:val="28"/>
        </w:rPr>
        <w:t>
(керектісін сызыңыз)</w:t>
      </w:r>
      <w:r>
        <w:br/>
      </w:r>
      <w:r>
        <w:rPr>
          <w:rFonts w:ascii="Times New Roman"/>
          <w:b w:val="false"/>
          <w:i w:val="false"/>
          <w:color w:val="000000"/>
          <w:sz w:val="28"/>
        </w:rPr>
        <w:t>
Осы ұйғарымды орындауға жауаптылық</w:t>
      </w:r>
      <w:r>
        <w:br/>
      </w:r>
      <w:r>
        <w:rPr>
          <w:rFonts w:ascii="Times New Roman"/>
          <w:b w:val="false"/>
          <w:i w:val="false"/>
          <w:color w:val="000000"/>
          <w:sz w:val="28"/>
        </w:rPr>
        <w:t>
__________________________________________________________ жүктеледі.</w:t>
      </w:r>
      <w:r>
        <w:br/>
      </w:r>
      <w:r>
        <w:rPr>
          <w:rFonts w:ascii="Times New Roman"/>
          <w:b w:val="false"/>
          <w:i w:val="false"/>
          <w:color w:val="000000"/>
          <w:sz w:val="28"/>
        </w:rPr>
        <w:t>
      (лауазымы, тегі, аты, болса әкесінің аты)</w:t>
      </w:r>
    </w:p>
    <w:p>
      <w:pPr>
        <w:spacing w:after="0"/>
        <w:ind w:left="0"/>
        <w:jc w:val="both"/>
      </w:pPr>
      <w:r>
        <w:rPr>
          <w:rFonts w:ascii="Times New Roman"/>
          <w:b w:val="false"/>
          <w:i w:val="false"/>
          <w:color w:val="000000"/>
          <w:sz w:val="28"/>
        </w:rPr>
        <w:t>      Осы ұйғарымның Қазақстан Республикасының 2004 жылғы 4 шілдедегі</w:t>
      </w:r>
      <w:r>
        <w:br/>
      </w:r>
      <w:r>
        <w:rPr>
          <w:rFonts w:ascii="Times New Roman"/>
          <w:b w:val="false"/>
          <w:i w:val="false"/>
          <w:color w:val="000000"/>
          <w:sz w:val="28"/>
        </w:rPr>
        <w:t>
«Жануарлар дүниесін қорғау, өсімін молайту және пайдалану туралы»</w:t>
      </w:r>
      <w:r>
        <w:br/>
      </w:r>
      <w:r>
        <w:rPr>
          <w:rFonts w:ascii="Times New Roman"/>
          <w:b w:val="false"/>
          <w:i w:val="false"/>
          <w:color w:val="000000"/>
          <w:sz w:val="28"/>
        </w:rPr>
        <w:t>
Заңының 53-бабының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міндетті күші бар.</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Лауазымды тұлға _______________________________________________</w:t>
      </w:r>
      <w:r>
        <w:br/>
      </w:r>
      <w:r>
        <w:rPr>
          <w:rFonts w:ascii="Times New Roman"/>
          <w:b w:val="false"/>
          <w:i w:val="false"/>
          <w:color w:val="000000"/>
          <w:sz w:val="28"/>
        </w:rPr>
        <w:t>
                   (уәкілетті органның немесе оның аумақтық бөлімшесі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ведомствосының атауы, тегі, аты, болса әкесінің аты)</w:t>
      </w:r>
      <w:r>
        <w:br/>
      </w:r>
      <w:r>
        <w:rPr>
          <w:rFonts w:ascii="Times New Roman"/>
          <w:b w:val="false"/>
          <w:i w:val="false"/>
          <w:color w:val="000000"/>
          <w:sz w:val="28"/>
        </w:rPr>
        <w:t>
___ данада басылып шықты, қосымшасы ___ парақта.</w:t>
      </w:r>
      <w:r>
        <w:br/>
      </w:r>
      <w:r>
        <w:rPr>
          <w:rFonts w:ascii="Times New Roman"/>
          <w:b w:val="false"/>
          <w:i w:val="false"/>
          <w:color w:val="000000"/>
          <w:sz w:val="28"/>
        </w:rPr>
        <w:t>
Ескертпемен таныстым және бір данасын алдым 20__ жылғы «__»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 болса әкесінің аты)</w:t>
      </w:r>
    </w:p>
    <w:p>
      <w:pPr>
        <w:spacing w:after="0"/>
        <w:ind w:left="0"/>
        <w:jc w:val="both"/>
      </w:pPr>
      <w:r>
        <w:rPr>
          <w:rFonts w:ascii="Times New Roman"/>
          <w:b w:val="false"/>
          <w:i w:val="false"/>
          <w:color w:val="000000"/>
          <w:sz w:val="28"/>
        </w:rPr>
        <w:t>      20 __ жылғы «___» _________________</w:t>
      </w:r>
    </w:p>
    <w:bookmarkStart w:name="z20"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8-қосымша      </w:t>
      </w:r>
    </w:p>
    <w:bookmarkEnd w:id="21"/>
    <w:bookmarkStart w:name="z56" w:id="22"/>
    <w:p>
      <w:pPr>
        <w:spacing w:after="0"/>
        <w:ind w:left="0"/>
        <w:jc w:val="both"/>
      </w:pPr>
      <w:r>
        <w:rPr>
          <w:rFonts w:ascii="Times New Roman"/>
          <w:b w:val="false"/>
          <w:i w:val="false"/>
          <w:color w:val="000000"/>
          <w:sz w:val="28"/>
        </w:rPr>
        <w:t>
                                                                Нысан</w:t>
      </w:r>
    </w:p>
    <w:bookmarkEnd w:id="22"/>
    <w:bookmarkStart w:name="z21" w:id="23"/>
    <w:p>
      <w:pPr>
        <w:spacing w:after="0"/>
        <w:ind w:left="0"/>
        <w:jc w:val="left"/>
      </w:pPr>
      <w:r>
        <w:rPr>
          <w:rFonts w:ascii="Times New Roman"/>
          <w:b/>
          <w:i w:val="false"/>
          <w:color w:val="000000"/>
        </w:rPr>
        <w:t xml:space="preserve"> 
№ _____ Қазақстан Республикасының жануарлар дүниесін қорғау,</w:t>
      </w:r>
      <w:r>
        <w:br/>
      </w:r>
      <w:r>
        <w:rPr>
          <w:rFonts w:ascii="Times New Roman"/>
          <w:b/>
          <w:i w:val="false"/>
          <w:color w:val="000000"/>
        </w:rPr>
        <w:t>
өсімін молайту және пайдалану саласындағы заңнаманы бұзғандары</w:t>
      </w:r>
      <w:r>
        <w:br/>
      </w:r>
      <w:r>
        <w:rPr>
          <w:rFonts w:ascii="Times New Roman"/>
          <w:b/>
          <w:i w:val="false"/>
          <w:color w:val="000000"/>
        </w:rPr>
        <w:t>
үшін кінәлі тұлғаларды әкімшілік жауаптылыққа тарту туралы</w:t>
      </w:r>
      <w:r>
        <w:br/>
      </w:r>
      <w:r>
        <w:rPr>
          <w:rFonts w:ascii="Times New Roman"/>
          <w:b/>
          <w:i w:val="false"/>
          <w:color w:val="000000"/>
        </w:rPr>
        <w:t>
қаулы</w:t>
      </w:r>
    </w:p>
    <w:bookmarkEnd w:id="23"/>
    <w:p>
      <w:pPr>
        <w:spacing w:after="0"/>
        <w:ind w:left="0"/>
        <w:jc w:val="both"/>
      </w:pPr>
      <w:r>
        <w:rPr>
          <w:rFonts w:ascii="Times New Roman"/>
          <w:b w:val="false"/>
          <w:i w:val="false"/>
          <w:color w:val="000000"/>
          <w:sz w:val="28"/>
        </w:rPr>
        <w:t>20 __ жылғы «___» ____________ ______________________________________</w:t>
      </w:r>
      <w:r>
        <w:br/>
      </w:r>
      <w:r>
        <w:rPr>
          <w:rFonts w:ascii="Times New Roman"/>
          <w:b w:val="false"/>
          <w:i w:val="false"/>
          <w:color w:val="000000"/>
          <w:sz w:val="28"/>
        </w:rPr>
        <w:t>
                       (объектінің орналасқан жері (ауыл, елді мекен,</w:t>
      </w:r>
      <w:r>
        <w:br/>
      </w:r>
      <w:r>
        <w:rPr>
          <w:rFonts w:ascii="Times New Roman"/>
          <w:b w:val="false"/>
          <w:i w:val="false"/>
          <w:color w:val="000000"/>
          <w:sz w:val="28"/>
        </w:rPr>
        <w:t>
                              қала, су айдыны және (немесе) учаскесі)</w:t>
      </w:r>
      <w:r>
        <w:br/>
      </w:r>
      <w:r>
        <w:rPr>
          <w:rFonts w:ascii="Times New Roman"/>
          <w:b w:val="false"/>
          <w:i w:val="false"/>
          <w:color w:val="000000"/>
          <w:sz w:val="28"/>
        </w:rPr>
        <w:t>
      Қазақстан Республикасы Қоршаған орта және су ресурстары министрлігі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немесе оның аумақтық бөлімшесі</w:t>
      </w:r>
      <w:r>
        <w:br/>
      </w:r>
      <w:r>
        <w:rPr>
          <w:rFonts w:ascii="Times New Roman"/>
          <w:b w:val="false"/>
          <w:i w:val="false"/>
          <w:color w:val="000000"/>
          <w:sz w:val="28"/>
        </w:rPr>
        <w:t>
                          ведомствосының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болса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тегі, аты, болса әкесінің аты,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жері мен күні, тұрғылықты жері, жұмыс орны, деректемелері)</w:t>
      </w:r>
      <w:r>
        <w:br/>
      </w:r>
      <w:r>
        <w:rPr>
          <w:rFonts w:ascii="Times New Roman"/>
          <w:b w:val="false"/>
          <w:i w:val="false"/>
          <w:color w:val="000000"/>
          <w:sz w:val="28"/>
        </w:rPr>
        <w:t>
     қатысты көзделген әкімшілік құқық бұзушылық туралы істі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2001 жылғы 30 қаңтардағы «Әкімшілік құқық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 туралы» кодексінің баптарын көрсету)</w:t>
      </w:r>
      <w:r>
        <w:br/>
      </w:r>
      <w:r>
        <w:rPr>
          <w:rFonts w:ascii="Times New Roman"/>
          <w:b w:val="false"/>
          <w:i w:val="false"/>
          <w:color w:val="000000"/>
          <w:sz w:val="28"/>
        </w:rPr>
        <w:t>
мыналарды анықтадым: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 2001 жылғы 30 қаңтардағы «Әкімшілік құқық</w:t>
      </w:r>
      <w:r>
        <w:br/>
      </w:r>
      <w:r>
        <w:rPr>
          <w:rFonts w:ascii="Times New Roman"/>
          <w:b w:val="false"/>
          <w:i w:val="false"/>
          <w:color w:val="000000"/>
          <w:sz w:val="28"/>
        </w:rPr>
        <w:t>
бұзушылық туралы» кодексінің </w:t>
      </w:r>
      <w:r>
        <w:rPr>
          <w:rFonts w:ascii="Times New Roman"/>
          <w:b w:val="false"/>
          <w:i w:val="false"/>
          <w:color w:val="000000"/>
          <w:sz w:val="28"/>
        </w:rPr>
        <w:t>21-бабына</w:t>
      </w:r>
      <w:r>
        <w:rPr>
          <w:rFonts w:ascii="Times New Roman"/>
          <w:b w:val="false"/>
          <w:i w:val="false"/>
          <w:color w:val="000000"/>
          <w:sz w:val="28"/>
        </w:rPr>
        <w:t xml:space="preserve"> сәйкес өндіріс тілін</w:t>
      </w:r>
      <w:r>
        <w:br/>
      </w:r>
      <w:r>
        <w:rPr>
          <w:rFonts w:ascii="Times New Roman"/>
          <w:b w:val="false"/>
          <w:i w:val="false"/>
          <w:color w:val="000000"/>
          <w:sz w:val="28"/>
        </w:rPr>
        <w:t>
______________________ белгілеймін.</w:t>
      </w:r>
    </w:p>
    <w:p>
      <w:pPr>
        <w:spacing w:after="0"/>
        <w:ind w:left="0"/>
        <w:jc w:val="both"/>
      </w:pPr>
      <w:r>
        <w:rPr>
          <w:rFonts w:ascii="Times New Roman"/>
          <w:b w:val="false"/>
          <w:i w:val="false"/>
          <w:color w:val="000000"/>
          <w:sz w:val="28"/>
        </w:rPr>
        <w:t>      Осы айтылғандардың негізінде, Қазақстан Республикасының</w:t>
      </w:r>
      <w:r>
        <w:br/>
      </w:r>
      <w:r>
        <w:rPr>
          <w:rFonts w:ascii="Times New Roman"/>
          <w:b w:val="false"/>
          <w:i w:val="false"/>
          <w:color w:val="000000"/>
          <w:sz w:val="28"/>
        </w:rPr>
        <w:t>
2001 жылғы 30 қаңтардағы «Әкімшілік құқық бұзушылық туралы»</w:t>
      </w:r>
      <w:r>
        <w:br/>
      </w:r>
      <w:r>
        <w:rPr>
          <w:rFonts w:ascii="Times New Roman"/>
          <w:b w:val="false"/>
          <w:i w:val="false"/>
          <w:color w:val="000000"/>
          <w:sz w:val="28"/>
        </w:rPr>
        <w:t>
</w:t>
      </w:r>
      <w:r>
        <w:rPr>
          <w:rFonts w:ascii="Times New Roman"/>
          <w:b w:val="false"/>
          <w:i w:val="false"/>
          <w:color w:val="000000"/>
          <w:sz w:val="28"/>
        </w:rPr>
        <w:t>кодексінің</w:t>
      </w:r>
      <w:r>
        <w:rPr>
          <w:rFonts w:ascii="Times New Roman"/>
          <w:b w:val="false"/>
          <w:i w:val="false"/>
          <w:color w:val="000000"/>
          <w:sz w:val="28"/>
        </w:rPr>
        <w:t xml:space="preserve"> ___ бабын басшылыққа ала отырып, мемлекеттік инспектор</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Қазақстан Республикасының 2001 жылғы 30 қаңтардағы «Әкімшілік</w:t>
      </w:r>
      <w:r>
        <w:br/>
      </w:r>
      <w:r>
        <w:rPr>
          <w:rFonts w:ascii="Times New Roman"/>
          <w:b w:val="false"/>
          <w:i w:val="false"/>
          <w:color w:val="000000"/>
          <w:sz w:val="28"/>
        </w:rPr>
        <w:t>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_____________ бабы бойынша</w:t>
      </w:r>
      <w:r>
        <w:br/>
      </w:r>
      <w:r>
        <w:rPr>
          <w:rFonts w:ascii="Times New Roman"/>
          <w:b w:val="false"/>
          <w:i w:val="false"/>
          <w:color w:val="000000"/>
          <w:sz w:val="28"/>
        </w:rPr>
        <w:t>
________________________ ________________________ (әкімшілік</w:t>
      </w:r>
      <w:r>
        <w:br/>
      </w:r>
      <w:r>
        <w:rPr>
          <w:rFonts w:ascii="Times New Roman"/>
          <w:b w:val="false"/>
          <w:i w:val="false"/>
          <w:color w:val="000000"/>
          <w:sz w:val="28"/>
        </w:rPr>
        <w:t>
жауапкершілікке тартылушының тегі, аты, болса әкесінің аты)</w:t>
      </w:r>
      <w:r>
        <w:br/>
      </w:r>
      <w:r>
        <w:rPr>
          <w:rFonts w:ascii="Times New Roman"/>
          <w:b w:val="false"/>
          <w:i w:val="false"/>
          <w:color w:val="000000"/>
          <w:sz w:val="28"/>
        </w:rPr>
        <w:t>
Айлық есептік көрсеткіш ______________________________ сомада қайтарсын.                 (сомасын жазып көрсету)</w:t>
      </w:r>
    </w:p>
    <w:p>
      <w:pPr>
        <w:spacing w:after="0"/>
        <w:ind w:left="0"/>
        <w:jc w:val="both"/>
      </w:pPr>
      <w:r>
        <w:rPr>
          <w:rFonts w:ascii="Times New Roman"/>
          <w:b w:val="false"/>
          <w:i w:val="false"/>
          <w:color w:val="000000"/>
          <w:sz w:val="28"/>
        </w:rPr>
        <w:t>      Айыппұл Қазақстан Республикасының Қаржы министрлігі Қазынашылық</w:t>
      </w:r>
      <w:r>
        <w:br/>
      </w:r>
      <w:r>
        <w:rPr>
          <w:rFonts w:ascii="Times New Roman"/>
          <w:b w:val="false"/>
          <w:i w:val="false"/>
          <w:color w:val="000000"/>
          <w:sz w:val="28"/>
        </w:rPr>
        <w:t>
комитетінің банкіндегі № _____ бюжеттік есепшотына заң күшіне енген</w:t>
      </w:r>
      <w:r>
        <w:br/>
      </w:r>
      <w:r>
        <w:rPr>
          <w:rFonts w:ascii="Times New Roman"/>
          <w:b w:val="false"/>
          <w:i w:val="false"/>
          <w:color w:val="000000"/>
          <w:sz w:val="28"/>
        </w:rPr>
        <w:t>
күннен бастап _____ күннен кешіктірілмей енгізілуі, айыппұл төлеу</w:t>
      </w:r>
      <w:r>
        <w:br/>
      </w:r>
      <w:r>
        <w:rPr>
          <w:rFonts w:ascii="Times New Roman"/>
          <w:b w:val="false"/>
          <w:i w:val="false"/>
          <w:color w:val="000000"/>
          <w:sz w:val="28"/>
        </w:rPr>
        <w:t>
туралы түбіртек,_____________ Салық комитеті,</w:t>
      </w:r>
      <w:r>
        <w:br/>
      </w:r>
      <w:r>
        <w:rPr>
          <w:rFonts w:ascii="Times New Roman"/>
          <w:b w:val="false"/>
          <w:i w:val="false"/>
          <w:color w:val="000000"/>
          <w:sz w:val="28"/>
        </w:rPr>
        <w:t>
_____________ бизнес-сәйкестендіру нөмері ____________ банктік</w:t>
      </w:r>
      <w:r>
        <w:br/>
      </w:r>
      <w:r>
        <w:rPr>
          <w:rFonts w:ascii="Times New Roman"/>
          <w:b w:val="false"/>
          <w:i w:val="false"/>
          <w:color w:val="000000"/>
          <w:sz w:val="28"/>
        </w:rPr>
        <w:t>
сәйкестендіру коды _____________ айыппұл салынған, жануарлар дүниесін</w:t>
      </w:r>
      <w:r>
        <w:br/>
      </w:r>
      <w:r>
        <w:rPr>
          <w:rFonts w:ascii="Times New Roman"/>
          <w:b w:val="false"/>
          <w:i w:val="false"/>
          <w:color w:val="000000"/>
          <w:sz w:val="28"/>
        </w:rPr>
        <w:t>
қорғау жөніндегі мемлекеттік инспекторға ұсынылуы тиіс.</w:t>
      </w:r>
    </w:p>
    <w:p>
      <w:pPr>
        <w:spacing w:after="0"/>
        <w:ind w:left="0"/>
        <w:jc w:val="both"/>
      </w:pPr>
      <w:r>
        <w:rPr>
          <w:rFonts w:ascii="Times New Roman"/>
          <w:b w:val="false"/>
          <w:i w:val="false"/>
          <w:color w:val="000000"/>
          <w:sz w:val="28"/>
        </w:rPr>
        <w:t>      Қазақстан Республикасының 2001 жылғы 30 қаңтардағы «Әкімшілік</w:t>
      </w:r>
      <w:r>
        <w:br/>
      </w:r>
      <w:r>
        <w:rPr>
          <w:rFonts w:ascii="Times New Roman"/>
          <w:b w:val="false"/>
          <w:i w:val="false"/>
          <w:color w:val="000000"/>
          <w:sz w:val="28"/>
        </w:rPr>
        <w:t>
құқық бұзушылық туралы» кодексінің </w:t>
      </w:r>
      <w:r>
        <w:rPr>
          <w:rFonts w:ascii="Times New Roman"/>
          <w:b w:val="false"/>
          <w:i w:val="false"/>
          <w:color w:val="000000"/>
          <w:sz w:val="28"/>
        </w:rPr>
        <w:t>650-бабына</w:t>
      </w:r>
      <w:r>
        <w:rPr>
          <w:rFonts w:ascii="Times New Roman"/>
          <w:b w:val="false"/>
          <w:i w:val="false"/>
          <w:color w:val="000000"/>
          <w:sz w:val="28"/>
        </w:rPr>
        <w:t xml:space="preserve"> сәйкес қаралған істің</w:t>
      </w:r>
      <w:r>
        <w:br/>
      </w:r>
      <w:r>
        <w:rPr>
          <w:rFonts w:ascii="Times New Roman"/>
          <w:b w:val="false"/>
          <w:i w:val="false"/>
          <w:color w:val="000000"/>
          <w:sz w:val="28"/>
        </w:rPr>
        <w:t>
нәтижелері бойынша қабылданған шешім түрі көрсетілсін,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тұлғада болып, алынып қойған заттар мен құжаттар туралы</w:t>
      </w:r>
      <w:r>
        <w:br/>
      </w:r>
      <w:r>
        <w:rPr>
          <w:rFonts w:ascii="Times New Roman"/>
          <w:b w:val="false"/>
          <w:i w:val="false"/>
          <w:color w:val="000000"/>
          <w:sz w:val="28"/>
        </w:rPr>
        <w:t>
                          мәселелердің шешімі)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меншігінен алынып қойған құжаттар мен мүліктер</w:t>
      </w:r>
      <w:r>
        <w:br/>
      </w:r>
      <w:r>
        <w:rPr>
          <w:rFonts w:ascii="Times New Roman"/>
          <w:b w:val="false"/>
          <w:i w:val="false"/>
          <w:color w:val="000000"/>
          <w:sz w:val="28"/>
        </w:rPr>
        <w:t>
                             туралы шешімдер)</w:t>
      </w:r>
    </w:p>
    <w:p>
      <w:pPr>
        <w:spacing w:after="0"/>
        <w:ind w:left="0"/>
        <w:jc w:val="both"/>
      </w:pPr>
      <w:r>
        <w:rPr>
          <w:rFonts w:ascii="Times New Roman"/>
          <w:b w:val="false"/>
          <w:i w:val="false"/>
          <w:color w:val="000000"/>
          <w:sz w:val="28"/>
        </w:rPr>
        <w:t>      осы қаулыға Қазақстан Республикасының 2001 жылғы 30 қаңтардағы</w:t>
      </w:r>
      <w:r>
        <w:br/>
      </w:r>
      <w:r>
        <w:rPr>
          <w:rFonts w:ascii="Times New Roman"/>
          <w:b w:val="false"/>
          <w:i w:val="false"/>
          <w:color w:val="000000"/>
          <w:sz w:val="28"/>
        </w:rPr>
        <w:t>
«Әкімшілік құқық бұзушылық туралы» кодекстің </w:t>
      </w:r>
      <w:r>
        <w:rPr>
          <w:rFonts w:ascii="Times New Roman"/>
          <w:b w:val="false"/>
          <w:i w:val="false"/>
          <w:color w:val="000000"/>
          <w:sz w:val="28"/>
        </w:rPr>
        <w:t>655</w:t>
      </w:r>
      <w:r>
        <w:rPr>
          <w:rFonts w:ascii="Times New Roman"/>
          <w:b w:val="false"/>
          <w:i w:val="false"/>
          <w:color w:val="000000"/>
          <w:sz w:val="28"/>
        </w:rPr>
        <w:t>, </w:t>
      </w:r>
      <w:r>
        <w:rPr>
          <w:rFonts w:ascii="Times New Roman"/>
          <w:b w:val="false"/>
          <w:i w:val="false"/>
          <w:color w:val="000000"/>
          <w:sz w:val="28"/>
        </w:rPr>
        <w:t>657-баптарына</w:t>
      </w:r>
      <w:r>
        <w:br/>
      </w:r>
      <w:r>
        <w:rPr>
          <w:rFonts w:ascii="Times New Roman"/>
          <w:b w:val="false"/>
          <w:i w:val="false"/>
          <w:color w:val="000000"/>
          <w:sz w:val="28"/>
        </w:rPr>
        <w:t>
сәйкес қаулы көшірмесі берілген күннен бастап 10 күн ішінде, ал істі</w:t>
      </w:r>
      <w:r>
        <w:br/>
      </w:r>
      <w:r>
        <w:rPr>
          <w:rFonts w:ascii="Times New Roman"/>
          <w:b w:val="false"/>
          <w:i w:val="false"/>
          <w:color w:val="000000"/>
          <w:sz w:val="28"/>
        </w:rPr>
        <w:t>
қарауға қатыспаған тұлғаларға, оны алған күннен бастап, сол мерзімде</w:t>
      </w:r>
      <w:r>
        <w:br/>
      </w:r>
      <w:r>
        <w:rPr>
          <w:rFonts w:ascii="Times New Roman"/>
          <w:b w:val="false"/>
          <w:i w:val="false"/>
          <w:color w:val="000000"/>
          <w:sz w:val="28"/>
        </w:rPr>
        <w:t>
шағым жасалуы мүмкін.</w:t>
      </w:r>
    </w:p>
    <w:p>
      <w:pPr>
        <w:spacing w:after="0"/>
        <w:ind w:left="0"/>
        <w:jc w:val="both"/>
      </w:pPr>
      <w:r>
        <w:rPr>
          <w:rFonts w:ascii="Times New Roman"/>
          <w:b w:val="false"/>
          <w:i w:val="false"/>
          <w:color w:val="000000"/>
          <w:sz w:val="28"/>
        </w:rPr>
        <w:t>Лауазымды тұлға: ____________________________________________________</w:t>
      </w:r>
      <w:r>
        <w:br/>
      </w:r>
      <w:r>
        <w:rPr>
          <w:rFonts w:ascii="Times New Roman"/>
          <w:b w:val="false"/>
          <w:i w:val="false"/>
          <w:color w:val="000000"/>
          <w:sz w:val="28"/>
        </w:rPr>
        <w:t>
                  (уәкілетті органның немесе оның аумақтық бөлімше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ведомствосының атауы, тегі, аты, болса әкесінің аты)</w:t>
      </w:r>
    </w:p>
    <w:p>
      <w:pPr>
        <w:spacing w:after="0"/>
        <w:ind w:left="0"/>
        <w:jc w:val="both"/>
      </w:pPr>
      <w:r>
        <w:rPr>
          <w:rFonts w:ascii="Times New Roman"/>
          <w:b w:val="false"/>
          <w:i w:val="false"/>
          <w:color w:val="000000"/>
          <w:sz w:val="28"/>
        </w:rPr>
        <w:t>      20 ___ жылғы «___» 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Жауапкершілікке тартылған тұлға</w:t>
      </w:r>
      <w:r>
        <w:br/>
      </w:r>
      <w:r>
        <w:rPr>
          <w:rFonts w:ascii="Times New Roman"/>
          <w:b w:val="false"/>
          <w:i w:val="false"/>
          <w:color w:val="000000"/>
          <w:sz w:val="28"/>
        </w:rPr>
        <w:t>
      қаулының бір данасын алды,</w:t>
      </w:r>
      <w:r>
        <w:br/>
      </w:r>
      <w:r>
        <w:rPr>
          <w:rFonts w:ascii="Times New Roman"/>
          <w:b w:val="false"/>
          <w:i w:val="false"/>
          <w:color w:val="000000"/>
          <w:sz w:val="28"/>
        </w:rPr>
        <w:t>
      құқықтарымен және міндеттерімен</w:t>
      </w:r>
      <w:r>
        <w:br/>
      </w:r>
      <w:r>
        <w:rPr>
          <w:rFonts w:ascii="Times New Roman"/>
          <w:b w:val="false"/>
          <w:i w:val="false"/>
          <w:color w:val="000000"/>
          <w:sz w:val="28"/>
        </w:rPr>
        <w:t>
      танысты ________________________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 ___ жылғы «___» ______________</w:t>
      </w:r>
    </w:p>
    <w:bookmarkStart w:name="z22"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9-қосымша     </w:t>
      </w:r>
    </w:p>
    <w:bookmarkEnd w:id="24"/>
    <w:bookmarkStart w:name="z57" w:id="25"/>
    <w:p>
      <w:pPr>
        <w:spacing w:after="0"/>
        <w:ind w:left="0"/>
        <w:jc w:val="both"/>
      </w:pPr>
      <w:r>
        <w:rPr>
          <w:rFonts w:ascii="Times New Roman"/>
          <w:b w:val="false"/>
          <w:i w:val="false"/>
          <w:color w:val="000000"/>
          <w:sz w:val="28"/>
        </w:rPr>
        <w:t>
                                                                Нысан</w:t>
      </w:r>
    </w:p>
    <w:bookmarkEnd w:id="25"/>
    <w:bookmarkStart w:name="z23" w:id="26"/>
    <w:p>
      <w:pPr>
        <w:spacing w:after="0"/>
        <w:ind w:left="0"/>
        <w:jc w:val="left"/>
      </w:pPr>
      <w:r>
        <w:rPr>
          <w:rFonts w:ascii="Times New Roman"/>
          <w:b/>
          <w:i w:val="false"/>
          <w:color w:val="000000"/>
        </w:rPr>
        <w:t xml:space="preserve"> 
№ _____ Қазақстан Республикасының жануарлар дүниесін қорғау,</w:t>
      </w:r>
      <w:r>
        <w:br/>
      </w:r>
      <w:r>
        <w:rPr>
          <w:rFonts w:ascii="Times New Roman"/>
          <w:b/>
          <w:i w:val="false"/>
          <w:color w:val="000000"/>
        </w:rPr>
        <w:t>
өсімін молайту және пайдалану саласындағы заңнамасын бұза</w:t>
      </w:r>
      <w:r>
        <w:br/>
      </w:r>
      <w:r>
        <w:rPr>
          <w:rFonts w:ascii="Times New Roman"/>
          <w:b/>
          <w:i w:val="false"/>
          <w:color w:val="000000"/>
        </w:rPr>
        <w:t>
отырып пайдаланылған атыс қаруын, тыйым салынған олжалау</w:t>
      </w:r>
      <w:r>
        <w:br/>
      </w:r>
      <w:r>
        <w:rPr>
          <w:rFonts w:ascii="Times New Roman"/>
          <w:b/>
          <w:i w:val="false"/>
          <w:color w:val="000000"/>
        </w:rPr>
        <w:t>
құралдарын және заңсыз олжаланған жануарлар дүниесі объектілері</w:t>
      </w:r>
      <w:r>
        <w:br/>
      </w:r>
      <w:r>
        <w:rPr>
          <w:rFonts w:ascii="Times New Roman"/>
          <w:b/>
          <w:i w:val="false"/>
          <w:color w:val="000000"/>
        </w:rPr>
        <w:t>
мен олардың өнімдерін сот шешімі шығарылғанға дейін уақытша</w:t>
      </w:r>
      <w:r>
        <w:br/>
      </w:r>
      <w:r>
        <w:rPr>
          <w:rFonts w:ascii="Times New Roman"/>
          <w:b/>
          <w:i w:val="false"/>
          <w:color w:val="000000"/>
        </w:rPr>
        <w:t>
сақтау үшін алып қою туралы қаулы</w:t>
      </w:r>
    </w:p>
    <w:bookmarkEnd w:id="26"/>
    <w:p>
      <w:pPr>
        <w:spacing w:after="0"/>
        <w:ind w:left="0"/>
        <w:jc w:val="both"/>
      </w:pPr>
      <w:r>
        <w:rPr>
          <w:rFonts w:ascii="Times New Roman"/>
          <w:b w:val="false"/>
          <w:i w:val="false"/>
          <w:color w:val="000000"/>
          <w:sz w:val="28"/>
        </w:rPr>
        <w:t>20 __ жылғы «____» _________ ________________________________________</w:t>
      </w:r>
      <w:r>
        <w:br/>
      </w:r>
      <w:r>
        <w:rPr>
          <w:rFonts w:ascii="Times New Roman"/>
          <w:b w:val="false"/>
          <w:i w:val="false"/>
          <w:color w:val="000000"/>
          <w:sz w:val="28"/>
        </w:rPr>
        <w:t>
                     (орналасқан мекен жайы (ауыл, елді мекен, қала,</w:t>
      </w:r>
      <w:r>
        <w:br/>
      </w:r>
      <w:r>
        <w:rPr>
          <w:rFonts w:ascii="Times New Roman"/>
          <w:b w:val="false"/>
          <w:i w:val="false"/>
          <w:color w:val="000000"/>
          <w:sz w:val="28"/>
        </w:rPr>
        <w:t>
                             су айдыны және (немесе) учаскесі)</w:t>
      </w:r>
    </w:p>
    <w:p>
      <w:pPr>
        <w:spacing w:after="0"/>
        <w:ind w:left="0"/>
        <w:jc w:val="both"/>
      </w:pPr>
      <w:r>
        <w:rPr>
          <w:rFonts w:ascii="Times New Roman"/>
          <w:b w:val="false"/>
          <w:i w:val="false"/>
          <w:color w:val="000000"/>
          <w:sz w:val="28"/>
        </w:rPr>
        <w:t>      Қазақстан Республикасы Қоршаған орта және су ресурстары</w:t>
      </w:r>
      <w:r>
        <w:br/>
      </w:r>
      <w:r>
        <w:rPr>
          <w:rFonts w:ascii="Times New Roman"/>
          <w:b w:val="false"/>
          <w:i w:val="false"/>
          <w:color w:val="000000"/>
          <w:sz w:val="28"/>
        </w:rPr>
        <w:t>
министрлігі _________________________________________________________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бөлімшесінің атауы)</w:t>
      </w:r>
    </w:p>
    <w:p>
      <w:pPr>
        <w:spacing w:after="0"/>
        <w:ind w:left="0"/>
        <w:jc w:val="both"/>
      </w:pPr>
      <w:r>
        <w:rPr>
          <w:rFonts w:ascii="Times New Roman"/>
          <w:b w:val="false"/>
          <w:i w:val="false"/>
          <w:color w:val="000000"/>
          <w:sz w:val="28"/>
        </w:rPr>
        <w:t>20 __ жылғы «__» _________ __________________________________________</w:t>
      </w:r>
      <w:r>
        <w:br/>
      </w:r>
      <w:r>
        <w:rPr>
          <w:rFonts w:ascii="Times New Roman"/>
          <w:b w:val="false"/>
          <w:i w:val="false"/>
          <w:color w:val="000000"/>
          <w:sz w:val="28"/>
        </w:rPr>
        <w:t>
                                   (қаулы қабылданған жері)</w:t>
      </w:r>
    </w:p>
    <w:p>
      <w:pPr>
        <w:spacing w:after="0"/>
        <w:ind w:left="0"/>
        <w:jc w:val="both"/>
      </w:pPr>
      <w:r>
        <w:rPr>
          <w:rFonts w:ascii="Times New Roman"/>
          <w:b w:val="false"/>
          <w:i w:val="false"/>
          <w:color w:val="000000"/>
          <w:sz w:val="28"/>
        </w:rPr>
        <w:t>Мен, лауазымды тұлға ________________________________________________</w:t>
      </w:r>
      <w:r>
        <w:br/>
      </w:r>
      <w:r>
        <w:rPr>
          <w:rFonts w:ascii="Times New Roman"/>
          <w:b w:val="false"/>
          <w:i w:val="false"/>
          <w:color w:val="000000"/>
          <w:sz w:val="28"/>
        </w:rPr>
        <w:t>
                (уәкілетті орган ведомствосының немесе оның аумақтық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 тегі,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тегі, аты, болса - әкесінің аты,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жері мен күні, тұрғылықты жері, жұмыс орны, деректемелері)</w:t>
      </w:r>
      <w:r>
        <w:br/>
      </w:r>
      <w:r>
        <w:rPr>
          <w:rFonts w:ascii="Times New Roman"/>
          <w:b w:val="false"/>
          <w:i w:val="false"/>
          <w:color w:val="000000"/>
          <w:sz w:val="28"/>
        </w:rPr>
        <w:t>
қатысты көзделген әкімшілік құқық бұзушылық туралы 20___жылғы</w:t>
      </w:r>
      <w:r>
        <w:br/>
      </w:r>
      <w:r>
        <w:rPr>
          <w:rFonts w:ascii="Times New Roman"/>
          <w:b w:val="false"/>
          <w:i w:val="false"/>
          <w:color w:val="000000"/>
          <w:sz w:val="28"/>
        </w:rPr>
        <w:t>
«___» __________ №____ хаттама негізінде қозғалған іс пен ұсынылған</w:t>
      </w:r>
      <w:r>
        <w:br/>
      </w:r>
      <w:r>
        <w:rPr>
          <w:rFonts w:ascii="Times New Roman"/>
          <w:b w:val="false"/>
          <w:i w:val="false"/>
          <w:color w:val="000000"/>
          <w:sz w:val="28"/>
        </w:rPr>
        <w:t>
материалдарды қарап,_________________________________________________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2001 жылғы 30 қаңтардағы «Әкімшілік құқық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баптарын көрсету)</w:t>
      </w:r>
    </w:p>
    <w:p>
      <w:pPr>
        <w:spacing w:after="0"/>
        <w:ind w:left="0"/>
        <w:jc w:val="both"/>
      </w:pPr>
      <w:r>
        <w:rPr>
          <w:rFonts w:ascii="Times New Roman"/>
          <w:b w:val="false"/>
          <w:i w:val="false"/>
          <w:color w:val="000000"/>
          <w:sz w:val="28"/>
        </w:rPr>
        <w:t>      мыналарды анықтадым: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заңнамасын бұза отырып пайдаланылған</w:t>
      </w:r>
      <w:r>
        <w:br/>
      </w:r>
      <w:r>
        <w:rPr>
          <w:rFonts w:ascii="Times New Roman"/>
          <w:b w:val="false"/>
          <w:i w:val="false"/>
          <w:color w:val="000000"/>
          <w:sz w:val="28"/>
        </w:rPr>
        <w:t>
                                атыс қаруын,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тыйым салынған олжалау құралдарын және заңсыз олжаланған жануарлар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дүниесі объектілері мен олардың өнімдерін алып қою міндеттері)</w:t>
      </w:r>
    </w:p>
    <w:p>
      <w:pPr>
        <w:spacing w:after="0"/>
        <w:ind w:left="0"/>
        <w:jc w:val="both"/>
      </w:pPr>
      <w:r>
        <w:rPr>
          <w:rFonts w:ascii="Times New Roman"/>
          <w:b w:val="false"/>
          <w:i w:val="false"/>
          <w:color w:val="000000"/>
          <w:sz w:val="28"/>
        </w:rPr>
        <w:t>      Қазақстан Республикасының 2001 жылғы 30 қаңтардағы «Әкімшілік</w:t>
      </w:r>
      <w:r>
        <w:br/>
      </w:r>
      <w:r>
        <w:rPr>
          <w:rFonts w:ascii="Times New Roman"/>
          <w:b w:val="false"/>
          <w:i w:val="false"/>
          <w:color w:val="000000"/>
          <w:sz w:val="28"/>
        </w:rPr>
        <w:t>
құқық бұзушылық туралы» кодексінің </w:t>
      </w:r>
      <w:r>
        <w:rPr>
          <w:rFonts w:ascii="Times New Roman"/>
          <w:b w:val="false"/>
          <w:i w:val="false"/>
          <w:color w:val="000000"/>
          <w:sz w:val="28"/>
        </w:rPr>
        <w:t>21-бабына</w:t>
      </w:r>
      <w:r>
        <w:rPr>
          <w:rFonts w:ascii="Times New Roman"/>
          <w:b w:val="false"/>
          <w:i w:val="false"/>
          <w:color w:val="000000"/>
          <w:sz w:val="28"/>
        </w:rPr>
        <w:t xml:space="preserve"> сәйкес өндіріс тілін</w:t>
      </w:r>
      <w:r>
        <w:br/>
      </w:r>
      <w:r>
        <w:rPr>
          <w:rFonts w:ascii="Times New Roman"/>
          <w:b w:val="false"/>
          <w:i w:val="false"/>
          <w:color w:val="000000"/>
          <w:sz w:val="28"/>
        </w:rPr>
        <w:t>
_____________________ белгілеймін.</w:t>
      </w:r>
    </w:p>
    <w:p>
      <w:pPr>
        <w:spacing w:after="0"/>
        <w:ind w:left="0"/>
        <w:jc w:val="both"/>
      </w:pPr>
      <w:r>
        <w:rPr>
          <w:rFonts w:ascii="Times New Roman"/>
          <w:b w:val="false"/>
          <w:i w:val="false"/>
          <w:color w:val="000000"/>
          <w:sz w:val="28"/>
        </w:rPr>
        <w:t>      Осы айтылғандардың негізінде, Қазақстан 2001 жылғы 30 қаңтардағы «Әкімшілік құқық бұзушылық туралы» кодексінің ____ бабын басшылыққа ала отырып, мемлекеттік инспектор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саласындағы уәкілетті орган ведомствосының немесе оның аумақтық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заңнамасын бұза отырып пайдаланылған жануарлар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дүниесінің объектілері мен олардың өнімдерін заңсыз аулау мен тыйым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салынған құралдар, алып тасталған дәрімен атылатын қару-жарақтардың</w:t>
      </w:r>
      <w:r>
        <w:br/>
      </w:r>
      <w:r>
        <w:rPr>
          <w:rFonts w:ascii="Times New Roman"/>
          <w:b w:val="false"/>
          <w:i w:val="false"/>
          <w:color w:val="000000"/>
          <w:sz w:val="28"/>
        </w:rPr>
        <w:t>
маркасы, нөмірі, түрі)</w:t>
      </w:r>
    </w:p>
    <w:p>
      <w:pPr>
        <w:spacing w:after="0"/>
        <w:ind w:left="0"/>
        <w:jc w:val="both"/>
      </w:pPr>
      <w:r>
        <w:rPr>
          <w:rFonts w:ascii="Times New Roman"/>
          <w:b w:val="false"/>
          <w:i w:val="false"/>
          <w:color w:val="000000"/>
          <w:sz w:val="28"/>
        </w:rPr>
        <w:t>алып тастасын.</w:t>
      </w:r>
    </w:p>
    <w:p>
      <w:pPr>
        <w:spacing w:after="0"/>
        <w:ind w:left="0"/>
        <w:jc w:val="both"/>
      </w:pPr>
      <w:r>
        <w:rPr>
          <w:rFonts w:ascii="Times New Roman"/>
          <w:b w:val="false"/>
          <w:i w:val="false"/>
          <w:color w:val="000000"/>
          <w:sz w:val="28"/>
        </w:rPr>
        <w:t>      Осы қаулыға Қазақстан Республикасының 2001 жылғы 30 қаңтардағы «Әкімшілік құқық бұзушылық туралы» кодекстің </w:t>
      </w:r>
      <w:r>
        <w:rPr>
          <w:rFonts w:ascii="Times New Roman"/>
          <w:b w:val="false"/>
          <w:i w:val="false"/>
          <w:color w:val="000000"/>
          <w:sz w:val="28"/>
        </w:rPr>
        <w:t>655</w:t>
      </w:r>
      <w:r>
        <w:rPr>
          <w:rFonts w:ascii="Times New Roman"/>
          <w:b w:val="false"/>
          <w:i w:val="false"/>
          <w:color w:val="000000"/>
          <w:sz w:val="28"/>
        </w:rPr>
        <w:t>, </w:t>
      </w:r>
      <w:r>
        <w:rPr>
          <w:rFonts w:ascii="Times New Roman"/>
          <w:b w:val="false"/>
          <w:i w:val="false"/>
          <w:color w:val="000000"/>
          <w:sz w:val="28"/>
        </w:rPr>
        <w:t>657-баптарына</w:t>
      </w:r>
      <w:r>
        <w:rPr>
          <w:rFonts w:ascii="Times New Roman"/>
          <w:b w:val="false"/>
          <w:i w:val="false"/>
          <w:color w:val="000000"/>
          <w:sz w:val="28"/>
        </w:rPr>
        <w:t xml:space="preserve"> сәйкес қаулы көшірмесі берілген күннен бастап 10 күн ішінде, ал істі қарауға қатыспаған тұлғаларға, оны алған күннен бастап, сол мерзімде шағым жасалуы мүмкін.</w:t>
      </w:r>
    </w:p>
    <w:p>
      <w:pPr>
        <w:spacing w:after="0"/>
        <w:ind w:left="0"/>
        <w:jc w:val="both"/>
      </w:pPr>
      <w:r>
        <w:rPr>
          <w:rFonts w:ascii="Times New Roman"/>
          <w:b w:val="false"/>
          <w:i w:val="false"/>
          <w:color w:val="000000"/>
          <w:sz w:val="28"/>
        </w:rPr>
        <w:t>Лауазымды тұлға: ____________________________________________________</w:t>
      </w:r>
      <w:r>
        <w:br/>
      </w:r>
      <w:r>
        <w:rPr>
          <w:rFonts w:ascii="Times New Roman"/>
          <w:b w:val="false"/>
          <w:i w:val="false"/>
          <w:color w:val="000000"/>
          <w:sz w:val="28"/>
        </w:rPr>
        <w:t>
      (уәкілетті орган ведомствосы немесе оның аумақтық бөлімшесінің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тегі, аты, болса әкесінің аты)</w:t>
      </w:r>
    </w:p>
    <w:p>
      <w:pPr>
        <w:spacing w:after="0"/>
        <w:ind w:left="0"/>
        <w:jc w:val="both"/>
      </w:pPr>
      <w:r>
        <w:rPr>
          <w:rFonts w:ascii="Times New Roman"/>
          <w:b w:val="false"/>
          <w:i w:val="false"/>
          <w:color w:val="000000"/>
          <w:sz w:val="28"/>
        </w:rPr>
        <w:t>      20 ___ жылғы «___» 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Жауаптылыққа тартылған тұлға</w:t>
      </w:r>
      <w:r>
        <w:br/>
      </w:r>
      <w:r>
        <w:rPr>
          <w:rFonts w:ascii="Times New Roman"/>
          <w:b w:val="false"/>
          <w:i w:val="false"/>
          <w:color w:val="000000"/>
          <w:sz w:val="28"/>
        </w:rPr>
        <w:t>
      қаулының бір данасын алды,</w:t>
      </w:r>
      <w:r>
        <w:br/>
      </w:r>
      <w:r>
        <w:rPr>
          <w:rFonts w:ascii="Times New Roman"/>
          <w:b w:val="false"/>
          <w:i w:val="false"/>
          <w:color w:val="000000"/>
          <w:sz w:val="28"/>
        </w:rPr>
        <w:t>
      құқықтарымен және міндеттерімен</w:t>
      </w:r>
      <w:r>
        <w:br/>
      </w:r>
      <w:r>
        <w:rPr>
          <w:rFonts w:ascii="Times New Roman"/>
          <w:b w:val="false"/>
          <w:i w:val="false"/>
          <w:color w:val="000000"/>
          <w:sz w:val="28"/>
        </w:rPr>
        <w:t>
      танысты _______________________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 ___ жылғы «___» ____________</w:t>
      </w:r>
    </w:p>
    <w:bookmarkStart w:name="z24"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22 сәуірдегі</w:t>
      </w:r>
      <w:r>
        <w:br/>
      </w:r>
      <w:r>
        <w:rPr>
          <w:rFonts w:ascii="Times New Roman"/>
          <w:b w:val="false"/>
          <w:i w:val="false"/>
          <w:color w:val="000000"/>
          <w:sz w:val="28"/>
        </w:rPr>
        <w:t xml:space="preserve">
№ 141-Ө бұйрығына </w:t>
      </w:r>
      <w:r>
        <w:br/>
      </w:r>
      <w:r>
        <w:rPr>
          <w:rFonts w:ascii="Times New Roman"/>
          <w:b w:val="false"/>
          <w:i w:val="false"/>
          <w:color w:val="000000"/>
          <w:sz w:val="28"/>
        </w:rPr>
        <w:t xml:space="preserve">
10-қосымша     </w:t>
      </w:r>
    </w:p>
    <w:bookmarkEnd w:id="27"/>
    <w:bookmarkStart w:name="z25" w:id="28"/>
    <w:p>
      <w:pPr>
        <w:spacing w:after="0"/>
        <w:ind w:left="0"/>
        <w:jc w:val="left"/>
      </w:pPr>
      <w:r>
        <w:rPr>
          <w:rFonts w:ascii="Times New Roman"/>
          <w:b/>
          <w:i w:val="false"/>
          <w:color w:val="000000"/>
        </w:rPr>
        <w:t xml:space="preserve"> 
Жануарлар дүниесін қорғау жөніндегі мемлекеттік</w:t>
      </w:r>
      <w:r>
        <w:br/>
      </w:r>
      <w:r>
        <w:rPr>
          <w:rFonts w:ascii="Times New Roman"/>
          <w:b/>
          <w:i w:val="false"/>
          <w:color w:val="000000"/>
        </w:rPr>
        <w:t>
инспектордың актілерін толтыру және беру қағидасы 1. Жалпы ережелер</w:t>
      </w:r>
    </w:p>
    <w:bookmarkEnd w:id="28"/>
    <w:bookmarkStart w:name="z26" w:id="29"/>
    <w:p>
      <w:pPr>
        <w:spacing w:after="0"/>
        <w:ind w:left="0"/>
        <w:jc w:val="both"/>
      </w:pPr>
      <w:r>
        <w:rPr>
          <w:rFonts w:ascii="Times New Roman"/>
          <w:b w:val="false"/>
          <w:i w:val="false"/>
          <w:color w:val="000000"/>
          <w:sz w:val="28"/>
        </w:rPr>
        <w:t>
      1. Осы Жануарлар дүниесін қорғау жөніндегі мемлекеттік инспектордың актілерін толтыру және беру қағидасы (бұдан әрі – Қағида) Қазақстан Республикасының 2004 жылғы 9 шілдедегі «Жануарлар дүниесін қорғау, өсімін молайту және пайдалану туралы» Заңының (бұдан әрі – Заң) 9-бабының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оларды толтыру және беру тәртібін айқындайды.</w:t>
      </w:r>
      <w:r>
        <w:br/>
      </w:r>
      <w:r>
        <w:rPr>
          <w:rFonts w:ascii="Times New Roman"/>
          <w:b w:val="false"/>
          <w:i w:val="false"/>
          <w:color w:val="000000"/>
          <w:sz w:val="28"/>
        </w:rPr>
        <w:t>
</w:t>
      </w:r>
      <w:r>
        <w:rPr>
          <w:rFonts w:ascii="Times New Roman"/>
          <w:b w:val="false"/>
          <w:i w:val="false"/>
          <w:color w:val="000000"/>
          <w:sz w:val="28"/>
        </w:rPr>
        <w:t>
      2. Жануарлар дүниесін қорғау, өсімін молайту және пайдалану саласындағы уәкілетті мемлекеттік органның (бұдан әрі – уәкілетті орган), жануарлар дүниесін қорғау, өсімін молайту және пайдалану саласында мемлекеттік бақылау мен қадағалауды жүзеге асыратын аумақтық бөлімшелердің жануарлар дүниесін қорғау жөніндегі мемлекеттік инспекторларының Қазақстан Республикасының жануарлар дүниесін қорғау, өсімін молайту және пайдалану саласындағы заңнамасы талаптарының бұзушылықтарына байланысты мемлекеттік бақылау мен қадағалау нәтижелері бойынша құқықтық ықпал ету шараларын қолдану мақсатында мынадай актілер шығарылады:</w:t>
      </w:r>
      <w:r>
        <w:br/>
      </w:r>
      <w:r>
        <w:rPr>
          <w:rFonts w:ascii="Times New Roman"/>
          <w:b w:val="false"/>
          <w:i w:val="false"/>
          <w:color w:val="000000"/>
          <w:sz w:val="28"/>
        </w:rPr>
        <w:t>
      1) хаттама:</w:t>
      </w:r>
      <w:r>
        <w:br/>
      </w:r>
      <w:r>
        <w:rPr>
          <w:rFonts w:ascii="Times New Roman"/>
          <w:b w:val="false"/>
          <w:i w:val="false"/>
          <w:color w:val="000000"/>
          <w:sz w:val="28"/>
        </w:rPr>
        <w:t>
      әкімшілік құқық бұзушылықтар туралы;</w:t>
      </w:r>
      <w:r>
        <w:br/>
      </w:r>
      <w:r>
        <w:rPr>
          <w:rFonts w:ascii="Times New Roman"/>
          <w:b w:val="false"/>
          <w:i w:val="false"/>
          <w:color w:val="000000"/>
          <w:sz w:val="28"/>
        </w:rPr>
        <w:t>
      әкімшілік ұстау туралы;</w:t>
      </w:r>
      <w:r>
        <w:br/>
      </w:r>
      <w:r>
        <w:rPr>
          <w:rFonts w:ascii="Times New Roman"/>
          <w:b w:val="false"/>
          <w:i w:val="false"/>
          <w:color w:val="000000"/>
          <w:sz w:val="28"/>
        </w:rPr>
        <w:t>
      жеке тексеріс, жеке тұлғада болған заттардың тексерісі туралы;</w:t>
      </w:r>
      <w:r>
        <w:br/>
      </w:r>
      <w:r>
        <w:rPr>
          <w:rFonts w:ascii="Times New Roman"/>
          <w:b w:val="false"/>
          <w:i w:val="false"/>
          <w:color w:val="000000"/>
          <w:sz w:val="28"/>
        </w:rPr>
        <w:t>
      көлік, жүзу құралдарының тексерісі туралы;</w:t>
      </w:r>
      <w:r>
        <w:br/>
      </w:r>
      <w:r>
        <w:rPr>
          <w:rFonts w:ascii="Times New Roman"/>
          <w:b w:val="false"/>
          <w:i w:val="false"/>
          <w:color w:val="000000"/>
          <w:sz w:val="28"/>
        </w:rPr>
        <w:t>
      2) тексеру актісі (бұдан әрі – акт);</w:t>
      </w:r>
      <w:r>
        <w:br/>
      </w:r>
      <w:r>
        <w:rPr>
          <w:rFonts w:ascii="Times New Roman"/>
          <w:b w:val="false"/>
          <w:i w:val="false"/>
          <w:color w:val="000000"/>
          <w:sz w:val="28"/>
        </w:rPr>
        <w:t>
      3) ұйғарым:</w:t>
      </w:r>
      <w:r>
        <w:br/>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заңнамасының талаптарын бұзушылықты жою туралы;</w:t>
      </w:r>
      <w:r>
        <w:br/>
      </w:r>
      <w:r>
        <w:rPr>
          <w:rFonts w:ascii="Times New Roman"/>
          <w:b w:val="false"/>
          <w:i w:val="false"/>
          <w:color w:val="000000"/>
          <w:sz w:val="28"/>
        </w:rPr>
        <w:t>
      жеке және заңды тұлғалардың шаруашылық қызметіне тыйым салу немесе тоқтата тұру туралы;</w:t>
      </w:r>
      <w:r>
        <w:br/>
      </w:r>
      <w:r>
        <w:rPr>
          <w:rFonts w:ascii="Times New Roman"/>
          <w:b w:val="false"/>
          <w:i w:val="false"/>
          <w:color w:val="000000"/>
          <w:sz w:val="28"/>
        </w:rPr>
        <w:t>
      4) қаулы:</w:t>
      </w:r>
      <w:r>
        <w:br/>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заңнаманы бұзғандары үшін кінәлі тұлғаларды әкімшілік жауаптылыққа тарту туралы;</w:t>
      </w:r>
      <w:r>
        <w:br/>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 бұза отырып пайдаланылған атыс қаруын, тыйым салынған олжалау құралдарын және заңсыз олжаланған жануарлар дүниесі объектілері мен олардың өнімдерін сот шешімі шығарылғанға дейін уақытша сақтау үшін алып қою туралы.</w:t>
      </w:r>
    </w:p>
    <w:bookmarkEnd w:id="29"/>
    <w:bookmarkStart w:name="z28" w:id="30"/>
    <w:p>
      <w:pPr>
        <w:spacing w:after="0"/>
        <w:ind w:left="0"/>
        <w:jc w:val="left"/>
      </w:pPr>
      <w:r>
        <w:rPr>
          <w:rFonts w:ascii="Times New Roman"/>
          <w:b/>
          <w:i w:val="false"/>
          <w:color w:val="000000"/>
        </w:rPr>
        <w:t xml:space="preserve"> 
2. Жануарлар дүниесін қорғау жөніндегі мемлекеттік</w:t>
      </w:r>
      <w:r>
        <w:br/>
      </w:r>
      <w:r>
        <w:rPr>
          <w:rFonts w:ascii="Times New Roman"/>
          <w:b/>
          <w:i w:val="false"/>
          <w:color w:val="000000"/>
        </w:rPr>
        <w:t>
инспектордың актілерін толтыру және беру тәртібі</w:t>
      </w:r>
    </w:p>
    <w:bookmarkEnd w:id="30"/>
    <w:bookmarkStart w:name="z29" w:id="31"/>
    <w:p>
      <w:pPr>
        <w:spacing w:after="0"/>
        <w:ind w:left="0"/>
        <w:jc w:val="both"/>
      </w:pPr>
      <w:r>
        <w:rPr>
          <w:rFonts w:ascii="Times New Roman"/>
          <w:b w:val="false"/>
          <w:i w:val="false"/>
          <w:color w:val="000000"/>
          <w:sz w:val="28"/>
        </w:rPr>
        <w:t>
      3. Әкімшілік құқық бұзушылық фактісі анықталғаннан (айқындалғаннан) кейін жануарлар дүниесін қорғау жөніндегі мемлекеттік инспектор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белгілеген тәртіппен әкімшілік құқық бұзушылық туралы хаттама ресімдейді.</w:t>
      </w:r>
      <w:r>
        <w:br/>
      </w:r>
      <w:r>
        <w:rPr>
          <w:rFonts w:ascii="Times New Roman"/>
          <w:b w:val="false"/>
          <w:i w:val="false"/>
          <w:color w:val="000000"/>
          <w:sz w:val="28"/>
        </w:rPr>
        <w:t>
</w:t>
      </w:r>
      <w:r>
        <w:rPr>
          <w:rFonts w:ascii="Times New Roman"/>
          <w:b w:val="false"/>
          <w:i w:val="false"/>
          <w:color w:val="000000"/>
          <w:sz w:val="28"/>
        </w:rPr>
        <w:t>
      4. Әкімшілік құқық бұзушылық туралы хаттамада алынатын жануарлар түрлері және (немесе) оларды бөліктері мен дериваттары туралы мәліметтер көрсетіледі.</w:t>
      </w:r>
      <w:r>
        <w:br/>
      </w:r>
      <w:r>
        <w:rPr>
          <w:rFonts w:ascii="Times New Roman"/>
          <w:b w:val="false"/>
          <w:i w:val="false"/>
          <w:color w:val="000000"/>
          <w:sz w:val="28"/>
        </w:rPr>
        <w:t>
      Алынатын жануарлар және (немесе) олардың бөліктері мен дериваттары әкімшілік құқық бұзушылық туралы іс қозғалған тұлғада қалдырылатын жағдайда хаттамада қалдыру себептері көрсетіліп тиісті жазба жасалады.</w:t>
      </w:r>
      <w:r>
        <w:br/>
      </w:r>
      <w:r>
        <w:rPr>
          <w:rFonts w:ascii="Times New Roman"/>
          <w:b w:val="false"/>
          <w:i w:val="false"/>
          <w:color w:val="000000"/>
          <w:sz w:val="28"/>
        </w:rPr>
        <w:t>
      Заңсыз олжаланған өнімде «Өсімдіктер мен жануарлардың сирек кездесетін және құрып кету қаупі төнген түрлерінің тізбесін бекіту туралы» Қазақстан Республикасы Үкіметінің 2006 жылғы 31 қазандағы № 1034 қаулысымен бекітілген сирек кездесетін және құрып кету қаупі төнген жануарлар түрлерінің </w:t>
      </w:r>
      <w:r>
        <w:rPr>
          <w:rFonts w:ascii="Times New Roman"/>
          <w:b w:val="false"/>
          <w:i w:val="false"/>
          <w:color w:val="000000"/>
          <w:sz w:val="28"/>
        </w:rPr>
        <w:t>тізбесінде</w:t>
      </w:r>
      <w:r>
        <w:rPr>
          <w:rFonts w:ascii="Times New Roman"/>
          <w:b w:val="false"/>
          <w:i w:val="false"/>
          <w:color w:val="000000"/>
          <w:sz w:val="28"/>
        </w:rPr>
        <w:t xml:space="preserve"> бар жануарлар болған жағдайда түр құрамы мен саны (көлемі) көрсетіліп тиісті жазба жасалады.</w:t>
      </w:r>
      <w:r>
        <w:br/>
      </w:r>
      <w:r>
        <w:rPr>
          <w:rFonts w:ascii="Times New Roman"/>
          <w:b w:val="false"/>
          <w:i w:val="false"/>
          <w:color w:val="000000"/>
          <w:sz w:val="28"/>
        </w:rPr>
        <w:t>
</w:t>
      </w:r>
      <w:r>
        <w:rPr>
          <w:rFonts w:ascii="Times New Roman"/>
          <w:b w:val="false"/>
          <w:i w:val="false"/>
          <w:color w:val="000000"/>
          <w:sz w:val="28"/>
        </w:rPr>
        <w:t>
      5. Әкімшілік құқық бұзушылық туралы хаттама толтырылған жеке тұлғаға, заңды тұлғаның заңды өкіліне әкімшілік құқық бұзушылық туралы хаттаманың көшірмесі ол толтырылғаннан кейін қол қойғызылып дереу тапсырылады.</w:t>
      </w:r>
      <w:r>
        <w:br/>
      </w:r>
      <w:r>
        <w:rPr>
          <w:rFonts w:ascii="Times New Roman"/>
          <w:b w:val="false"/>
          <w:i w:val="false"/>
          <w:color w:val="000000"/>
          <w:sz w:val="28"/>
        </w:rPr>
        <w:t>
</w:t>
      </w:r>
      <w:r>
        <w:rPr>
          <w:rFonts w:ascii="Times New Roman"/>
          <w:b w:val="false"/>
          <w:i w:val="false"/>
          <w:color w:val="000000"/>
          <w:sz w:val="28"/>
        </w:rPr>
        <w:t>
      6. Әкімшілік ұстау туралы хаттамада оның жасалған күні, уақыты және орны, ұсталған адамның кім екені туралы мәліметтер, ұсталған уақыты, орны және негізі көрсетіледі.</w:t>
      </w:r>
      <w:r>
        <w:br/>
      </w:r>
      <w:r>
        <w:rPr>
          <w:rFonts w:ascii="Times New Roman"/>
          <w:b w:val="false"/>
          <w:i w:val="false"/>
          <w:color w:val="000000"/>
          <w:sz w:val="28"/>
        </w:rPr>
        <w:t>
      Ұстау туралы хаттаманың көшірмесі әкімшілік құқық бұзушылық жасағаны үшін ұсталған адамға тапсырылады.</w:t>
      </w:r>
      <w:r>
        <w:br/>
      </w:r>
      <w:r>
        <w:rPr>
          <w:rFonts w:ascii="Times New Roman"/>
          <w:b w:val="false"/>
          <w:i w:val="false"/>
          <w:color w:val="000000"/>
          <w:sz w:val="28"/>
        </w:rPr>
        <w:t>
</w:t>
      </w:r>
      <w:r>
        <w:rPr>
          <w:rFonts w:ascii="Times New Roman"/>
          <w:b w:val="false"/>
          <w:i w:val="false"/>
          <w:color w:val="000000"/>
          <w:sz w:val="28"/>
        </w:rPr>
        <w:t>
      7. Жеке тексеріс, жеке тұлғада болған заттардың тексерісі туралы хаттамада оның жасалған күні мен орны, хаттаманы жасаған адамның лауазымы, аты-жөні, тексерілген адам туралы мәлімет, заттардың түрі, саны, өзге де тақылеттестік белгілері туралы, соның ішінде қарудың тұрпаты, маркасы, үлгісі, калибрі, сериясы, нөмері, белгілері, оқ-дәрілер саны және түрі туралы мәліметтер көрсетіледі.</w:t>
      </w:r>
      <w:r>
        <w:br/>
      </w:r>
      <w:r>
        <w:rPr>
          <w:rFonts w:ascii="Times New Roman"/>
          <w:b w:val="false"/>
          <w:i w:val="false"/>
          <w:color w:val="000000"/>
          <w:sz w:val="28"/>
        </w:rPr>
        <w:t>
      Жеке тексеріс, жеке тұлғада болған заттардың тексерісі туралы хаттамға оны жасаған лауазымды адам, жеке басы тексерілген адам, тексерілген заттар иесі, куәгерлер қол қояды. Жеке басы тексерілген адам, тексерілген заттар иесі хаттамаға қол қоюдан бас тартқан жағдайда, хаттамаға тиісті жазба жасалады.</w:t>
      </w:r>
      <w:r>
        <w:br/>
      </w:r>
      <w:r>
        <w:rPr>
          <w:rFonts w:ascii="Times New Roman"/>
          <w:b w:val="false"/>
          <w:i w:val="false"/>
          <w:color w:val="000000"/>
          <w:sz w:val="28"/>
        </w:rPr>
        <w:t>
</w:t>
      </w:r>
      <w:r>
        <w:rPr>
          <w:rFonts w:ascii="Times New Roman"/>
          <w:b w:val="false"/>
          <w:i w:val="false"/>
          <w:color w:val="000000"/>
          <w:sz w:val="28"/>
        </w:rPr>
        <w:t>
      8. Көлік, жүзу құралдарының тексерісі туралы хаттамада оның жасалған күні мен орны, хаттама жасаған адамның лауазымы, аты-жөні, тексерілген көлік, жүзу құралын иеленуші адамның жеке басы туралы мәліметтер, көлік, жүзу құралының тұрпаты, маркасы, үлгісі, мемлекеттік тіркеу нөмері, өзге де тақылеттестік белгілері туралы мәліметтер көрсетіледі.</w:t>
      </w:r>
      <w:r>
        <w:br/>
      </w:r>
      <w:r>
        <w:rPr>
          <w:rFonts w:ascii="Times New Roman"/>
          <w:b w:val="false"/>
          <w:i w:val="false"/>
          <w:color w:val="000000"/>
          <w:sz w:val="28"/>
        </w:rPr>
        <w:t>
      Көлік, жүзу құралдарын тексеру хаттамасына оны жасаған лауазымды адам, өзіне қатысты іс жүргізіліп жатқан адам, тексеру жүргізілген көлік, жүзу құралының иесі не оның өкілі қол қояды.</w:t>
      </w:r>
      <w:r>
        <w:br/>
      </w:r>
      <w:r>
        <w:rPr>
          <w:rFonts w:ascii="Times New Roman"/>
          <w:b w:val="false"/>
          <w:i w:val="false"/>
          <w:color w:val="000000"/>
          <w:sz w:val="28"/>
        </w:rPr>
        <w:t>
      Көлік, жүзу құралдарын тексеру хаттамасының көшірмесі көлік, жүзу құралдарын иеленуші адамға не оның өкіліне немесе заңды негізде көлік, жүзу құралын жүргізетін адамға тапсырылады.</w:t>
      </w:r>
      <w:r>
        <w:br/>
      </w:r>
      <w:r>
        <w:rPr>
          <w:rFonts w:ascii="Times New Roman"/>
          <w:b w:val="false"/>
          <w:i w:val="false"/>
          <w:color w:val="000000"/>
          <w:sz w:val="28"/>
        </w:rPr>
        <w:t>
</w:t>
      </w:r>
      <w:r>
        <w:rPr>
          <w:rFonts w:ascii="Times New Roman"/>
          <w:b w:val="false"/>
          <w:i w:val="false"/>
          <w:color w:val="000000"/>
          <w:sz w:val="28"/>
        </w:rPr>
        <w:t>
      9. Тексеру нәтижелері бойынша жануарлар дүниесін қорғау жөніндегі мемлекеттік инспектор екі данада акт толтырады. Актінің бір данасы тексерілетін субъектіге беріледі, ал басқасы жануарлар дүниесін қорғау жөніндегі мемлекеттік инспекторда болады. Тәртіп бұзушылық болмаған жағдайда актіде тиісті жазба жасалады.</w:t>
      </w:r>
      <w:r>
        <w:br/>
      </w:r>
      <w:r>
        <w:rPr>
          <w:rFonts w:ascii="Times New Roman"/>
          <w:b w:val="false"/>
          <w:i w:val="false"/>
          <w:color w:val="000000"/>
          <w:sz w:val="28"/>
        </w:rPr>
        <w:t>
</w:t>
      </w:r>
      <w:r>
        <w:rPr>
          <w:rFonts w:ascii="Times New Roman"/>
          <w:b w:val="false"/>
          <w:i w:val="false"/>
          <w:color w:val="000000"/>
          <w:sz w:val="28"/>
        </w:rPr>
        <w:t>
      10. Мемлекеттік бақылау мен қадағалау нәтижелері бойынша жануарлар дүниесін қорғау саласындағы Қазақстан Республикасының заңнамасы талаптарының анықталған бұзушылықтарына байланысты құқықтық ықпал ету шараларын қолдану мақсатында жануарлар дүниесін қорғау жөніндегі мемлекеттік инспекторлар Заңға сәйкес ұйғарым шығарады.</w:t>
      </w:r>
      <w:r>
        <w:br/>
      </w:r>
      <w:r>
        <w:rPr>
          <w:rFonts w:ascii="Times New Roman"/>
          <w:b w:val="false"/>
          <w:i w:val="false"/>
          <w:color w:val="000000"/>
          <w:sz w:val="28"/>
        </w:rPr>
        <w:t>
      Жануарлар дүниесін қорғау, өсімін молайту және пайдалану саласындағы Қазақстан Республикасының заңнамасының талаптарын бұзушылықты жою туралы ұйғарым үш данада толтырылады.</w:t>
      </w:r>
      <w:r>
        <w:br/>
      </w:r>
      <w:r>
        <w:rPr>
          <w:rFonts w:ascii="Times New Roman"/>
          <w:b w:val="false"/>
          <w:i w:val="false"/>
          <w:color w:val="000000"/>
          <w:sz w:val="28"/>
        </w:rPr>
        <w:t>
</w:t>
      </w:r>
      <w:r>
        <w:rPr>
          <w:rFonts w:ascii="Times New Roman"/>
          <w:b w:val="false"/>
          <w:i w:val="false"/>
          <w:color w:val="000000"/>
          <w:sz w:val="28"/>
        </w:rPr>
        <w:t>
      11. Жануарлар дүниесін қорғау жөніндегі мемлекеттік инспектордың әрекетіне (әрекетсіздігіне) жоғары тұрған органдарға және (немесе) сотқа шағым жасалуы мүмкін.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