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fa71" w14:textId="770f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Өсімдіктер карантині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2014 жылғы 6 мамырдағы № 4-4/256 бұйрығы. Қазақстан Республикасының Әділет министрлігінде 2014 жылы 10 маусымда № 9492 тіркелді. Күші жойылды - Қазақстан Республикасы Ауыл шаруашылығы министрінің 2015 жылғы 1 қазандағы № 15-05/873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Ауыл шаруашылығы министрінің 01.10.2015 </w:t>
      </w:r>
      <w:r>
        <w:rPr>
          <w:rFonts w:ascii="Times New Roman"/>
          <w:b w:val="false"/>
          <w:i w:val="false"/>
          <w:color w:val="ff0000"/>
          <w:sz w:val="28"/>
        </w:rPr>
        <w:t>№ 15-05/873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«Мемлекеттік көрсетілетін қызметтер туралы» 2013 жылғы 15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«Карантинге жатқызылған өнімнің Қазақстан Республикасының аумағында орнын ауыстыруға карантиндiк сертификат беру»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«Карантинге жатқызылған өнімді Қазақстан Республикасынан тыс жерлерге әкетуге фитосанитариялық сертификат беру» мемлекеттік қызмет регламенті </w:t>
      </w:r>
      <w:r>
        <w:rPr>
          <w:rFonts w:ascii="Times New Roman"/>
          <w:b w:val="false"/>
          <w:i w:val="false"/>
          <w:color w:val="000000"/>
          <w:sz w:val="28"/>
        </w:rPr>
        <w:t>бекітілсін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«Өсімдіктер карантині саласындағы мемлекеттік қызмет регламенттерін бекіту туралы» Қазақстан Республикасы Ауыл шаруашылығы министрінің міндетін атқарушы 2011 жылғы 12 тамыздағы № 06-3/471 (Нормативтік құқықтық актілерді мемлекеттік тіркеу реестрінде № 7170 тіркелген, 2011 жыл 18 қазан № 332 (26723)), «Егемен Қазақстан» газетінде жарияланған))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және бұқаралық ақпарат құралдарда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Ауыл шаруашылығы министрлігінің интернет - 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 А. Мамытбеков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06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4-4/256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«Карантинге жатқызылған өнімнің Қазақстан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
аумағында орнын ауыстыруға карантиндiк сертификат беру»</w:t>
      </w:r>
      <w:r>
        <w:br/>
      </w:r>
      <w:r>
        <w:rPr>
          <w:rFonts w:ascii="Times New Roman"/>
          <w:b/>
          <w:i w:val="false"/>
          <w:color w:val="000000"/>
        </w:rPr>
        <w:t>
мемлекеттік көрсетілетін қызмет регламенті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бөлім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көрсетілетін қызметті Қазақстан Республикасы Ауыл шаруашылығы министрлігінің Агроөнеркәсіптік кешендегі мемлекеттік инспекция комиетінің аумақтық инспекциялары (бұдан әрі – көрсетілетін қызметті беруші) көрсетеді, оның ішінде «электрондық үкіметтің» www.e.gov.kz веб-порталы (бұдан әрі – портал) арқылы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нысны: электрондық (ішінара) және (немесе)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берушіге жүгінген кезде - карантинге жатқызылған өнімнің Қазақстан Республикасының аумағында орын ауыстыруға карантиндік сертификатты (бұдан әрі – карантиндік сертификат) қағаз жеткізгіште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порталда – электрондық құжат нысанындағы карантиндік сертификаттың дайындығы туралы хабарлама.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
қызметті берушінің 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іс-қимылдар тәртібінің сипаттамасы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көрсету бойынша рәсімді (іс-қимылды) бастау үшін көрсетілетін қызметті алушының Қазақстан Республикасы Үкіметінің 2014 жылғы 12 ақпандағы № 78 қаулысымен бекітілген «Карантинге жатқызылған өнімнің Қазақстан Республикасының аумағында орнын ауыстыруға карантиндiк сертификат беру» (бұдан әрі - Стандарт) мемлекеттік қызмет стандартына сәйкес </w:t>
      </w:r>
      <w:r>
        <w:rPr>
          <w:rFonts w:ascii="Times New Roman"/>
          <w:b w:val="false"/>
          <w:i w:val="false"/>
          <w:color w:val="000000"/>
          <w:sz w:val="28"/>
        </w:rPr>
        <w:t>өтініші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құжаттардың болуы немесе қызмет алушының электрондық сұрауы негіз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көрсетудің құрамына кіретін рәсімдер (іс-қимылдар), оны орындау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кеңсесінің қызметкері, не кеңсе болмаған жағдайда құжаттарды қабылдауға және беруге уәкілетті лауазымды адам (бұдан әрі – лауазымды адам) құжаттардың толық болуын, тең түпнұсқалылығын тексереді, тіркейді, көрсетілетін қызметті алушыға келесілерді көрсете отырып қолхат береді: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құжаттардың нөмірін, қабылдау күнін;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сұратылып отырған мемлекеттік көрсетілетін қызметтің түрін;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қоса берілген құжаттардың санын, атауын;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қабылдау орынын және мемлекетті қызмет алудың уақытын (күнін);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қабылдаған лауазымды тұлғаның тегі, аты, әкесінің 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Оларды көрсетілетін қызметті берушінің құрылымдық бөлімшесінің басшысына отыз минут ішінде береді;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құрылымдық бөлімшесінің басшысы карантиндік сертификатты ресімдеуге жауапты уәкілетті өсімдіктер карантині жөніндегі мемлекеттік инспекторды (бұдан әрі – мемлекеттік инспектор) екі сағат ішінде айқындайды;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мемлекеттікі инспектор ұсынылған құжаттарды бес минут ішінде қарайды;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инспектор өтінімді агроөнеркәсіптік кешеннің салаларын басқарудың бірынғай автоматтандырылған жүйесі «e-Agriculture» (бұдан әрі – ББАЖ АЖ) арқылы он минут ішінде ресімдейді;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инспектор Бас прокуратураның Құқықтық статистика және арнайы есепке алу жөріндегі комитетінің Басқармасына (бұдан әрі – БП ҚС және АЕКБ) он минут ішінде хабарлама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БП ҚС және АЕКБ-ға хабарлама жібергеннен кейін бір тәулік өткен соң мемлекеттік инспектор мемлекеттік қызметті алушының қатысуымен карантинге жатқызылған өнімнің фитосанитариялық жай-күйін анықтау үшін карантинге жатқызылған өнімді тексеріп қарауға барады және карантинге жатқызылған өнім карантиндік аймақтардан шыққан жағдайда үлгілерді үш жұмыс күнінде фитосанитариялық сараптамаға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мемлекеттік инспектор тексеріп қараудың нәтижесі бойынша ББАЖ АЖ пайдалана отырып, арнайы даярланған бланкке бір сағат ішінде карантиндік сертификатты ресімдейді;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инспектор дайын болған карантиндік сертификатты көрсетілетін қызметті берушінің кеңсесіне немесе жоғарыда көрсетілген құжаттарды беруге уәкілетті лауазымды адамға бес минут ішінде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көрсетілетін қызметті берушінің кеңсе қызметкері немесе лауазымды адам дайын болған карантиндік сертификатты бес минут ішінде тіркейді және көрсетілетін қызметті алушыға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Мындай рәсімді (іс-қимылды) орындауды бастау үшін негіз болатын мемлекеттік қызметті көрсету бойынша рәсімнің (іс-қимылдың) нәтижелері: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алушыға қолхат;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карантиндік сертификатты ресімдеуге мемлекеттік инспекторды айқындай отырып, көрсетілетін қызметті берушінің құрылымдық бөлімшесі басшысының бұрыштамасы;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қаралған құжаттар пакеті;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ББАЖ АЖ арқылы толтырылған және тіркелген өтінім;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БП ҚС және АЕКБ-ға жіберліген хабарлама;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мемлекеттік инспектордың тексеруге, қарауға шығуы;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карантиндік тексерудің, қараудың нәтижесі;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арнайы дайындалған бланктегі карантиндік сертификатты кеңсеге немесе лауазымды тұлғаға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карантиндік сертификатты беру.</w:t>
      </w:r>
    </w:p>
    <w:bookmarkEnd w:id="6"/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
қызметті берушінің 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өзара іс-қимыл тәртібінің сипаттамасы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көрсету процесіне мындай құрылымдық-функционалдық бірліктер қатысады (бұдан әрі – ҚФБ):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 кеңсесінің қызметкері, не кеңсе болмаған жағдайда лауазымды адам;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құрылымдық бөлімшесінің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инспектор.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Қызметті беруші құрылымдық бөлімшелер арасындағы рәсім (іс-қимылдар) келесідегідей бірізділікпен орындалады: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алушыдан портал арқылы тікілей немесе кеңсе арқылы карантиндік сертификат алуға түскен өтінімді көрсетілетін қызметті берушінің кеңсе қызметкерінің, не құжаттарды қабылдауға уәкілетті лауазымдық тұлғаның отыз минут ішінде тіркеуі;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құрылымдық бөлімше басшысының карантиндік сертификатты ресімдеуге мемлекеттік инспекторды екі сағат ішінде айқындауы;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инспектордың келіп түскен құжаттарды бес минут ішінде қарауы;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инспектордың өтінімді БАБЖ АЖ арқылы он минут ішінде толтыруы және тіркеуі;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инспектордің БП ҚС және АЕКБ он минут ішінде хабарлама жіберуі;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мемлекеттік инспектордың карантинге жатқызылған өнімнің фитосанитариялық жай-күйін анықтау үшін карантинге жатқызылған өнімді тексеріп қарауға баруы және карантинге жатқызылған өнім карантиндік аймақтардан шыққан жағдайда үлгілерді үш жұмыс күн ішінде фитосанитариялық сараптауға жіберу;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мемлекеттік инспектордың тексеріп қарау нәтижесі бойынша ББАЖ АЖ пайдалана отырып, арнайы даярланған бланкке бір сағат ішінде карантиндік сертификатты рәсімдеуі;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инспектордың дайын болған карантиндік сертификатты көрсетілетін қызметті берушінің кеңсесіне немесе құжаттарды қабылдауға уәкілетті лауазымды адамға бес минут ішінде беруі.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бес минут ішінде дайын болған фитосанитариялық сертификатты қызмет алушыға кеңсе қызметкерімен немесе лауазымды тұлғамен беру.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Әрбір әкімшілік іс-қимылдың (рәсімнің) орындалу мерзімін көрсете отырып, әрбір ҚФБ-ғы әкімшілік іс-қимылдың (рәсімнің) бірізділігінің және өзара іс-қимылының мәтіндік кесте сипаттамасы осы «Карантинге жатқызылған өнімнің Қазақстан Республикасының аумағында орнын ауыстыруға карантиндiк сертификат беру» мемлекеттік көрсетілетін қызмет регламенті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көрсету процесіндегі әкімшілік іс-қимылдың логикалық бірізділігі және ҚФБ арасындағы өзара байланысты көрсететін схемалар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2-қосымшада </w:t>
      </w:r>
      <w:r>
        <w:rPr>
          <w:rFonts w:ascii="Times New Roman"/>
          <w:b w:val="false"/>
          <w:i w:val="false"/>
          <w:color w:val="000000"/>
          <w:sz w:val="28"/>
        </w:rPr>
        <w:t>келтірілген.</w:t>
      </w:r>
    </w:p>
    <w:bookmarkEnd w:id="8"/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Халыққа қызмет көрсету орталықтарымен және (немесе)</w:t>
      </w:r>
      <w:r>
        <w:br/>
      </w:r>
      <w:r>
        <w:rPr>
          <w:rFonts w:ascii="Times New Roman"/>
          <w:b/>
          <w:i w:val="false"/>
          <w:color w:val="000000"/>
        </w:rPr>
        <w:t>
өзге де көрсетілетін қызметті берушілермен өзара іс-қимыл</w:t>
      </w:r>
      <w:r>
        <w:br/>
      </w:r>
      <w:r>
        <w:rPr>
          <w:rFonts w:ascii="Times New Roman"/>
          <w:b/>
          <w:i w:val="false"/>
          <w:color w:val="000000"/>
        </w:rPr>
        <w:t>
тәртібін, сондай-ақ мемлекеттік қызметті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ақпараттық жүйелерді пайдалану тәртібін сипаттау</w:t>
      </w:r>
    </w:p>
    <w:bookmarkEnd w:id="9"/>
    <w:bookmarkStart w:name="z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 кезінде көрсетілетін қызметті алушының халыққа қызмет көрсету орталығына және (немесе) басқа да көрсетілетін қызметті берушілерге жүгіну мүмкіндігі көзделмеген.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Көрсетілетін қызметті алушыда электродық-цифрлық қолтаңба (бұдан әрі - ЭЦҚ) болу шарты кезінде портал арқылы өтініш беру мүмкіндігі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қызметті алу үшін көрсетілетін қызметті алушы не оның өкілі порталға жүгінген кезде көрсетілетін қызметті алушының ЭЦҚ-мен куәландырылған электрондық құжат нысанындағы өтінішті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өзінің ЭЦҚ тіркеу куәлігінің көмегімен порталда тіркелуді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порталда «Карантинге жатқызылған өнімнің Қазақстан Республикасының аумағында орнын ауыстыруға карантиндiк сертификат беруге өтініш беру» қызметін таңдайды;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алдын ала көрсетілетін қызметті берушіні таңдай отырып, көрсетілетін қызмет үшін өтініш беруді шақырады және бірінші қадамға өтеді;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жүйе автоматты түрде көрсетілетін қызметті алушы бойынша жеке сәйкестендіру нөмірі/бизнес-сәйкестендіру нөмірі (бұдан әрі – ЖСН/БСН) арқылы деректерді тексереді және көрсетілетін қызметті алушы туралы деректерді толтырады;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жүйе екінші қадамды құрайды, мұнда көрсетілетін қызметті алушы өтінім нысаның толтырады;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жүйе үшінші қадамды құрайды, мұнда көрсетілетін қызметті алушы өтінімді сақтайды және оған ЭЦҚ-мен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көрсетілетін қызметті беруші өтінімді сақтағаннан кейін жүйе автоматты түрде өтінімді көрсетілетін қызметті берушіге қарауға жібереді, яғни өтінім көрсетілетін қызметті берушінің ББАЖ АЖ ақпараттық жүйесіне тіркеуге келіп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ББАЖ АЖ өтінім келіп түскеннен кейін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іс-қимыл жүзеге асырылады;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карантиндік сертификат дайын болғаннан кейін ББАЖ АЖ көрсетілетін қызметті алушыға карантиндік сертификаттың дайын болғандығы туралы автоматты түрде хабарлама жібереді.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«электродық үкіметтің» веб-порталы арқылы жүгіну тәртібінің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10"/>
    <w:bookmarkStart w:name="z6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«Карантинге жатқызылған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өнімнің Қазақстан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аумағында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орнын ауыстыруға карантиндiк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 беру»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көрсетілетін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1"/>
    <w:bookmarkStart w:name="z7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ҚФБ әкімшілік іс-қимылдардың (рәсімдердің) бірізділігі мен</w:t>
      </w:r>
      <w:r>
        <w:br/>
      </w:r>
      <w:r>
        <w:rPr>
          <w:rFonts w:ascii="Times New Roman"/>
          <w:b/>
          <w:i w:val="false"/>
          <w:color w:val="000000"/>
        </w:rPr>
        <w:t>
өзара іс-қимылының сипаттамасы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1-кесте. ҚФБ іс-қимылының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514"/>
        <w:gridCol w:w="3123"/>
        <w:gridCol w:w="2733"/>
        <w:gridCol w:w="38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процестің (жұмыс барысының, ағымының) іс-қимылы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(жұмыс барысы, ағымы) 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кеңсе қызметкері немесе құжаттар қабылдауға уәкілетті лауазымды тұлға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құрылымдық бөлімше басшысы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инспектор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Іс-қимылдың (процестің, рәсімнің, операцияның) атауы және олардың сипаттамасы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қарау және карантиндік сертификатты ресімдеуге мемлекеттік инспекторды айқындау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өсімдіктер карантині саласындағы заңнамада белгіленген талаптарға сәйкестігін қарау, карантинге жатқызылған өнімнің фитосанитариялық жай-күйін анықтау үшін карантинге жатқызылған өнімді тексеріп қарауға бару және және карантинге жатқызылған өнім карантиндік аймақтардан шыққан кезде үлгілерді фитосанитариялық сараптамаға жолдайды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ұйымдық-бөлу шешімі)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Журналға тіркеу және қолхат беру, құжаттарды көрсетілетін қызметті берушінің құрылымдық бөлімше басшысына жолдау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Карантиндік сертификатты ресімдеу </w:t>
            </w:r>
          </w:p>
        </w:tc>
      </w:tr>
      <w:tr>
        <w:trPr>
          <w:trHeight w:val="2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сағат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жұмыс күні ішінде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іс-қимыл 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(жұмыс барысы, ағымы) 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құрылымдық бөлімше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кеңсе қызметкері немесе лауазымды адам</w:t>
            </w:r>
          </w:p>
        </w:tc>
      </w:tr>
      <w:tr>
        <w:trPr>
          <w:trHeight w:val="13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Іс-қимылдың (процестің, рәсімнің, операцияның) атауы және олардың сипаттамасы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Дәлелді бас тартуға қол қою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Карантиндік сертификатты тіркеу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ұйымдық-бөлу шешімі)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 алушыға карантиндік сертификатты беру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іс-қимыл 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7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2-кесте. Пайдалану нұсқалары. Негізгі процесс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3"/>
        <w:gridCol w:w="4533"/>
        <w:gridCol w:w="4534"/>
      </w:tblGrid>
      <w:tr>
        <w:trPr>
          <w:trHeight w:val="1305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1-тобы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кеңсе қызметкері немесе құжаттар қабылдауға уәкілетті лауазымды тұлға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2-тобы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құрылымдық бөлімше басшысы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3-тобы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Карантиндік сертификатты дайындауға уәкілетті мемлекеттік инспектор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іс-қимыл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қабылдау, қолхат беру, құжаттарды көрсетілетін қызметті берушінің құрылымдық бөлімше басшысына жолдау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іс-қимыл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қарау және карантиндік сертификатты ресімдеуге мемлекеттік инспекторды айқындау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іс-қимыл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өсімдіктер карантині саласындағы заңнамада белгіленген талаптарға сәйкестігін қарау, карантинге жатқызылған өнімнің фитосанитариялық жай-күйін айқындау және және карантинге жатқызылған өнім карантиндік аймақтардан шыққан кезде үлгілерді фитосанитариялық сараптамаға жолдайды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іс-қимыл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 алушыға карантиндік сертификатты беру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«Карантинге жатқызылған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өнімнің Қазақстан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аумағында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орнын ауыстыруға карантиндiк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 беру»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көрсетілетін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14"/>
    <w:bookmarkStart w:name="z7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
қызметті берушінің 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өзара іс-қимыл тәртібінің сипаттамасы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6007100" cy="605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«Карантинге жатқызылған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өнімнің Қазақстан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аумағында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орнын ауыстыруға карантиндiк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 беру»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көрсетілетін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16"/>
    <w:bookmarkStart w:name="z7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Көрсетілетін қызметті берушінің «электродық үкіметтің»</w:t>
      </w:r>
      <w:r>
        <w:br/>
      </w:r>
      <w:r>
        <w:rPr>
          <w:rFonts w:ascii="Times New Roman"/>
          <w:b/>
          <w:i w:val="false"/>
          <w:color w:val="000000"/>
        </w:rPr>
        <w:t>
веб-порталы арқылы жүгіну тәртібінің сипаттамасы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68072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06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4-4/256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8"/>
    <w:bookmarkStart w:name="z7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«Карантинге жатқызылған өнімді Қазақстан Республикасынан</w:t>
      </w:r>
      <w:r>
        <w:br/>
      </w:r>
      <w:r>
        <w:rPr>
          <w:rFonts w:ascii="Times New Roman"/>
          <w:b/>
          <w:i w:val="false"/>
          <w:color w:val="000000"/>
        </w:rPr>
        <w:t>
тыс жерлерге әкетуге фитосанитариялық сертификаттар беру»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19"/>
    <w:bookmarkStart w:name="z7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бөлім</w:t>
      </w:r>
    </w:p>
    <w:bookmarkEnd w:id="20"/>
    <w:bookmarkStart w:name="z7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көрсетілетін қызметті Қазақстан Республикасы Ауыл шаруашылығы министрлігінің Агроөнеркәсіптік кешендегі мемлекеттік инспекция комиетінің аумақтық инспекциялары (бұдан әрі – көрсетілетін қызметті беруші) көрсетеді, оның ішінде «электрондық үкіметтің» www.e.gov.kz веб-порталы (бұдан әрі – портал) арқылы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қызметті көрсету нысны: электрондық (ішінара) және (немесе) қағаз түрінде.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берушіге жүгінген кезде - қарантинге жатқызылған өнімді Қазақстан Республикасынан тыс жерлерге әкетуге фитосанитариялық сертификаттар (бұдан әрі – фитосанитариялық сертификат) қағаз жеткізгіште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порталда – электрондық құжат нысанындағы фитосанитариялық сертификаттың дайындығы туралы хабарлама.</w:t>
      </w:r>
    </w:p>
    <w:bookmarkEnd w:id="21"/>
    <w:bookmarkStart w:name="z8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
қызметті берушінің 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іс-қимылдар тәртібінің сипаттамасы</w:t>
      </w:r>
    </w:p>
    <w:bookmarkEnd w:id="22"/>
    <w:bookmarkStart w:name="z8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көрсету бойынша рәсімді (іс-қимылды) бастау үшін көрсетілетін қызметті алушының Қазақстан Республикасы Үкіметінің 2014 жылғы 12 ақпандағы № 78 қаулысымен бекітілген ««Карантинге жатқызылған өнімді Қазақстан Республикасына тыс жерлерге әкетуге фитосанитариялық сертификаттар беру» мемлекеттік қызмет регламенті (бұдан әрі - Стандарт) мемлекеттік қызмет стандартына сәйкес </w:t>
      </w:r>
      <w:r>
        <w:rPr>
          <w:rFonts w:ascii="Times New Roman"/>
          <w:b w:val="false"/>
          <w:i w:val="false"/>
          <w:color w:val="000000"/>
          <w:sz w:val="28"/>
        </w:rPr>
        <w:t>өтініші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құжаттардың болуы немесе қызмет алушының электрондық сұрауы негіз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көрсетудің құрамына кіретін рәсімдер (іс-қимылдар), оны орындау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кеңсесінің қызметкері, не кеңсе болмаған жағдайда құжаттарды қабылдауға және беруге уәкілетті лауазымды адам (бұдан әрі – лауазымды адам) құжаттардың толық болуын, тең түпнұсқалылығын тексереді, тіркейді, көрсетілетін қызметті алушыға келесілерді көрсете отырып қолхат береді: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құжаттардың нөмірін, қабылдау күнін;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сұратылып отырған мемлекеттік көрсетілетін қызметтің түрін;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қоса берілген құжаттардың санын, атауын;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қабылдау орынын және мемлекетті қызмет алудың уақытын(күнін);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қабылдаған лауазымды тұлғаның тегі,аты, әкесінің 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Оларды көрсетілетін қызметті берушінің құрылымдық бөлімшесінің басшысына отыз минут ішінде береді;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құрылымдық бөлімшесінің басшысы фитосанитариялық сертификатты ресімдеуге жауапты уәкілетті өсімдіктер карантині жөніндегі мемлекеттік инспекторды (бұдан әрі – мемлекеттік инспектор) екі сағат ішінде айқындайды;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мемлекеттікі инспектор ұсынылған құжаттарды бес минут ішінде қарайды;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инспектор өтінімді агроөнеркәсіптік кешеннің салаларын басқарудың бірынғай автоматтандырылған жүйесі «e-Agriculture» (бұдан әрі – ББАЖ АЖ) арқылы он минут ішінде рәсімдейді;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инспектор Бас прокуратураның Құқықтық статистика және арнайы есепке алу жөріндегі комитетінің Басқармасына (бұдан әрі – БП ҚС және АЕКБ) он минут ішінде хабарлама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БП ҚС және АЕКБ-ға хабарлама жібергеннен кейін бір тәулік өткен соң мемлекеттік инспектор мемлекеттік қызметті алушының қатысуымен карантинге жатқызылған өнімнің фитосанитариялық жай-күйін анықтау үшін карантинге жатқызылған өнімді тексеріп қарауға барады және карантинге жатқызылған өнім карантиндік аймақтардан шыққан жағдайда үлгілерді бес жұмыс күнінде фитосанитариялық сараптамаға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мемлекеттік инспектор тексеріп қараудың нәтижесі бойынша ББАЖ АЖ пайдалана отырып, арнайы даярланған бланкке бір сағат ішінде фитосанитариялық сертификатты ресімдейді;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мемлекеттік инспектор дайын болған фитосанитариялық сертификатты көрсетілетін қызметті берушінің кеңсесіне немесе жоғарыда көрсетілген құжаттарды беруге уәкілетті лауазымды адамға бес минут ішінде береді;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көрсетілетін қызметті берушінің кеңсе қызметкері немесе лауазымды адам дайын болған фитосанитариялық сертификатты бес минут ішінде тіркейді және көрсетілетін қызметті алушыға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Мындай рәсімді (іс-қимылды) орындауды бастау үшін негіз болатын мемлекеттік қызметті көрсету бойынша рәсімнің (іс-қимылдың) нәтижелері: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алушыға қолхат;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фитосанитариялық сертификатты ресімдеуге мемлекеттік инспекторды айқындай отырып, көрсетілетін қызметті берушінің құрылымдық бөлімшесі басшысының бұрыштамасы;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қаралған құжаттар пакеті;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ББАЖ АЖ арқылы толтырылған және тіркелген өтінім;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БП ҚС және АЕКБ-ға жіберліген хабарлама;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мемлекеттік инспектордың тексеруге, қарауға шығуы;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карантиндік тексерудің, қараудың нәтижесі;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арнайы дайындалған бланктегі фитосанитариялық сертификатты кеңсеге немесе лауазымды тұлғаға 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фитосанитариялық сертификатты беру.</w:t>
      </w:r>
    </w:p>
    <w:bookmarkEnd w:id="23"/>
    <w:bookmarkStart w:name="z10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
қызметті берушінің 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өзара іс-қимыл тәртібінің сипаттамасы</w:t>
      </w:r>
    </w:p>
    <w:bookmarkEnd w:id="24"/>
    <w:bookmarkStart w:name="z10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көрсету процесіне мындай құрылымдық-функционалдық бірліктер қатысады (бұдан әрі – ҚФБ):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 кеңсесінің қызметкері, не кеңсе болмаған жағдайда лауазымды адам;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құрылымдық бөлімшесінің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инспектор.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Әрбір рәсімнің (іс-қимылдың) ұзақтығын көрсете отырып, көрсетілетін қызметті берушінің аумақтық бөлімшелері арасындағы рәсімнің (іс-қимылдардың) бірізділігін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алушыдан портал арқылы тікілей немесе кеңсе арқылы фитосанитариялық сертификат алуға түскен өтінімді көрсетілетін қызметті берушінің кеңсе қызметкерінің, не құжаттарды қабылдауға уәкілетті лауазымдық тұлғаның отыз минут ішінде тіркеуі;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құрылымдық бөлімше басшысының фитосанитариялық сертификатты ресімдеуге мемлекеттік инспекторды екі сағат ішінде айқындауы;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инспектордың келіп түскен құжаттарды бес минут ішінде қарауы;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инспектордың өтінімді БАБЖ АЖ арқылы он минут ішінде толтыруы және тіркеуі;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инспектордің БП ҚС және АЕКБ он минут ішінде хабарлама жіберуі;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мемлекеттік инспектордың карантинге жатқызылған өнімнің фитосанитариялық жай-күйін анықтау үшін карантинге жатқызылған өнімді тексеріп қарауға баруы және және карантинге жатқызылған өнім карантиндік аймақтардан шыққан кезде үлгілерді бес жұмыс күн ішінде фитосанитарлық сараптауға жіберу;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мемлекеттік инспектордың тексеріп қарау нәтижесі бойынша ББАЖ АЖ пайдалана отырып, арнайы даярланған бланкке бір) сағат ішінде фитосанитариялық сертификатты рәсімдеуі;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инспектордың дайын болған фитосанитариялық сертификатты көрсетілетін қызметті берушінің кеңсесіне немесе құжаттарды қабылдауға уәкілетті лауазымды адамға бес минут ішінде беруі;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бес минут ішінде дайын болған фитосанитариялық сертификатты қызмет алушыға кеңсе қызметкерімен немесе лауазымды тұлғамен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Әрбір әкімшілік іс-қимылдың (рәсімнің) орындалу мерзімін көрсете отырып, әрбір ҚФБ-ғы әкімшілік іс-қимылдың (рәсімнің) бірізділігінің және өзара іс-қимылының мәтіндік кесте сипаттамасы осы «Карантинге жатқызылған өнімді Қазақстан Республикасынан тыс жерлерге әкетуге фитосанитариялық сертификаттар беру» мемлекеттік қызмет регламенті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көрсету процесіндегі әкімшілік іс-қимылдың логикалық бірізділігі және ҚФБ арасындағы өзара байланысты көрсететін схемалар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25"/>
    <w:bookmarkStart w:name="z12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Халыққа қызмет көрсету орталықтарымен және (немесе) өзге 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қызметті берушілермен өзара іс-қимыл тәртібін,</w:t>
      </w:r>
      <w:r>
        <w:br/>
      </w:r>
      <w:r>
        <w:rPr>
          <w:rFonts w:ascii="Times New Roman"/>
          <w:b/>
          <w:i w:val="false"/>
          <w:color w:val="000000"/>
        </w:rPr>
        <w:t>
сондай-ақ мемлекеттік қызметті көрсету процесінде ақпараттық</w:t>
      </w:r>
      <w:r>
        <w:br/>
      </w:r>
      <w:r>
        <w:rPr>
          <w:rFonts w:ascii="Times New Roman"/>
          <w:b/>
          <w:i w:val="false"/>
          <w:color w:val="000000"/>
        </w:rPr>
        <w:t>
жүйелерді пайдалану тәртібін сипаттау</w:t>
      </w:r>
    </w:p>
    <w:bookmarkEnd w:id="26"/>
    <w:bookmarkStart w:name="z1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 кезінде көрсетілетін қызметті алушының халыққа қызмет көрсету орталығына және (немесе) басқа да көрсетілетін қызметті берушілерге жүгіну мүмкіндігі көзделмеген.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Көрсетілетін қызметті алушыда электродық-цифрлық қолтаңба (бұдан әрі - ЭЦҚ) болу шарты кезінде портал арқылы өтініш беру мүмкіндігі бар. Мемлекеттік көрсетілетін қызметті алу үшін көрсетілетін қызметті алушы не оның өкілі порталға жүгінген кезде көрсетілетін қызметті алушының ЭЦҚ-мен куәландырылған электрондық құжат нысанындағы өтінішті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өзінің ЭЦҚ тіркеу куәлігінің көмегімен порталда тіркелуді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порталда «Карантинге жатқызылған өнімді Қазақстан Республикасынан тыс жерлерге әкетуге фитосанитариялық сертификаттар беру» қызметін таңдайды;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алдын ала көрсетілетін қызметті берушіні таңдай отырып, көрсетілетін қызмет үшін өтініш беруді шақырады және бірінші қадамға өтеді;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жүйе автоматты түрде көрсетілетін қызметті алушы бойынша жеке сәйкестендіру нөмірі/бизнес-сәйкестендіру нөмірі (бұдан әрі – ЖСН/БСН) арқылы деректерді тексереді және көрсетілетін қызметті алушы туралы деректерді толтырады;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жүйе екінші қадамды құрайды, мұнда көрсетілетін қызметті алушы өтінім нысаның толтырады;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жүйе үшінші қадамды құрайды, мұнда көрсетілетін қызметті алушы өтінімді сақтайды және оған ЭЦҚ-мен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көрсетілетін қызметті беруші өтінімді сақтағаннан кейін жүйе автоматты түрде өтінімді көрсетілетін қызметті берушіге қарауға жібереді, яғни өтінім көрсетілетін қызметті берушінің ББАЖ АЖ ақпараттық жүйесіне тіркеуге келіп түседі;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ББАЖ АЖ өтінім келіп түскеннен кейін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іс-қимыл жүзеге асырылады;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сертификат дайын болғаннан кейін ББАЖ АЖ көрсетілетін қызметті алушыға фитосанитариялық сертификаттың дайын болғандығы туралы автоматты түрде хабарлама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«электродық үкіметтің» веб-порталы арқылы жүгіну тәртібінің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27"/>
    <w:bookmarkStart w:name="z1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«Карантинге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жатқызылған өнімді Қазақстан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Республикасынан тыс жерлерге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әкетуге фитосанитариялық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сертификаттар беру»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 регламентіне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28"/>
    <w:bookmarkStart w:name="z1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ҚФБ әкімшілік іс-қимылдардың (рәсімдердің) бірізділігі мен</w:t>
      </w:r>
      <w:r>
        <w:br/>
      </w:r>
      <w:r>
        <w:rPr>
          <w:rFonts w:ascii="Times New Roman"/>
          <w:b/>
          <w:i w:val="false"/>
          <w:color w:val="000000"/>
        </w:rPr>
        <w:t>
өзара іс-қимылының сипаттамасы</w:t>
      </w:r>
    </w:p>
    <w:bookmarkEnd w:id="29"/>
    <w:bookmarkStart w:name="z1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1-кесте. ҚФБ іс-қимылының сипаттамасы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"/>
        <w:gridCol w:w="3416"/>
        <w:gridCol w:w="3334"/>
        <w:gridCol w:w="2696"/>
        <w:gridCol w:w="3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процестің (жұмыс барысының, ағымының) іс-қимылы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(жұмыс барысы, ағымы) №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Көрсетілетін қызметті берушінің кеңсе қызметкері немесе құжаттар қабылдауға уәкілетті лауазымды тұлға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құрылымдық бөлімше басшысы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инспектор</w:t>
            </w:r>
          </w:p>
        </w:tc>
      </w:tr>
      <w:tr>
        <w:trPr>
          <w:trHeight w:val="205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Іс-қимылдың (процестің, рәсімнің, операцияның) атауы және олардың сипаттамасы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қарау және фитосанитариялық сертификатты ресімдеуге жауапты мемлекеттік инспекторды айқындау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өсімдіктер карантині саласындағы заңнамада белгіленген талаптарға сәйкестігін қарау, карантинге жатқызылған өнімнің фитосанитариялық жай-күйін анықтау үшін карантинге жатқызылған өнімді тексеріп қарауға бару және және карантинге жатқызылған өнім карантиндік аймақтардан шыққан кезде үлгілерді фитосанитариялық сараптамаға жолдайды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ұйымдық-бөлу шешімі)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Журналға тіркеу және қолхат беру, құжаттарды көрсетілетін қызметті берушінің құрылымдық бөлімше басшысына жолдау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Фитосанитариялық сертификатты ресімдеу </w:t>
            </w:r>
          </w:p>
        </w:tc>
      </w:tr>
      <w:tr>
        <w:trPr>
          <w:trHeight w:val="21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сағат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жұмыс күн ішінде</w:t>
            </w:r>
          </w:p>
        </w:tc>
      </w:tr>
      <w:tr>
        <w:trPr>
          <w:trHeight w:val="51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іс-қимыл №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(жұмыс барысы, ағымы) №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0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құрылымдық бөлімше басшысы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кеңсе қызметкері немесе лауазымды адам</w:t>
            </w:r>
          </w:p>
        </w:tc>
      </w:tr>
      <w:tr>
        <w:trPr>
          <w:trHeight w:val="105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Іс-қимылдың (процестің, рәсімнің, операцияның) атауы және олардың сипаттамасы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Фитосанитариялық сертификатты тіркеу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ұйымдық-бөлу шешімі)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 алушыға сертификатты беру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іс-қимыл №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1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2-кесте. Пайдалану нұсқалары. Негізгі процесс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3"/>
        <w:gridCol w:w="4533"/>
        <w:gridCol w:w="4534"/>
      </w:tblGrid>
      <w:tr>
        <w:trPr>
          <w:trHeight w:val="1305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1-тобы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кеңсе қызметкері немесе құжаттар қабылдауға уәкілетті лауазымды тұлға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2-тобы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құрылымдық бөлімше басшысы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3-тобы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Фитосанитариялық сертификатты дайындауға уәкілетті мемлекеттік инспектор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іс-қимыл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қабылдау, қолхат беру, құжаттарды көрсетілетін қызметті берушінің құрылымдық бөлімше басшысына жолдау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іс-қимыл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қарау және фитосанитариялық сертификатты ресімдеуге жауапты мемлекеттік инспекторды айқындау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іс-қимыл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өсімдіктер карантині саласындағы заңнамада белгіленген талаптарға сәйкестігін қарау, карантинге жатқызылған өнімнің фитосанитариялық жай-күйін айқындау және қажет болған жағдайда карантинге жатқызылған өнімнің үлгілерін фитосанитариялық сараптамаға жіберу, фитосанитариялық сертификатты ресімдеу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іс-қимыл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 алушыға фитосанитариялық сертификатты беру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«Карантинге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жатқызылған өнімді Қазақстан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Республикасынан тыс жерлерге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әкетуге фитосанитариялық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сертификаттар беру»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 регламентіне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32"/>
    <w:bookmarkStart w:name="z1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 процесінде көрсетілетін қызметті</w:t>
      </w:r>
      <w:r>
        <w:br/>
      </w:r>
      <w:r>
        <w:rPr>
          <w:rFonts w:ascii="Times New Roman"/>
          <w:b/>
          <w:i w:val="false"/>
          <w:color w:val="000000"/>
        </w:rPr>
        <w:t>
берушінің құрылымдық бөлімшелерінің (қызметкерлерінің) өзара</w:t>
      </w:r>
      <w:r>
        <w:br/>
      </w:r>
      <w:r>
        <w:rPr>
          <w:rFonts w:ascii="Times New Roman"/>
          <w:b/>
          <w:i w:val="false"/>
          <w:color w:val="000000"/>
        </w:rPr>
        <w:t>
іс-қимыл тәртібінің сипаттамасы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57023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«Карантинге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жатқызылған өнімді Қазақстан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Республикасынан тыс жерлерге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әкетуге фитосанитариялық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сертификаттар беру»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 регламентіне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 </w:t>
      </w:r>
    </w:p>
    <w:bookmarkEnd w:id="34"/>
    <w:bookmarkStart w:name="z1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Көрсетілетін қызметті берушінің «электродық үкіметтің»</w:t>
      </w:r>
      <w:r>
        <w:br/>
      </w:r>
      <w:r>
        <w:rPr>
          <w:rFonts w:ascii="Times New Roman"/>
          <w:b/>
          <w:i w:val="false"/>
          <w:color w:val="000000"/>
        </w:rPr>
        <w:t>
веб-порталы арқылы жүгіну тәртібінің сипаттамасы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68072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