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6d1b" w14:textId="5ba6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5 қаңтардағы № 7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5 мамырдағы № 230 бұйрығы. Қазақстан Республикасының Әділет министрлігінде 2014 жылы 11 маусымда № 9497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тегін медициналық көмектің кепілдік берілген көлемі шеңберінде медициналық-санитариялық алғашқы көмек көрсететін денсаулық сақтау субъектілеріне бекітілген халықтың нақты саны туралы бірыңғай орталықтандырылған ақпараттық деректер базасын қалыптастыру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"Амбулаториялық-емханалық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 2011 жылғы 5 қаңтардағы № 7 бұйрығына өзгерістер енгізу туралы" (Нормативтік құқықтық актілерді мемлекеттік тіркеу тізілімінде № 6774 тіркелген, Қазақстан Республикасының орталық атқарушы және басқа мемлекеттік органдардың 2011 жылғы 15 маусымдағы № 3 нормативтік құқықтық актілер бюллетенінде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Амбулаториялық-емханалық көмек көрсететін денсаулық сақтау ұйымдарының қызметі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"АЕҰ-ның негізгі функциялары:</w:t>
      </w:r>
    </w:p>
    <w:bookmarkEnd w:id="3"/>
    <w:bookmarkStart w:name="z6" w:id="4"/>
    <w:p>
      <w:pPr>
        <w:spacing w:after="0"/>
        <w:ind w:left="0"/>
        <w:jc w:val="both"/>
      </w:pPr>
      <w:r>
        <w:rPr>
          <w:rFonts w:ascii="Times New Roman"/>
          <w:b w:val="false"/>
          <w:i w:val="false"/>
          <w:color w:val="000000"/>
          <w:sz w:val="28"/>
        </w:rPr>
        <w:t xml:space="preserve">
      1) "Медициналық көмектің нысандары мен көлемін бекіту туралы" Қазақстан Республикасы Денсаулық сақтау министрінің міндетін атқарушының 2009 жылғы 26 қарашадағы № 796 </w:t>
      </w:r>
      <w:r>
        <w:rPr>
          <w:rFonts w:ascii="Times New Roman"/>
          <w:b w:val="false"/>
          <w:i w:val="false"/>
          <w:color w:val="000000"/>
          <w:sz w:val="28"/>
        </w:rPr>
        <w:t>бұйрығына</w:t>
      </w:r>
      <w:r>
        <w:rPr>
          <w:rFonts w:ascii="Times New Roman"/>
          <w:b w:val="false"/>
          <w:i w:val="false"/>
          <w:color w:val="000000"/>
          <w:sz w:val="28"/>
        </w:rPr>
        <w:t xml:space="preserve"> (бұдан әрі – № 796 бұйрық) (Нормативтік құқықтық актілерді мемлекеттік тіркеу тізілімінде № 5955 тіркелген) сәйкес МСАК (дәрігерге дейінгі, білікті) көрсету; </w:t>
      </w:r>
    </w:p>
    <w:bookmarkEnd w:id="4"/>
    <w:bookmarkStart w:name="z7" w:id="5"/>
    <w:p>
      <w:pPr>
        <w:spacing w:after="0"/>
        <w:ind w:left="0"/>
        <w:jc w:val="both"/>
      </w:pPr>
      <w:r>
        <w:rPr>
          <w:rFonts w:ascii="Times New Roman"/>
          <w:b w:val="false"/>
          <w:i w:val="false"/>
          <w:color w:val="000000"/>
          <w:sz w:val="28"/>
        </w:rPr>
        <w:t xml:space="preserve">
      2) № 796 бұйрыққа сәйкес КДК (мамандандырылған, жоғары мамандандырылған) көрсету; </w:t>
      </w:r>
    </w:p>
    <w:bookmarkEnd w:id="5"/>
    <w:bookmarkStart w:name="z8" w:id="6"/>
    <w:p>
      <w:pPr>
        <w:spacing w:after="0"/>
        <w:ind w:left="0"/>
        <w:jc w:val="both"/>
      </w:pPr>
      <w:r>
        <w:rPr>
          <w:rFonts w:ascii="Times New Roman"/>
          <w:b w:val="false"/>
          <w:i w:val="false"/>
          <w:color w:val="000000"/>
          <w:sz w:val="28"/>
        </w:rPr>
        <w:t xml:space="preserve">
      3)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val="false"/>
          <w:i w:val="false"/>
          <w:color w:val="000000"/>
          <w:sz w:val="28"/>
        </w:rPr>
        <w:t xml:space="preserve">(бұдан әрі – № 786 бұйрық) (Нормативтік құқықтық актілерді мемлекеттік тіркеу тізілімінде № 7306 тіркелген) сәйкес бекітілген халықты дәрі-дәрмекпен қамтамасыз ету; </w:t>
      </w:r>
    </w:p>
    <w:bookmarkEnd w:id="6"/>
    <w:bookmarkStart w:name="z9" w:id="7"/>
    <w:p>
      <w:pPr>
        <w:spacing w:after="0"/>
        <w:ind w:left="0"/>
        <w:jc w:val="both"/>
      </w:pPr>
      <w:r>
        <w:rPr>
          <w:rFonts w:ascii="Times New Roman"/>
          <w:b w:val="false"/>
          <w:i w:val="false"/>
          <w:color w:val="000000"/>
          <w:sz w:val="28"/>
        </w:rPr>
        <w:t>
      4) ауруларды профилактикалау және саламатты өмір салтын қалыптастыру туралы халықтың арасында түсіндірме жұмысын жүргізу;</w:t>
      </w:r>
    </w:p>
    <w:bookmarkEnd w:id="7"/>
    <w:bookmarkStart w:name="z10" w:id="8"/>
    <w:p>
      <w:pPr>
        <w:spacing w:after="0"/>
        <w:ind w:left="0"/>
        <w:jc w:val="both"/>
      </w:pPr>
      <w:r>
        <w:rPr>
          <w:rFonts w:ascii="Times New Roman"/>
          <w:b w:val="false"/>
          <w:i w:val="false"/>
          <w:color w:val="000000"/>
          <w:sz w:val="28"/>
        </w:rPr>
        <w:t>
      5) инфекциялық аурулардың ошақтарында санитариялық-эпидемияға қарсы (профилактикалық) іс-шараларды жүргізу;</w:t>
      </w:r>
    </w:p>
    <w:bookmarkEnd w:id="8"/>
    <w:bookmarkStart w:name="z11" w:id="9"/>
    <w:p>
      <w:pPr>
        <w:spacing w:after="0"/>
        <w:ind w:left="0"/>
        <w:jc w:val="both"/>
      </w:pPr>
      <w:r>
        <w:rPr>
          <w:rFonts w:ascii="Times New Roman"/>
          <w:b w:val="false"/>
          <w:i w:val="false"/>
          <w:color w:val="000000"/>
          <w:sz w:val="28"/>
        </w:rPr>
        <w:t xml:space="preserve">
      6) "Денсаулық сақтау саласындағы арнаулы әлеуметтік қызметтер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бұйрығына</w:t>
      </w:r>
      <w:r>
        <w:rPr>
          <w:rFonts w:ascii="Times New Roman"/>
          <w:b w:val="false"/>
          <w:i w:val="false"/>
          <w:color w:val="000000"/>
          <w:sz w:val="28"/>
        </w:rPr>
        <w:t xml:space="preserve"> (бұдан әрі – № 630 бұйрық) (Нормативтік құқықтық актілерді мемлекеттік тіркеу тізілімінде № 5917 тіркелген), сондай-ақ "Денсаулық сақтау саласында әлеуметтік қызметкердің қызметін ұйымдастыру бойынша әдістемелік нұсқауды бекіту туралы" Қазақстан Республикасы Денсаулық сақтау министрінің 2011 жылғы 20 желтоқсандағы № 907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халыққа психологиялық және арнаулы әлеуметтік қызметтерді көрсету;</w:t>
      </w:r>
    </w:p>
    <w:bookmarkEnd w:id="9"/>
    <w:bookmarkStart w:name="z12"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халық тіркелімі" порталын жүргізу болып табылады.";</w:t>
      </w:r>
    </w:p>
    <w:bookmarkEnd w:id="10"/>
    <w:bookmarkStart w:name="z13" w:id="1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бұйрыққа 3-қосымшамен толықтырылсын. </w:t>
      </w:r>
    </w:p>
    <w:bookmarkEnd w:id="11"/>
    <w:bookmarkStart w:name="z14" w:id="1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w:t>
      </w:r>
    </w:p>
    <w:bookmarkEnd w:id="12"/>
    <w:bookmarkStart w:name="z15" w:id="13"/>
    <w:p>
      <w:pPr>
        <w:spacing w:after="0"/>
        <w:ind w:left="0"/>
        <w:jc w:val="both"/>
      </w:pPr>
      <w:r>
        <w:rPr>
          <w:rFonts w:ascii="Times New Roman"/>
          <w:b w:val="false"/>
          <w:i w:val="false"/>
          <w:color w:val="000000"/>
          <w:sz w:val="28"/>
        </w:rPr>
        <w:t>
      1) Бекітілген халық тіркелімінде (бұдан әрі – БХТ) тіркеу арқылы барлық облыстар, Астана мен Алматы қалалары үшін халық санын бірыңғай есепке алуды жүргізуді;</w:t>
      </w:r>
    </w:p>
    <w:bookmarkEnd w:id="13"/>
    <w:bookmarkStart w:name="z16" w:id="14"/>
    <w:p>
      <w:pPr>
        <w:spacing w:after="0"/>
        <w:ind w:left="0"/>
        <w:jc w:val="both"/>
      </w:pPr>
      <w:r>
        <w:rPr>
          <w:rFonts w:ascii="Times New Roman"/>
          <w:b w:val="false"/>
          <w:i w:val="false"/>
          <w:color w:val="000000"/>
          <w:sz w:val="28"/>
        </w:rPr>
        <w:t>
      2) Қазақстан Республикасының азаматтары мен оралмандарды МСАК субъектілеріне бекіту мен бекітуден шығаруды мониторингтеуді;</w:t>
      </w:r>
    </w:p>
    <w:bookmarkEnd w:id="14"/>
    <w:bookmarkStart w:name="z17" w:id="15"/>
    <w:p>
      <w:pPr>
        <w:spacing w:after="0"/>
        <w:ind w:left="0"/>
        <w:jc w:val="both"/>
      </w:pPr>
      <w:r>
        <w:rPr>
          <w:rFonts w:ascii="Times New Roman"/>
          <w:b w:val="false"/>
          <w:i w:val="false"/>
          <w:color w:val="000000"/>
          <w:sz w:val="28"/>
        </w:rPr>
        <w:t>
      3) осы бұйрықты заңнамада белгіленген тәртіппен Қазақстан Республикасы Әділет министрлігінде мемлекеттік тіркеуді және осы бұйрықты Қазақстан Республикасы Денсаулық сақтау министрлігінің интернет-ресурсында жариялауды қамтамасыз етсін.</w:t>
      </w:r>
    </w:p>
    <w:bookmarkEnd w:id="15"/>
    <w:bookmarkStart w:name="z18" w:id="16"/>
    <w:p>
      <w:pPr>
        <w:spacing w:after="0"/>
        <w:ind w:left="0"/>
        <w:jc w:val="both"/>
      </w:pPr>
      <w:r>
        <w:rPr>
          <w:rFonts w:ascii="Times New Roman"/>
          <w:b w:val="false"/>
          <w:i w:val="false"/>
          <w:color w:val="000000"/>
          <w:sz w:val="28"/>
        </w:rPr>
        <w:t>
      3. Қазақстан Республикасы Денсаулық сақтау министрлігінің Электрондық денсаулық сақтауды дамыту департаменті (С.В. Шубина) тұрақты негізде:</w:t>
      </w:r>
    </w:p>
    <w:bookmarkEnd w:id="16"/>
    <w:bookmarkStart w:name="z19" w:id="17"/>
    <w:p>
      <w:pPr>
        <w:spacing w:after="0"/>
        <w:ind w:left="0"/>
        <w:jc w:val="both"/>
      </w:pPr>
      <w:r>
        <w:rPr>
          <w:rFonts w:ascii="Times New Roman"/>
          <w:b w:val="false"/>
          <w:i w:val="false"/>
          <w:color w:val="000000"/>
          <w:sz w:val="28"/>
        </w:rPr>
        <w:t>
      1) БХТ порталын сүйемелдеуді және оның жұмыс істеуін;</w:t>
      </w:r>
    </w:p>
    <w:bookmarkEnd w:id="17"/>
    <w:bookmarkStart w:name="z20" w:id="18"/>
    <w:p>
      <w:pPr>
        <w:spacing w:after="0"/>
        <w:ind w:left="0"/>
        <w:jc w:val="both"/>
      </w:pPr>
      <w:r>
        <w:rPr>
          <w:rFonts w:ascii="Times New Roman"/>
          <w:b w:val="false"/>
          <w:i w:val="false"/>
          <w:color w:val="000000"/>
          <w:sz w:val="28"/>
        </w:rPr>
        <w:t xml:space="preserve">
      2) "Медициналық-санитариялық алғашқы көмек көрсететін медициналық ұйымға бекіту" мемлекеттік қызметті (бұдан әрі – мемлекеттік қызмет) тіркеу кезінде БХТ порталының Қазақстан Республикасы Денсаулық сақтау министрлігінің Денсаулық сақтаудың бірыңғай ақпараттық жүйесінің және "электрондық үкімет" веб-порталының басқа ақпараттық жүйелерімен дұрыс автоматтандырылған өзара іс-қимылын; </w:t>
      </w:r>
    </w:p>
    <w:bookmarkEnd w:id="18"/>
    <w:bookmarkStart w:name="z21" w:id="19"/>
    <w:p>
      <w:pPr>
        <w:spacing w:after="0"/>
        <w:ind w:left="0"/>
        <w:jc w:val="both"/>
      </w:pPr>
      <w:r>
        <w:rPr>
          <w:rFonts w:ascii="Times New Roman"/>
          <w:b w:val="false"/>
          <w:i w:val="false"/>
          <w:color w:val="000000"/>
          <w:sz w:val="28"/>
        </w:rPr>
        <w:t xml:space="preserve">
      3) медицина қызметкерлері туралы деректерді белгілеу кезінде "Ресурстарды басқару жүйесі" бағдарламалық кешенімен өзара іс-қимылды; </w:t>
      </w:r>
    </w:p>
    <w:bookmarkEnd w:id="19"/>
    <w:bookmarkStart w:name="z22" w:id="20"/>
    <w:p>
      <w:pPr>
        <w:spacing w:after="0"/>
        <w:ind w:left="0"/>
        <w:jc w:val="both"/>
      </w:pPr>
      <w:r>
        <w:rPr>
          <w:rFonts w:ascii="Times New Roman"/>
          <w:b w:val="false"/>
          <w:i w:val="false"/>
          <w:color w:val="000000"/>
          <w:sz w:val="28"/>
        </w:rPr>
        <w:t xml:space="preserve">
      4) БХТ порталының пайдаланушыларын әдістемелік қолдауды; </w:t>
      </w:r>
    </w:p>
    <w:bookmarkEnd w:id="20"/>
    <w:bookmarkStart w:name="z23" w:id="21"/>
    <w:p>
      <w:pPr>
        <w:spacing w:after="0"/>
        <w:ind w:left="0"/>
        <w:jc w:val="both"/>
      </w:pPr>
      <w:r>
        <w:rPr>
          <w:rFonts w:ascii="Times New Roman"/>
          <w:b w:val="false"/>
          <w:i w:val="false"/>
          <w:color w:val="000000"/>
          <w:sz w:val="28"/>
        </w:rPr>
        <w:t>
      5) облыстардың, Астана мен Алматы қалалары денсаулық сақтау басқармаларының, МСАК субъектілерінің мамандарын БХТ порталында жұмыс істеу қағидаларына үйретуді;</w:t>
      </w:r>
    </w:p>
    <w:bookmarkEnd w:id="21"/>
    <w:bookmarkStart w:name="z24" w:id="22"/>
    <w:p>
      <w:pPr>
        <w:spacing w:after="0"/>
        <w:ind w:left="0"/>
        <w:jc w:val="both"/>
      </w:pPr>
      <w:r>
        <w:rPr>
          <w:rFonts w:ascii="Times New Roman"/>
          <w:b w:val="false"/>
          <w:i w:val="false"/>
          <w:color w:val="000000"/>
          <w:sz w:val="28"/>
        </w:rPr>
        <w:t xml:space="preserve">
      6) тұрақты негізде БХТ порталының деректерін халық бойынша Қазақстан Республикасы Әділет министрлігінің Жеке тұлғалардың мемлекеттік деректер базасының (бұдан әрі – ЖТ МДБ) деректерімен және мекенжайлар бойынша мемлекеттік статистика саласындағы уәкілетті органның мекенжайлық тіркелімі деректерімен жаңартуды; </w:t>
      </w:r>
    </w:p>
    <w:bookmarkEnd w:id="22"/>
    <w:bookmarkStart w:name="z25" w:id="23"/>
    <w:p>
      <w:pPr>
        <w:spacing w:after="0"/>
        <w:ind w:left="0"/>
        <w:jc w:val="both"/>
      </w:pPr>
      <w:r>
        <w:rPr>
          <w:rFonts w:ascii="Times New Roman"/>
          <w:b w:val="false"/>
          <w:i w:val="false"/>
          <w:color w:val="000000"/>
          <w:sz w:val="28"/>
        </w:rPr>
        <w:t>
      7) БХТ порталындағы қосарланған жазбаларды алып тастау үшін қажетті бағдарламалық модульдерді әзірлеуді;</w:t>
      </w:r>
    </w:p>
    <w:bookmarkEnd w:id="23"/>
    <w:bookmarkStart w:name="z26" w:id="24"/>
    <w:p>
      <w:pPr>
        <w:spacing w:after="0"/>
        <w:ind w:left="0"/>
        <w:jc w:val="both"/>
      </w:pPr>
      <w:r>
        <w:rPr>
          <w:rFonts w:ascii="Times New Roman"/>
          <w:b w:val="false"/>
          <w:i w:val="false"/>
          <w:color w:val="000000"/>
          <w:sz w:val="28"/>
        </w:rPr>
        <w:t>
      8) БХТ порталында функционалдарды іске асыруды қамтамасыз етсін.</w:t>
      </w:r>
    </w:p>
    <w:bookmarkEnd w:id="24"/>
    <w:bookmarkStart w:name="z27" w:id="25"/>
    <w:p>
      <w:pPr>
        <w:spacing w:after="0"/>
        <w:ind w:left="0"/>
        <w:jc w:val="both"/>
      </w:pPr>
      <w:r>
        <w:rPr>
          <w:rFonts w:ascii="Times New Roman"/>
          <w:b w:val="false"/>
          <w:i w:val="false"/>
          <w:color w:val="000000"/>
          <w:sz w:val="28"/>
        </w:rPr>
        <w:t xml:space="preserve">
      4. Облыстардың, Астана мен Алматы қалалары денсаулық сақтау басқармаларының басшылары (келісім бойынша): </w:t>
      </w:r>
    </w:p>
    <w:bookmarkEnd w:id="25"/>
    <w:bookmarkStart w:name="z28" w:id="26"/>
    <w:p>
      <w:pPr>
        <w:spacing w:after="0"/>
        <w:ind w:left="0"/>
        <w:jc w:val="both"/>
      </w:pPr>
      <w:r>
        <w:rPr>
          <w:rFonts w:ascii="Times New Roman"/>
          <w:b w:val="false"/>
          <w:i w:val="false"/>
          <w:color w:val="000000"/>
          <w:sz w:val="28"/>
        </w:rPr>
        <w:t>
      1) МСАК субъектілерінің БХТ порталын тиісінше жүргізуін;</w:t>
      </w:r>
    </w:p>
    <w:bookmarkEnd w:id="26"/>
    <w:bookmarkStart w:name="z29" w:id="27"/>
    <w:p>
      <w:pPr>
        <w:spacing w:after="0"/>
        <w:ind w:left="0"/>
        <w:jc w:val="both"/>
      </w:pPr>
      <w:r>
        <w:rPr>
          <w:rFonts w:ascii="Times New Roman"/>
          <w:b w:val="false"/>
          <w:i w:val="false"/>
          <w:color w:val="000000"/>
          <w:sz w:val="28"/>
        </w:rPr>
        <w:t xml:space="preserve">
      2) БХТ порталындағы деректердің нақтылығы мен дұрыстығын; </w:t>
      </w:r>
    </w:p>
    <w:bookmarkEnd w:id="27"/>
    <w:bookmarkStart w:name="z30" w:id="28"/>
    <w:p>
      <w:pPr>
        <w:spacing w:after="0"/>
        <w:ind w:left="0"/>
        <w:jc w:val="both"/>
      </w:pPr>
      <w:r>
        <w:rPr>
          <w:rFonts w:ascii="Times New Roman"/>
          <w:b w:val="false"/>
          <w:i w:val="false"/>
          <w:color w:val="000000"/>
          <w:sz w:val="28"/>
        </w:rPr>
        <w:t xml:space="preserve">
      3) БХТ порталында, соның ішінде "электрондық үкімет" веб-порталы арқылы Қазақстан Республикасының азаматтарын және оралмандарды бекіту және бекітуден алуға бақылау және мониторинг жүргізу; </w:t>
      </w:r>
    </w:p>
    <w:bookmarkEnd w:id="28"/>
    <w:bookmarkStart w:name="z31" w:id="29"/>
    <w:p>
      <w:pPr>
        <w:spacing w:after="0"/>
        <w:ind w:left="0"/>
        <w:jc w:val="both"/>
      </w:pPr>
      <w:r>
        <w:rPr>
          <w:rFonts w:ascii="Times New Roman"/>
          <w:b w:val="false"/>
          <w:i w:val="false"/>
          <w:color w:val="000000"/>
          <w:sz w:val="28"/>
        </w:rPr>
        <w:t>
      4) БХТ порталына қол жеткізу құқығын ұсыну үшін жеке меншік нысаны мен ведомстволық тиістілігіне қарамастан тұрақты негізде МСАК субъектілерінің тізімін қалыптастыруды және оны "Республикалық электрондық денсаулық сақтау орталығы" шаруашылық жүргізу құқығындағы республикалық мемлекеттік кәсіпорнына (бұдан әрі – "РЭДО" ШЖҚ РМК) ұсынуды;</w:t>
      </w:r>
    </w:p>
    <w:bookmarkEnd w:id="29"/>
    <w:bookmarkStart w:name="z32" w:id="30"/>
    <w:p>
      <w:pPr>
        <w:spacing w:after="0"/>
        <w:ind w:left="0"/>
        <w:jc w:val="both"/>
      </w:pPr>
      <w:r>
        <w:rPr>
          <w:rFonts w:ascii="Times New Roman"/>
          <w:b w:val="false"/>
          <w:i w:val="false"/>
          <w:color w:val="000000"/>
          <w:sz w:val="28"/>
        </w:rPr>
        <w:t>
      5) Қазақстан Республикасының азаматтары мен оралмандарды МСАК субъектілеріне жыл сайынғы еркін бекіту науқанын өткізуді;</w:t>
      </w:r>
    </w:p>
    <w:bookmarkEnd w:id="30"/>
    <w:bookmarkStart w:name="z33" w:id="31"/>
    <w:p>
      <w:pPr>
        <w:spacing w:after="0"/>
        <w:ind w:left="0"/>
        <w:jc w:val="both"/>
      </w:pPr>
      <w:r>
        <w:rPr>
          <w:rFonts w:ascii="Times New Roman"/>
          <w:b w:val="false"/>
          <w:i w:val="false"/>
          <w:color w:val="000000"/>
          <w:sz w:val="28"/>
        </w:rPr>
        <w:t xml:space="preserve">
      6) халық саны бойынша БХТ порталының деректеріне мемлекеттік статистика саласындағы уәкілетті органның деректерімен талдау жүргізуді қамтамасыз етсін. </w:t>
      </w:r>
    </w:p>
    <w:bookmarkEnd w:id="31"/>
    <w:bookmarkStart w:name="z34" w:id="32"/>
    <w:p>
      <w:pPr>
        <w:spacing w:after="0"/>
        <w:ind w:left="0"/>
        <w:jc w:val="both"/>
      </w:pPr>
      <w:r>
        <w:rPr>
          <w:rFonts w:ascii="Times New Roman"/>
          <w:b w:val="false"/>
          <w:i w:val="false"/>
          <w:color w:val="000000"/>
          <w:sz w:val="28"/>
        </w:rPr>
        <w:t>
      5. "РЭДО" ШЖҚ РМК (Т.Қ. Нұғыманов):</w:t>
      </w:r>
    </w:p>
    <w:bookmarkEnd w:id="32"/>
    <w:bookmarkStart w:name="z35" w:id="33"/>
    <w:p>
      <w:pPr>
        <w:spacing w:after="0"/>
        <w:ind w:left="0"/>
        <w:jc w:val="both"/>
      </w:pPr>
      <w:r>
        <w:rPr>
          <w:rFonts w:ascii="Times New Roman"/>
          <w:b w:val="false"/>
          <w:i w:val="false"/>
          <w:color w:val="000000"/>
          <w:sz w:val="28"/>
        </w:rPr>
        <w:t>
      1) тұрақты негізде БХТ порталының деректерін Жеке тұлғалардың мемлекеттік деректер базасымен (бұдан әрі - ЖТ МДБ) синхрондауды және синхрондаудан кейін деректердің нақтылығын бақылауды;</w:t>
      </w:r>
    </w:p>
    <w:bookmarkEnd w:id="33"/>
    <w:bookmarkStart w:name="z36" w:id="34"/>
    <w:p>
      <w:pPr>
        <w:spacing w:after="0"/>
        <w:ind w:left="0"/>
        <w:jc w:val="both"/>
      </w:pPr>
      <w:r>
        <w:rPr>
          <w:rFonts w:ascii="Times New Roman"/>
          <w:b w:val="false"/>
          <w:i w:val="false"/>
          <w:color w:val="000000"/>
          <w:sz w:val="28"/>
        </w:rPr>
        <w:t>
      2) БХТ порталының сүйемелдеуді және жұмыс істеуін;</w:t>
      </w:r>
    </w:p>
    <w:bookmarkEnd w:id="34"/>
    <w:bookmarkStart w:name="z37" w:id="35"/>
    <w:p>
      <w:pPr>
        <w:spacing w:after="0"/>
        <w:ind w:left="0"/>
        <w:jc w:val="both"/>
      </w:pPr>
      <w:r>
        <w:rPr>
          <w:rFonts w:ascii="Times New Roman"/>
          <w:b w:val="false"/>
          <w:i w:val="false"/>
          <w:color w:val="000000"/>
          <w:sz w:val="28"/>
        </w:rPr>
        <w:t xml:space="preserve">
      3) "ДДРО" ШЖҚ РМК аумақтық филиалдарының тұрақты негізде БХТ порталын және мемлекеттік қызмет көрсетуді тіркеу бойынша "электрондық үкімет" веб-порталын пайдаланушыларға консультациялық-әдістемелік көмек көрсетуді; </w:t>
      </w:r>
    </w:p>
    <w:bookmarkEnd w:id="35"/>
    <w:bookmarkStart w:name="z38" w:id="36"/>
    <w:p>
      <w:pPr>
        <w:spacing w:after="0"/>
        <w:ind w:left="0"/>
        <w:jc w:val="both"/>
      </w:pPr>
      <w:r>
        <w:rPr>
          <w:rFonts w:ascii="Times New Roman"/>
          <w:b w:val="false"/>
          <w:i w:val="false"/>
          <w:color w:val="000000"/>
          <w:sz w:val="28"/>
        </w:rPr>
        <w:t xml:space="preserve">
      4) БХТ порталында жеке сәйкестендіру нөмірі жоқ адамдардың бекітілуін тіркеуді; </w:t>
      </w:r>
    </w:p>
    <w:bookmarkEnd w:id="36"/>
    <w:bookmarkStart w:name="z39" w:id="37"/>
    <w:p>
      <w:pPr>
        <w:spacing w:after="0"/>
        <w:ind w:left="0"/>
        <w:jc w:val="both"/>
      </w:pPr>
      <w:r>
        <w:rPr>
          <w:rFonts w:ascii="Times New Roman"/>
          <w:b w:val="false"/>
          <w:i w:val="false"/>
          <w:color w:val="000000"/>
          <w:sz w:val="28"/>
        </w:rPr>
        <w:t xml:space="preserve">
      5) тұрақты негізде облыстардың, Астана мен Алматы қалаларының денсаулық сақтау басқармалары ұсынатын тізімдерге сәйкес меншік нысаны мен ведомстволық тиістілігіне қарамастан тегін медициналық көмектің кепілдік берілген көлемін көрсететін МСАК субъектілерінің БХТ порталына қол жеткізу құқығын қамтамасыз етсін. </w:t>
      </w:r>
    </w:p>
    <w:bookmarkEnd w:id="37"/>
    <w:bookmarkStart w:name="z40" w:id="38"/>
    <w:p>
      <w:pPr>
        <w:spacing w:after="0"/>
        <w:ind w:left="0"/>
        <w:jc w:val="both"/>
      </w:pPr>
      <w:r>
        <w:rPr>
          <w:rFonts w:ascii="Times New Roman"/>
          <w:b w:val="false"/>
          <w:i w:val="false"/>
          <w:color w:val="000000"/>
          <w:sz w:val="28"/>
        </w:rPr>
        <w:t>
      6. Қазақстан Республикасы Денсаулық сақтау министрлігінің Заң қызметі департаменті (Ж.Ж. Данаева) заңнамада белгіленген тәртіппен оны мемлекеттік тіркегеннен кейін осы бұйрықты ресми жариялауды қамтамасыз етсін.</w:t>
      </w:r>
    </w:p>
    <w:bookmarkEnd w:id="38"/>
    <w:bookmarkStart w:name="z41" w:id="39"/>
    <w:p>
      <w:pPr>
        <w:spacing w:after="0"/>
        <w:ind w:left="0"/>
        <w:jc w:val="both"/>
      </w:pPr>
      <w:r>
        <w:rPr>
          <w:rFonts w:ascii="Times New Roman"/>
          <w:b w:val="false"/>
          <w:i w:val="false"/>
          <w:color w:val="000000"/>
          <w:sz w:val="28"/>
        </w:rPr>
        <w:t>
      7. "Медициналық-санитариялық алғашқы медициналық көмек көрсететін денсаулық сақтау ұйымдарына бекітілген халық тіркелімін құру және оны жүргізу туралы" Қазақстан Республикасы Денсаулық сақтау министрінің 2010 жылғы 30 желтоқсандағы № 1000 бұйрығының күші жойылды деп танылсын.</w:t>
      </w:r>
    </w:p>
    <w:bookmarkEnd w:id="39"/>
    <w:bookmarkStart w:name="z42" w:id="40"/>
    <w:p>
      <w:pPr>
        <w:spacing w:after="0"/>
        <w:ind w:left="0"/>
        <w:jc w:val="both"/>
      </w:pPr>
      <w:r>
        <w:rPr>
          <w:rFonts w:ascii="Times New Roman"/>
          <w:b w:val="false"/>
          <w:i w:val="false"/>
          <w:color w:val="000000"/>
          <w:sz w:val="28"/>
        </w:rPr>
        <w:t xml:space="preserve">
      8. Осы бұйрықтың орындалуын бақылау Қазақстан Республикасының Денсаулық сақтау вице-министрі Б.Т.Төкежановқа жүктелсін. </w:t>
      </w:r>
    </w:p>
    <w:bookmarkEnd w:id="40"/>
    <w:bookmarkStart w:name="z43" w:id="41"/>
    <w:p>
      <w:pPr>
        <w:spacing w:after="0"/>
        <w:ind w:left="0"/>
        <w:jc w:val="both"/>
      </w:pPr>
      <w:r>
        <w:rPr>
          <w:rFonts w:ascii="Times New Roman"/>
          <w:b w:val="false"/>
          <w:i w:val="false"/>
          <w:color w:val="000000"/>
          <w:sz w:val="28"/>
        </w:rPr>
        <w:t>
      9. Осы бұйрық оны алғашқы ресми жариялаған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2014 жылғы 5 мамырдағы</w:t>
            </w:r>
            <w:r>
              <w:br/>
            </w:r>
            <w:r>
              <w:rPr>
                <w:rFonts w:ascii="Times New Roman"/>
                <w:b w:val="false"/>
                <w:i w:val="false"/>
                <w:color w:val="000000"/>
                <w:sz w:val="20"/>
              </w:rPr>
              <w:t>бұйрығына қосымша</w:t>
            </w:r>
            <w:r>
              <w:br/>
            </w: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туралы ережеге</w:t>
            </w:r>
            <w:r>
              <w:br/>
            </w:r>
            <w:r>
              <w:rPr>
                <w:rFonts w:ascii="Times New Roman"/>
                <w:b w:val="false"/>
                <w:i w:val="false"/>
                <w:color w:val="000000"/>
                <w:sz w:val="20"/>
              </w:rPr>
              <w:t>3-қосымша</w:t>
            </w:r>
          </w:p>
        </w:tc>
      </w:tr>
    </w:tbl>
    <w:bookmarkStart w:name="z46" w:id="42"/>
    <w:p>
      <w:pPr>
        <w:spacing w:after="0"/>
        <w:ind w:left="0"/>
        <w:jc w:val="left"/>
      </w:pPr>
      <w:r>
        <w:rPr>
          <w:rFonts w:ascii="Times New Roman"/>
          <w:b/>
          <w:i w:val="false"/>
          <w:color w:val="000000"/>
        </w:rPr>
        <w:t xml:space="preserve"> "Бекітілген халық тіркелімі" порталын жүргізу</w:t>
      </w:r>
      <w:r>
        <w:br/>
      </w:r>
      <w:r>
        <w:rPr>
          <w:rFonts w:ascii="Times New Roman"/>
          <w:b/>
          <w:i w:val="false"/>
          <w:color w:val="000000"/>
        </w:rPr>
        <w:t>1. Жалпы ережелер</w:t>
      </w:r>
    </w:p>
    <w:bookmarkEnd w:id="42"/>
    <w:bookmarkStart w:name="z48" w:id="43"/>
    <w:p>
      <w:pPr>
        <w:spacing w:after="0"/>
        <w:ind w:left="0"/>
        <w:jc w:val="both"/>
      </w:pPr>
      <w:r>
        <w:rPr>
          <w:rFonts w:ascii="Times New Roman"/>
          <w:b w:val="false"/>
          <w:i w:val="false"/>
          <w:color w:val="000000"/>
          <w:sz w:val="28"/>
        </w:rPr>
        <w:t>
      1. Осы Бекітілген халық тіркелімі облыстар, Астана және Алматы қалалары үшін Бекітілген халық тіркелімінде тіркеу арқылы халық санын есепке алуды жүргізуді айқындайды және оны жүргізу кезінде туындайтын қатынастарды реттейді.</w:t>
      </w:r>
    </w:p>
    <w:bookmarkEnd w:id="43"/>
    <w:bookmarkStart w:name="z49" w:id="44"/>
    <w:p>
      <w:pPr>
        <w:spacing w:after="0"/>
        <w:ind w:left="0"/>
        <w:jc w:val="both"/>
      </w:pPr>
      <w:r>
        <w:rPr>
          <w:rFonts w:ascii="Times New Roman"/>
          <w:b w:val="false"/>
          <w:i w:val="false"/>
          <w:color w:val="000000"/>
          <w:sz w:val="28"/>
        </w:rPr>
        <w:t>
      2. "Бекітілген халық тіркелімі" порталын жүргізуде пайдаланылатын негізгі ұғымдар:</w:t>
      </w:r>
    </w:p>
    <w:bookmarkEnd w:id="44"/>
    <w:bookmarkStart w:name="z50" w:id="45"/>
    <w:p>
      <w:pPr>
        <w:spacing w:after="0"/>
        <w:ind w:left="0"/>
        <w:jc w:val="both"/>
      </w:pPr>
      <w:r>
        <w:rPr>
          <w:rFonts w:ascii="Times New Roman"/>
          <w:b w:val="false"/>
          <w:i w:val="false"/>
          <w:color w:val="000000"/>
          <w:sz w:val="28"/>
        </w:rPr>
        <w:t>
      1) "Бекітілген халық тіркелімі" порталы (бұдан әрі – БХТ порталы) – Қазақстан Республикасы Денсаулық сақтау министрлігінің Денсаулық сақтаудың бірыңғай ақпараттық жүйесінің (бұдан әрі - ДБАЖ) міндеттерін орындау үшін талап етілетін жеке тұлғалар туралы көптеген деректерді сақтауға арналған ақпараттық жинақтардың жиынтығы;</w:t>
      </w:r>
    </w:p>
    <w:bookmarkEnd w:id="45"/>
    <w:bookmarkStart w:name="z51" w:id="46"/>
    <w:p>
      <w:pPr>
        <w:spacing w:after="0"/>
        <w:ind w:left="0"/>
        <w:jc w:val="both"/>
      </w:pPr>
      <w:r>
        <w:rPr>
          <w:rFonts w:ascii="Times New Roman"/>
          <w:b w:val="false"/>
          <w:i w:val="false"/>
          <w:color w:val="000000"/>
          <w:sz w:val="28"/>
        </w:rPr>
        <w:t>
      2) Қазақстан Республикасының азаматтары мен оралмандарды медициналық-санитариялық алғашқы көмектің денсаулық сақтау субъектілеріне бекіту (бұдан әрі – бекіту) – медициналық-санитариялық алғашқы көмек көрсететін денсаулық сақтау субъектісінің (бұдан әрі – МСАК субъектісі) медициналық-санитариялық алғашқы көмек көрсету және тегін медициналық көмектің кепілдік берілген көлемі (бұдан әрі – ТМККК) шеңберінде азаматтардың оны алуға арналған құқықтарын іске асыру бойынша міндеттемелерін тіркеу;</w:t>
      </w:r>
    </w:p>
    <w:bookmarkEnd w:id="46"/>
    <w:bookmarkStart w:name="z52" w:id="47"/>
    <w:p>
      <w:pPr>
        <w:spacing w:after="0"/>
        <w:ind w:left="0"/>
        <w:jc w:val="both"/>
      </w:pPr>
      <w:r>
        <w:rPr>
          <w:rFonts w:ascii="Times New Roman"/>
          <w:b w:val="false"/>
          <w:i w:val="false"/>
          <w:color w:val="000000"/>
          <w:sz w:val="28"/>
        </w:rPr>
        <w:t>
      3) бекіту мәртебесі – нақты жеке тұлғаға тиісті және МСАК субъектісі айқындаған ақпараттық объект пациентті тіркеу тарихының оқиғасын сипаттайды;</w:t>
      </w:r>
    </w:p>
    <w:bookmarkEnd w:id="47"/>
    <w:bookmarkStart w:name="z53" w:id="48"/>
    <w:p>
      <w:pPr>
        <w:spacing w:after="0"/>
        <w:ind w:left="0"/>
        <w:jc w:val="both"/>
      </w:pPr>
      <w:r>
        <w:rPr>
          <w:rFonts w:ascii="Times New Roman"/>
          <w:b w:val="false"/>
          <w:i w:val="false"/>
          <w:color w:val="000000"/>
          <w:sz w:val="28"/>
        </w:rPr>
        <w:t>
      4) учаске – МСАК мамамына бекітілген МСАК субъектісінің халыққа қызмет көрсететін аумағының бөлігі.</w:t>
      </w:r>
    </w:p>
    <w:bookmarkEnd w:id="48"/>
    <w:bookmarkStart w:name="z54" w:id="49"/>
    <w:p>
      <w:pPr>
        <w:spacing w:after="0"/>
        <w:ind w:left="0"/>
        <w:jc w:val="left"/>
      </w:pPr>
      <w:r>
        <w:rPr>
          <w:rFonts w:ascii="Times New Roman"/>
          <w:b/>
          <w:i w:val="false"/>
          <w:color w:val="000000"/>
        </w:rPr>
        <w:t xml:space="preserve"> 2. Үдеріске қатысушылардың өзара іс-қимылы</w:t>
      </w:r>
    </w:p>
    <w:bookmarkEnd w:id="49"/>
    <w:bookmarkStart w:name="z55" w:id="50"/>
    <w:p>
      <w:pPr>
        <w:spacing w:after="0"/>
        <w:ind w:left="0"/>
        <w:jc w:val="both"/>
      </w:pPr>
      <w:r>
        <w:rPr>
          <w:rFonts w:ascii="Times New Roman"/>
          <w:b w:val="false"/>
          <w:i w:val="false"/>
          <w:color w:val="000000"/>
          <w:sz w:val="28"/>
        </w:rPr>
        <w:t>
      3. БХТ порталы арқылы МСАК ұйымдарына бекіту үдерісіне (бұдан әрі – үдеріс) мынадай адамдар (бұдан әрі – қатысушылар) қатысады:</w:t>
      </w:r>
    </w:p>
    <w:bookmarkEnd w:id="50"/>
    <w:bookmarkStart w:name="z56" w:id="51"/>
    <w:p>
      <w:pPr>
        <w:spacing w:after="0"/>
        <w:ind w:left="0"/>
        <w:jc w:val="both"/>
      </w:pPr>
      <w:r>
        <w:rPr>
          <w:rFonts w:ascii="Times New Roman"/>
          <w:b w:val="false"/>
          <w:i w:val="false"/>
          <w:color w:val="000000"/>
          <w:sz w:val="28"/>
        </w:rPr>
        <w:t>
      Қазақстан Республикасының азаматтары мен оралмандар (бұдан әрі – халық);</w:t>
      </w:r>
    </w:p>
    <w:bookmarkEnd w:id="51"/>
    <w:bookmarkStart w:name="z57" w:id="52"/>
    <w:p>
      <w:pPr>
        <w:spacing w:after="0"/>
        <w:ind w:left="0"/>
        <w:jc w:val="both"/>
      </w:pPr>
      <w:r>
        <w:rPr>
          <w:rFonts w:ascii="Times New Roman"/>
          <w:b w:val="false"/>
          <w:i w:val="false"/>
          <w:color w:val="000000"/>
          <w:sz w:val="28"/>
        </w:rPr>
        <w:t>
      МСАК субъектісі;</w:t>
      </w:r>
    </w:p>
    <w:bookmarkEnd w:id="52"/>
    <w:bookmarkStart w:name="z58" w:id="53"/>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(бұдан әрі – денсаулық сақтау басқармалары) жергілікті органдары;</w:t>
      </w:r>
    </w:p>
    <w:bookmarkEnd w:id="53"/>
    <w:bookmarkStart w:name="z59" w:id="54"/>
    <w:p>
      <w:pPr>
        <w:spacing w:after="0"/>
        <w:ind w:left="0"/>
        <w:jc w:val="both"/>
      </w:pPr>
      <w:r>
        <w:rPr>
          <w:rFonts w:ascii="Times New Roman"/>
          <w:b w:val="false"/>
          <w:i w:val="false"/>
          <w:color w:val="000000"/>
          <w:sz w:val="28"/>
        </w:rPr>
        <w:t>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(бұдан әрі – "РЭДО" РМК).</w:t>
      </w:r>
    </w:p>
    <w:bookmarkEnd w:id="54"/>
    <w:bookmarkStart w:name="z60" w:id="55"/>
    <w:p>
      <w:pPr>
        <w:spacing w:after="0"/>
        <w:ind w:left="0"/>
        <w:jc w:val="both"/>
      </w:pPr>
      <w:r>
        <w:rPr>
          <w:rFonts w:ascii="Times New Roman"/>
          <w:b w:val="false"/>
          <w:i w:val="false"/>
          <w:color w:val="000000"/>
          <w:sz w:val="28"/>
        </w:rPr>
        <w:t>
      4. Үдерістің қатысушылары мынадай функцияларды жүзеге асырады:</w:t>
      </w:r>
    </w:p>
    <w:bookmarkEnd w:id="55"/>
    <w:bookmarkStart w:name="z61" w:id="56"/>
    <w:p>
      <w:pPr>
        <w:spacing w:after="0"/>
        <w:ind w:left="0"/>
        <w:jc w:val="both"/>
      </w:pPr>
      <w:r>
        <w:rPr>
          <w:rFonts w:ascii="Times New Roman"/>
          <w:b w:val="false"/>
          <w:i w:val="false"/>
          <w:color w:val="000000"/>
          <w:sz w:val="28"/>
        </w:rPr>
        <w:t xml:space="preserve">
      1) халық: </w:t>
      </w:r>
    </w:p>
    <w:bookmarkEnd w:id="56"/>
    <w:bookmarkStart w:name="z62" w:id="57"/>
    <w:p>
      <w:pPr>
        <w:spacing w:after="0"/>
        <w:ind w:left="0"/>
        <w:jc w:val="both"/>
      </w:pPr>
      <w:r>
        <w:rPr>
          <w:rFonts w:ascii="Times New Roman"/>
          <w:b w:val="false"/>
          <w:i w:val="false"/>
          <w:color w:val="000000"/>
          <w:sz w:val="28"/>
        </w:rPr>
        <w:t>
      жеке басын куәландыруға қажетті құжаттар (жеке куәлік, паспорт, туу туралы куәлік) оралманның жеке куәлігі мен электрондық цифрлық қол таңба болған жағдайда МСАК ұйымына бекіту үшін "электрондық үкімет" веб-порталына жүгінген кезде сұратуды қалыптастырады.</w:t>
      </w:r>
    </w:p>
    <w:bookmarkEnd w:id="57"/>
    <w:bookmarkStart w:name="z63" w:id="58"/>
    <w:p>
      <w:pPr>
        <w:spacing w:after="0"/>
        <w:ind w:left="0"/>
        <w:jc w:val="both"/>
      </w:pPr>
      <w:r>
        <w:rPr>
          <w:rFonts w:ascii="Times New Roman"/>
          <w:b w:val="false"/>
          <w:i w:val="false"/>
          <w:color w:val="000000"/>
          <w:sz w:val="28"/>
        </w:rPr>
        <w:t>
      2) МСАК субъектісі:</w:t>
      </w:r>
    </w:p>
    <w:bookmarkEnd w:id="58"/>
    <w:bookmarkStart w:name="z64" w:id="59"/>
    <w:p>
      <w:pPr>
        <w:spacing w:after="0"/>
        <w:ind w:left="0"/>
        <w:jc w:val="both"/>
      </w:pPr>
      <w:r>
        <w:rPr>
          <w:rFonts w:ascii="Times New Roman"/>
          <w:b w:val="false"/>
          <w:i w:val="false"/>
          <w:color w:val="000000"/>
          <w:sz w:val="28"/>
        </w:rPr>
        <w:t xml:space="preserve">
      учаскелер бойынша бекітілген халық туралы және БХТ порталындағы персонал туралы деректерді енгізудің толықтығы мен дұрыстығын және оларды уақтылы жаңартуды қамтамасыз етеді; </w:t>
      </w:r>
    </w:p>
    <w:bookmarkEnd w:id="59"/>
    <w:bookmarkStart w:name="z65" w:id="60"/>
    <w:p>
      <w:pPr>
        <w:spacing w:after="0"/>
        <w:ind w:left="0"/>
        <w:jc w:val="both"/>
      </w:pPr>
      <w:r>
        <w:rPr>
          <w:rFonts w:ascii="Times New Roman"/>
          <w:b w:val="false"/>
          <w:i w:val="false"/>
          <w:color w:val="000000"/>
          <w:sz w:val="28"/>
        </w:rPr>
        <w:t xml:space="preserve">
      "Денсаулық сақтау саласындағы мемлекеттік қызмет көрсету стандарттарын бекіту туралы" Қазақстан Республикасы Үкіметінің 2014 жылғы 20 наурыздағы № 253 қаулысымен бекітілген "Медициналық-санитариялық алғашқы көмек көрсететін медициналық ұйымға бекіту" мемлекеттік көрсетілетін қызмет (бұдан әрі –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"электрондық үкімет" веб-порталы арқылы электрондық нысанда келіп түскен бекітуге арналған сұратуларды уақтылы өңдеуді жүзеге асырады;</w:t>
      </w:r>
    </w:p>
    <w:bookmarkEnd w:id="60"/>
    <w:bookmarkStart w:name="z66" w:id="61"/>
    <w:p>
      <w:pPr>
        <w:spacing w:after="0"/>
        <w:ind w:left="0"/>
        <w:jc w:val="both"/>
      </w:pPr>
      <w:r>
        <w:rPr>
          <w:rFonts w:ascii="Times New Roman"/>
          <w:b w:val="false"/>
          <w:i w:val="false"/>
          <w:color w:val="000000"/>
          <w:sz w:val="28"/>
        </w:rPr>
        <w:t>
      бекітілген халықтың саны мен құрылымының өзгеруін талдау мен мониторингілеуді жүзеге асырады;</w:t>
      </w:r>
    </w:p>
    <w:bookmarkEnd w:id="61"/>
    <w:bookmarkStart w:name="z67" w:id="62"/>
    <w:p>
      <w:pPr>
        <w:spacing w:after="0"/>
        <w:ind w:left="0"/>
        <w:jc w:val="both"/>
      </w:pPr>
      <w:r>
        <w:rPr>
          <w:rFonts w:ascii="Times New Roman"/>
          <w:b w:val="false"/>
          <w:i w:val="false"/>
          <w:color w:val="000000"/>
          <w:sz w:val="28"/>
        </w:rPr>
        <w:t>
      БХТ порталының құрамындағы бекітілген халық туралы мәліметтердің құпиялылығын сақтайды;</w:t>
      </w:r>
    </w:p>
    <w:bookmarkEnd w:id="62"/>
    <w:bookmarkStart w:name="z68" w:id="63"/>
    <w:p>
      <w:pPr>
        <w:spacing w:after="0"/>
        <w:ind w:left="0"/>
        <w:jc w:val="both"/>
      </w:pPr>
      <w:r>
        <w:rPr>
          <w:rFonts w:ascii="Times New Roman"/>
          <w:b w:val="false"/>
          <w:i w:val="false"/>
          <w:color w:val="000000"/>
          <w:sz w:val="28"/>
        </w:rPr>
        <w:t>
      БХТ порталын жетілдіру бойынша ұсыныстар енгізеді;</w:t>
      </w:r>
    </w:p>
    <w:bookmarkEnd w:id="63"/>
    <w:bookmarkStart w:name="z69" w:id="64"/>
    <w:p>
      <w:pPr>
        <w:spacing w:after="0"/>
        <w:ind w:left="0"/>
        <w:jc w:val="both"/>
      </w:pPr>
      <w:r>
        <w:rPr>
          <w:rFonts w:ascii="Times New Roman"/>
          <w:b w:val="false"/>
          <w:i w:val="false"/>
          <w:color w:val="000000"/>
          <w:sz w:val="28"/>
        </w:rPr>
        <w:t>
      МСАК субъектілеріне, оның ішінде "электрондық үкімет" веб-порталы арқылы бекіту мен бекітуден шығару мәселелері бойынша халықтың өтініштерін қарайды;</w:t>
      </w:r>
    </w:p>
    <w:bookmarkEnd w:id="64"/>
    <w:bookmarkStart w:name="z70" w:id="65"/>
    <w:p>
      <w:pPr>
        <w:spacing w:after="0"/>
        <w:ind w:left="0"/>
        <w:jc w:val="both"/>
      </w:pPr>
      <w:r>
        <w:rPr>
          <w:rFonts w:ascii="Times New Roman"/>
          <w:b w:val="false"/>
          <w:i w:val="false"/>
          <w:color w:val="000000"/>
          <w:sz w:val="28"/>
        </w:rPr>
        <w:t>
      халықты бекіту және бекітуден шығаруға арналған сұратуларды тіркейді;</w:t>
      </w:r>
    </w:p>
    <w:bookmarkEnd w:id="65"/>
    <w:bookmarkStart w:name="z71" w:id="66"/>
    <w:p>
      <w:pPr>
        <w:spacing w:after="0"/>
        <w:ind w:left="0"/>
        <w:jc w:val="both"/>
      </w:pPr>
      <w:r>
        <w:rPr>
          <w:rFonts w:ascii="Times New Roman"/>
          <w:b w:val="false"/>
          <w:i w:val="false"/>
          <w:color w:val="000000"/>
          <w:sz w:val="28"/>
        </w:rPr>
        <w:t>
      туу, қайтыс болу, перинаталдық өлім туралы медициналық куәліктер туралы деректер енгізеді;</w:t>
      </w:r>
    </w:p>
    <w:bookmarkEnd w:id="66"/>
    <w:bookmarkStart w:name="z72" w:id="67"/>
    <w:p>
      <w:pPr>
        <w:spacing w:after="0"/>
        <w:ind w:left="0"/>
        <w:jc w:val="both"/>
      </w:pPr>
      <w:r>
        <w:rPr>
          <w:rFonts w:ascii="Times New Roman"/>
          <w:b w:val="false"/>
          <w:i w:val="false"/>
          <w:color w:val="000000"/>
          <w:sz w:val="28"/>
        </w:rPr>
        <w:t xml:space="preserve">
      денсаулық сақтау басқармасы айқындаған бекітілген қызмет көрсету аумағы бойынша деректерді БХТ порталында жаңартуды қамтамасыз етеді; </w:t>
      </w:r>
    </w:p>
    <w:bookmarkEnd w:id="67"/>
    <w:bookmarkStart w:name="z73" w:id="68"/>
    <w:p>
      <w:pPr>
        <w:spacing w:after="0"/>
        <w:ind w:left="0"/>
        <w:jc w:val="both"/>
      </w:pPr>
      <w:r>
        <w:rPr>
          <w:rFonts w:ascii="Times New Roman"/>
          <w:b w:val="false"/>
          <w:i w:val="false"/>
          <w:color w:val="000000"/>
          <w:sz w:val="28"/>
        </w:rPr>
        <w:t>
      3) денсаулық сақтау басқармасы:</w:t>
      </w:r>
    </w:p>
    <w:bookmarkEnd w:id="68"/>
    <w:bookmarkStart w:name="z74" w:id="69"/>
    <w:p>
      <w:pPr>
        <w:spacing w:after="0"/>
        <w:ind w:left="0"/>
        <w:jc w:val="both"/>
      </w:pPr>
      <w:r>
        <w:rPr>
          <w:rFonts w:ascii="Times New Roman"/>
          <w:b w:val="false"/>
          <w:i w:val="false"/>
          <w:color w:val="000000"/>
          <w:sz w:val="28"/>
        </w:rPr>
        <w:t>
      үдеріске қатысушылардың қызметін үйлестіреді;</w:t>
      </w:r>
    </w:p>
    <w:bookmarkEnd w:id="69"/>
    <w:bookmarkStart w:name="z75" w:id="70"/>
    <w:p>
      <w:pPr>
        <w:spacing w:after="0"/>
        <w:ind w:left="0"/>
        <w:jc w:val="both"/>
      </w:pPr>
      <w:r>
        <w:rPr>
          <w:rFonts w:ascii="Times New Roman"/>
          <w:b w:val="false"/>
          <w:i w:val="false"/>
          <w:color w:val="000000"/>
          <w:sz w:val="28"/>
        </w:rPr>
        <w:t>
      үдеріске қатысушылардың БХТ порталын сақтауын бақылайды;</w:t>
      </w:r>
    </w:p>
    <w:bookmarkEnd w:id="70"/>
    <w:bookmarkStart w:name="z76" w:id="71"/>
    <w:p>
      <w:pPr>
        <w:spacing w:after="0"/>
        <w:ind w:left="0"/>
        <w:jc w:val="both"/>
      </w:pPr>
      <w:r>
        <w:rPr>
          <w:rFonts w:ascii="Times New Roman"/>
          <w:b w:val="false"/>
          <w:i w:val="false"/>
          <w:color w:val="000000"/>
          <w:sz w:val="28"/>
        </w:rPr>
        <w:t xml:space="preserve">
      МСАК субъектілеріне халықты бекіту мен бекітуден шығаруға арналған сұратуларды өңдеуді бақылау мен мониторингтеуді жүзеге асырады; </w:t>
      </w:r>
    </w:p>
    <w:bookmarkEnd w:id="71"/>
    <w:bookmarkStart w:name="z77" w:id="72"/>
    <w:p>
      <w:pPr>
        <w:spacing w:after="0"/>
        <w:ind w:left="0"/>
        <w:jc w:val="both"/>
      </w:pPr>
      <w:r>
        <w:rPr>
          <w:rFonts w:ascii="Times New Roman"/>
          <w:b w:val="false"/>
          <w:i w:val="false"/>
          <w:color w:val="000000"/>
          <w:sz w:val="28"/>
        </w:rPr>
        <w:t xml:space="preserve">
      МСАК субъектісінің БХТ порталында қызмет көрсету аумағының мекенжайлары мен бекітілген халық саны туралы ақпаратты өзгертуін бақылау мен мониторингтеуді қамтамасыз етеді; </w:t>
      </w:r>
    </w:p>
    <w:bookmarkEnd w:id="72"/>
    <w:bookmarkStart w:name="z78" w:id="73"/>
    <w:p>
      <w:pPr>
        <w:spacing w:after="0"/>
        <w:ind w:left="0"/>
        <w:jc w:val="both"/>
      </w:pPr>
      <w:r>
        <w:rPr>
          <w:rFonts w:ascii="Times New Roman"/>
          <w:b w:val="false"/>
          <w:i w:val="false"/>
          <w:color w:val="000000"/>
          <w:sz w:val="28"/>
        </w:rPr>
        <w:t>
      БХТ порталындағы учаскелер мен штаттардың нақты санына сәйкестігін бақылау мен мониторингтеуді қамтамасыз етеді;</w:t>
      </w:r>
    </w:p>
    <w:bookmarkEnd w:id="73"/>
    <w:bookmarkStart w:name="z79" w:id="74"/>
    <w:p>
      <w:pPr>
        <w:spacing w:after="0"/>
        <w:ind w:left="0"/>
        <w:jc w:val="both"/>
      </w:pPr>
      <w:r>
        <w:rPr>
          <w:rFonts w:ascii="Times New Roman"/>
          <w:b w:val="false"/>
          <w:i w:val="false"/>
          <w:color w:val="000000"/>
          <w:sz w:val="28"/>
        </w:rPr>
        <w:t>
      БХТ порталын жетілдіру бойынша ұсыныстар енгізеді;</w:t>
      </w:r>
    </w:p>
    <w:bookmarkEnd w:id="74"/>
    <w:bookmarkStart w:name="z80" w:id="75"/>
    <w:p>
      <w:pPr>
        <w:spacing w:after="0"/>
        <w:ind w:left="0"/>
        <w:jc w:val="both"/>
      </w:pPr>
      <w:r>
        <w:rPr>
          <w:rFonts w:ascii="Times New Roman"/>
          <w:b w:val="false"/>
          <w:i w:val="false"/>
          <w:color w:val="000000"/>
          <w:sz w:val="28"/>
        </w:rPr>
        <w:t xml:space="preserve">
      БХТ порталының жұмыс істеуі, халықты бекіту мен бекітуден шығару мәселелері бойынша халық пен МСАК субъектілерінің өтініштерін, оның ішінде "электрондық үкімет" веб-порталы арқылы қарайды; </w:t>
      </w:r>
    </w:p>
    <w:bookmarkEnd w:id="75"/>
    <w:bookmarkStart w:name="z81" w:id="76"/>
    <w:p>
      <w:pPr>
        <w:spacing w:after="0"/>
        <w:ind w:left="0"/>
        <w:jc w:val="both"/>
      </w:pPr>
      <w:r>
        <w:rPr>
          <w:rFonts w:ascii="Times New Roman"/>
          <w:b w:val="false"/>
          <w:i w:val="false"/>
          <w:color w:val="000000"/>
          <w:sz w:val="28"/>
        </w:rPr>
        <w:t xml:space="preserve">
      мемлекеттік қызмет көрсету бойынша МСАК субъектілерінің қызметін ай сайынғы бақылау мен мониторингтеуді қамтамасыз етеді; </w:t>
      </w:r>
    </w:p>
    <w:bookmarkEnd w:id="76"/>
    <w:bookmarkStart w:name="z82" w:id="77"/>
    <w:p>
      <w:pPr>
        <w:spacing w:after="0"/>
        <w:ind w:left="0"/>
        <w:jc w:val="both"/>
      </w:pPr>
      <w:r>
        <w:rPr>
          <w:rFonts w:ascii="Times New Roman"/>
          <w:b w:val="false"/>
          <w:i w:val="false"/>
          <w:color w:val="000000"/>
          <w:sz w:val="28"/>
        </w:rPr>
        <w:t xml:space="preserve">
      туу (қайтыс болу) туралы медициналық куәліктерді уақтылы енгізуді бақылау мен мониторингтеуді қамтамасыз етеді. </w:t>
      </w:r>
    </w:p>
    <w:bookmarkEnd w:id="77"/>
    <w:bookmarkStart w:name="z83" w:id="78"/>
    <w:p>
      <w:pPr>
        <w:spacing w:after="0"/>
        <w:ind w:left="0"/>
        <w:jc w:val="both"/>
      </w:pPr>
      <w:r>
        <w:rPr>
          <w:rFonts w:ascii="Times New Roman"/>
          <w:b w:val="false"/>
          <w:i w:val="false"/>
          <w:color w:val="000000"/>
          <w:sz w:val="28"/>
        </w:rPr>
        <w:t>
      4) "РЭДО" ШЖҚ РМК:</w:t>
      </w:r>
    </w:p>
    <w:bookmarkEnd w:id="78"/>
    <w:bookmarkStart w:name="z84" w:id="79"/>
    <w:p>
      <w:pPr>
        <w:spacing w:after="0"/>
        <w:ind w:left="0"/>
        <w:jc w:val="both"/>
      </w:pPr>
      <w:r>
        <w:rPr>
          <w:rFonts w:ascii="Times New Roman"/>
          <w:b w:val="false"/>
          <w:i w:val="false"/>
          <w:color w:val="000000"/>
          <w:sz w:val="28"/>
        </w:rPr>
        <w:t>
      бекіту мен бекітуден шығаруға арналған сұратуларды өңдеуді БХТ порталына сәйкес пациенттен өтініш түскен күні, шиеленесті сұратуларды 2 күннің ішінде өңдеуді жүзеге асырады;</w:t>
      </w:r>
    </w:p>
    <w:bookmarkEnd w:id="79"/>
    <w:bookmarkStart w:name="z85" w:id="80"/>
    <w:p>
      <w:pPr>
        <w:spacing w:after="0"/>
        <w:ind w:left="0"/>
        <w:jc w:val="both"/>
      </w:pPr>
      <w:r>
        <w:rPr>
          <w:rFonts w:ascii="Times New Roman"/>
          <w:b w:val="false"/>
          <w:i w:val="false"/>
          <w:color w:val="000000"/>
          <w:sz w:val="28"/>
        </w:rPr>
        <w:t xml:space="preserve">
      қолмен енгізілген жазбалар арқылы МСАК субъектісіне бекітілген адамдарды ЖТ МДБ деректерімен салыстыруды жүргізеді, қосарлануды жою үшін жеке тұлға туралы бір жазбаның МСАК субъектісіне бекітудің бір мәртебесіне сәйкес келуін қамтамасыз етеді; </w:t>
      </w:r>
    </w:p>
    <w:bookmarkEnd w:id="80"/>
    <w:bookmarkStart w:name="z86" w:id="81"/>
    <w:p>
      <w:pPr>
        <w:spacing w:after="0"/>
        <w:ind w:left="0"/>
        <w:jc w:val="both"/>
      </w:pPr>
      <w:r>
        <w:rPr>
          <w:rFonts w:ascii="Times New Roman"/>
          <w:b w:val="false"/>
          <w:i w:val="false"/>
          <w:color w:val="000000"/>
          <w:sz w:val="28"/>
        </w:rPr>
        <w:t>
      денсаулық сақтау басқармасы және МСАК субъектілерімен келісім бойынша МСАК субъектілеріне бекіту қызметін БХТ порталына өзгерістер енгізуді қамтамасыз етеді;</w:t>
      </w:r>
    </w:p>
    <w:bookmarkEnd w:id="81"/>
    <w:bookmarkStart w:name="z87" w:id="82"/>
    <w:p>
      <w:pPr>
        <w:spacing w:after="0"/>
        <w:ind w:left="0"/>
        <w:jc w:val="both"/>
      </w:pPr>
      <w:r>
        <w:rPr>
          <w:rFonts w:ascii="Times New Roman"/>
          <w:b w:val="false"/>
          <w:i w:val="false"/>
          <w:color w:val="000000"/>
          <w:sz w:val="28"/>
        </w:rPr>
        <w:t>
      жауапты адамдарды жаңартуды және қол жеткізудің барлық логиндерінде парольдерді ауыстыруды қамтамасыз етеді;</w:t>
      </w:r>
    </w:p>
    <w:bookmarkEnd w:id="82"/>
    <w:bookmarkStart w:name="z88" w:id="83"/>
    <w:p>
      <w:pPr>
        <w:spacing w:after="0"/>
        <w:ind w:left="0"/>
        <w:jc w:val="both"/>
      </w:pPr>
      <w:r>
        <w:rPr>
          <w:rFonts w:ascii="Times New Roman"/>
          <w:b w:val="false"/>
          <w:i w:val="false"/>
          <w:color w:val="000000"/>
          <w:sz w:val="28"/>
        </w:rPr>
        <w:t>
      БХТ порталындағы мекенжайлар анықтамалығын әкімшілендіруді қамтамасыз етеді.</w:t>
      </w:r>
    </w:p>
    <w:bookmarkEnd w:id="83"/>
    <w:bookmarkStart w:name="z89" w:id="84"/>
    <w:p>
      <w:pPr>
        <w:spacing w:after="0"/>
        <w:ind w:left="0"/>
        <w:jc w:val="left"/>
      </w:pPr>
      <w:r>
        <w:rPr>
          <w:rFonts w:ascii="Times New Roman"/>
          <w:b/>
          <w:i w:val="false"/>
          <w:color w:val="000000"/>
        </w:rPr>
        <w:t xml:space="preserve"> 3. "Бекітілген халық тіркелімі" порталында халықты тіркеу</w:t>
      </w:r>
    </w:p>
    <w:bookmarkEnd w:id="84"/>
    <w:bookmarkStart w:name="z90" w:id="85"/>
    <w:p>
      <w:pPr>
        <w:spacing w:after="0"/>
        <w:ind w:left="0"/>
        <w:jc w:val="both"/>
      </w:pPr>
      <w:r>
        <w:rPr>
          <w:rFonts w:ascii="Times New Roman"/>
          <w:b w:val="false"/>
          <w:i w:val="false"/>
          <w:color w:val="000000"/>
          <w:sz w:val="28"/>
        </w:rPr>
        <w:t>
      5. Халықты тек бір МСАК субъектісіне тіркеу БХТ порталында халықты бекітуді тіркеуге қойылатын негізгі талап болып табылады;</w:t>
      </w:r>
    </w:p>
    <w:bookmarkEnd w:id="85"/>
    <w:bookmarkStart w:name="z91" w:id="86"/>
    <w:p>
      <w:pPr>
        <w:spacing w:after="0"/>
        <w:ind w:left="0"/>
        <w:jc w:val="both"/>
      </w:pPr>
      <w:r>
        <w:rPr>
          <w:rFonts w:ascii="Times New Roman"/>
          <w:b w:val="false"/>
          <w:i w:val="false"/>
          <w:color w:val="000000"/>
          <w:sz w:val="28"/>
        </w:rPr>
        <w:t xml:space="preserve">
      Халықты МСАК субъектісіне бекітуді өзгерту болған жағдайда: </w:t>
      </w:r>
    </w:p>
    <w:bookmarkEnd w:id="86"/>
    <w:bookmarkStart w:name="z92" w:id="87"/>
    <w:p>
      <w:pPr>
        <w:spacing w:after="0"/>
        <w:ind w:left="0"/>
        <w:jc w:val="both"/>
      </w:pPr>
      <w:r>
        <w:rPr>
          <w:rFonts w:ascii="Times New Roman"/>
          <w:b w:val="false"/>
          <w:i w:val="false"/>
          <w:color w:val="000000"/>
          <w:sz w:val="28"/>
        </w:rPr>
        <w:t>
      1) бір әкімшілік-аумақтық бірлік шегінен тыс тұрақты немесе уақытша тұратын жерін, оқуын немесе жұмысын өзгерткен кезде;</w:t>
      </w:r>
    </w:p>
    <w:bookmarkEnd w:id="87"/>
    <w:bookmarkStart w:name="z93" w:id="88"/>
    <w:p>
      <w:pPr>
        <w:spacing w:after="0"/>
        <w:ind w:left="0"/>
        <w:jc w:val="both"/>
      </w:pPr>
      <w:r>
        <w:rPr>
          <w:rFonts w:ascii="Times New Roman"/>
          <w:b w:val="false"/>
          <w:i w:val="false"/>
          <w:color w:val="000000"/>
          <w:sz w:val="28"/>
        </w:rPr>
        <w:t xml:space="preserve">
      2) МСАК субъектісінің қайта ұйымдастырған немесе таратқан жағдайларда; </w:t>
      </w:r>
    </w:p>
    <w:bookmarkEnd w:id="88"/>
    <w:bookmarkStart w:name="z94" w:id="89"/>
    <w:p>
      <w:pPr>
        <w:spacing w:after="0"/>
        <w:ind w:left="0"/>
        <w:jc w:val="both"/>
      </w:pPr>
      <w:r>
        <w:rPr>
          <w:rFonts w:ascii="Times New Roman"/>
          <w:b w:val="false"/>
          <w:i w:val="false"/>
          <w:color w:val="000000"/>
          <w:sz w:val="28"/>
        </w:rPr>
        <w:t>
      3) халық дәрігер мен МСАК субъектісін еркін таңдауы кезінде жылына бір реттен жиі емес;</w:t>
      </w:r>
    </w:p>
    <w:bookmarkEnd w:id="89"/>
    <w:bookmarkStart w:name="z95" w:id="90"/>
    <w:p>
      <w:pPr>
        <w:spacing w:after="0"/>
        <w:ind w:left="0"/>
        <w:jc w:val="both"/>
      </w:pPr>
      <w:r>
        <w:rPr>
          <w:rFonts w:ascii="Times New Roman"/>
          <w:b w:val="false"/>
          <w:i w:val="false"/>
          <w:color w:val="000000"/>
          <w:sz w:val="28"/>
        </w:rPr>
        <w:t>
      4) МСАК ұйымдарына халықты бекіту жөніндегі науқан кезенінде;</w:t>
      </w:r>
    </w:p>
    <w:bookmarkEnd w:id="90"/>
    <w:bookmarkStart w:name="z96" w:id="91"/>
    <w:p>
      <w:pPr>
        <w:spacing w:after="0"/>
        <w:ind w:left="0"/>
        <w:jc w:val="both"/>
      </w:pPr>
      <w:r>
        <w:rPr>
          <w:rFonts w:ascii="Times New Roman"/>
          <w:b w:val="false"/>
          <w:i w:val="false"/>
          <w:color w:val="000000"/>
          <w:sz w:val="28"/>
        </w:rPr>
        <w:t>
      5) 18 жасқа дейінгі балалардың заңды өкілдері, жүкті әйелдер мен босанғаннан кейінгі әйелдер дәрігер мен МСАК субъектісін еркін таңдауы кезінде жүзеге асырылады.</w:t>
      </w:r>
    </w:p>
    <w:bookmarkEnd w:id="91"/>
    <w:bookmarkStart w:name="z97" w:id="92"/>
    <w:p>
      <w:pPr>
        <w:spacing w:after="0"/>
        <w:ind w:left="0"/>
        <w:jc w:val="both"/>
      </w:pPr>
      <w:r>
        <w:rPr>
          <w:rFonts w:ascii="Times New Roman"/>
          <w:b w:val="false"/>
          <w:i w:val="false"/>
          <w:color w:val="000000"/>
          <w:sz w:val="28"/>
        </w:rPr>
        <w:t>
      БХТ порталын жүргізу жүктелген МСАК субъектісінің жауапты адамы мынадай құжаттар болған жағдайда өтініш жасауларына қарай азаматтарды бекітуге арналған сұратуды:</w:t>
      </w:r>
    </w:p>
    <w:bookmarkEnd w:id="92"/>
    <w:bookmarkStart w:name="z98" w:id="93"/>
    <w:p>
      <w:pPr>
        <w:spacing w:after="0"/>
        <w:ind w:left="0"/>
        <w:jc w:val="both"/>
      </w:pPr>
      <w:r>
        <w:rPr>
          <w:rFonts w:ascii="Times New Roman"/>
          <w:b w:val="false"/>
          <w:i w:val="false"/>
          <w:color w:val="000000"/>
          <w:sz w:val="28"/>
        </w:rPr>
        <w:t>
      1) өтініш берушінің паспорттық деректерін (ТАӘ, ЖСН, туған күні, азаматтығы) және тұратын жерінің мекенжайы көрсетілген ерікті нысандағы өтініш;</w:t>
      </w:r>
    </w:p>
    <w:bookmarkEnd w:id="93"/>
    <w:bookmarkStart w:name="z99" w:id="94"/>
    <w:p>
      <w:pPr>
        <w:spacing w:after="0"/>
        <w:ind w:left="0"/>
        <w:jc w:val="both"/>
      </w:pPr>
      <w:r>
        <w:rPr>
          <w:rFonts w:ascii="Times New Roman"/>
          <w:b w:val="false"/>
          <w:i w:val="false"/>
          <w:color w:val="000000"/>
          <w:sz w:val="28"/>
        </w:rPr>
        <w:t>
      2) жеке басын куәландыратын құжат (жеке куәлік, паспорт, туу туралы куәлік) оралманның жеке куәлігі болған жағдайда тіркеуді жүзеге асырады.</w:t>
      </w:r>
    </w:p>
    <w:bookmarkEnd w:id="94"/>
    <w:bookmarkStart w:name="z100" w:id="95"/>
    <w:p>
      <w:pPr>
        <w:spacing w:after="0"/>
        <w:ind w:left="0"/>
        <w:jc w:val="both"/>
      </w:pPr>
      <w:r>
        <w:rPr>
          <w:rFonts w:ascii="Times New Roman"/>
          <w:b w:val="false"/>
          <w:i w:val="false"/>
          <w:color w:val="000000"/>
          <w:sz w:val="28"/>
        </w:rPr>
        <w:t>
      6. БХТ порталындағы МСАК субъектісінің жауапты адамының іс-қимылы:</w:t>
      </w:r>
    </w:p>
    <w:bookmarkEnd w:id="95"/>
    <w:bookmarkStart w:name="z101" w:id="96"/>
    <w:p>
      <w:pPr>
        <w:spacing w:after="0"/>
        <w:ind w:left="0"/>
        <w:jc w:val="both"/>
      </w:pPr>
      <w:r>
        <w:rPr>
          <w:rFonts w:ascii="Times New Roman"/>
          <w:b w:val="false"/>
          <w:i w:val="false"/>
          <w:color w:val="000000"/>
          <w:sz w:val="28"/>
        </w:rPr>
        <w:t xml:space="preserve">
      1) БХТ порталына бекітілген халық тіркелімі деректерінің құрылымына сәйкес жолдарды толтыра отырып, бекітуге (бекітуден шығаруға) арналған сұратуды қалыптастырады; </w:t>
      </w:r>
    </w:p>
    <w:bookmarkEnd w:id="96"/>
    <w:bookmarkStart w:name="z102" w:id="97"/>
    <w:p>
      <w:pPr>
        <w:spacing w:after="0"/>
        <w:ind w:left="0"/>
        <w:jc w:val="both"/>
      </w:pPr>
      <w:r>
        <w:rPr>
          <w:rFonts w:ascii="Times New Roman"/>
          <w:b w:val="false"/>
          <w:i w:val="false"/>
          <w:color w:val="000000"/>
          <w:sz w:val="28"/>
        </w:rPr>
        <w:t xml:space="preserve">
      2) МСАК субъектісінде сақталатын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ұйымға бекіту талонын (бұдан әрі – бекіту анықтамасы (талоны)) толтырады және МСАК ұйымын еркін таңдауға ниет білдірген адамға қол қою үшін береді;</w:t>
      </w:r>
    </w:p>
    <w:bookmarkEnd w:id="97"/>
    <w:bookmarkStart w:name="z103" w:id="98"/>
    <w:p>
      <w:pPr>
        <w:spacing w:after="0"/>
        <w:ind w:left="0"/>
        <w:jc w:val="both"/>
      </w:pPr>
      <w:r>
        <w:rPr>
          <w:rFonts w:ascii="Times New Roman"/>
          <w:b w:val="false"/>
          <w:i w:val="false"/>
          <w:color w:val="000000"/>
          <w:sz w:val="28"/>
        </w:rPr>
        <w:t xml:space="preserve">
      3) МСАК субъектісінің жауапты адамы қол қойған және МСАК субъектісінің мөрімен бекітілген бекіту анықтамасының (талонының) көшірмесін бекітілетін адамға береді; </w:t>
      </w:r>
    </w:p>
    <w:bookmarkEnd w:id="98"/>
    <w:bookmarkStart w:name="z104" w:id="99"/>
    <w:p>
      <w:pPr>
        <w:spacing w:after="0"/>
        <w:ind w:left="0"/>
        <w:jc w:val="both"/>
      </w:pPr>
      <w:r>
        <w:rPr>
          <w:rFonts w:ascii="Times New Roman"/>
          <w:b w:val="false"/>
          <w:i w:val="false"/>
          <w:color w:val="000000"/>
          <w:sz w:val="28"/>
        </w:rPr>
        <w:t xml:space="preserve">
      4) мынадай жағдайларда бекітуден шығаруға арналған сұратуды: </w:t>
      </w:r>
    </w:p>
    <w:bookmarkEnd w:id="99"/>
    <w:bookmarkStart w:name="z105" w:id="100"/>
    <w:p>
      <w:pPr>
        <w:spacing w:after="0"/>
        <w:ind w:left="0"/>
        <w:jc w:val="both"/>
      </w:pPr>
      <w:r>
        <w:rPr>
          <w:rFonts w:ascii="Times New Roman"/>
          <w:b w:val="false"/>
          <w:i w:val="false"/>
          <w:color w:val="000000"/>
          <w:sz w:val="28"/>
        </w:rPr>
        <w:t xml:space="preserve">
      қайтыс болуы туралы куәліктің негізінде бекітілген адамның қайтыс болуы фактісі белгіленгенде; </w:t>
      </w:r>
    </w:p>
    <w:bookmarkEnd w:id="100"/>
    <w:bookmarkStart w:name="z106" w:id="101"/>
    <w:p>
      <w:pPr>
        <w:spacing w:after="0"/>
        <w:ind w:left="0"/>
        <w:jc w:val="both"/>
      </w:pPr>
      <w:r>
        <w:rPr>
          <w:rFonts w:ascii="Times New Roman"/>
          <w:b w:val="false"/>
          <w:i w:val="false"/>
          <w:color w:val="000000"/>
          <w:sz w:val="28"/>
        </w:rPr>
        <w:t xml:space="preserve">
      бекітілген адам оның жеке өтінішінің негізінде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ұйымнан бекітуден шығару талонын рәсімдеумен елдің шегінен тыс тұрақты немесе уақытша нақты тұру жерін өзгерткен кезде тіркейді; </w:t>
      </w:r>
    </w:p>
    <w:bookmarkEnd w:id="101"/>
    <w:bookmarkStart w:name="z107" w:id="102"/>
    <w:p>
      <w:pPr>
        <w:spacing w:after="0"/>
        <w:ind w:left="0"/>
        <w:jc w:val="both"/>
      </w:pPr>
      <w:r>
        <w:rPr>
          <w:rFonts w:ascii="Times New Roman"/>
          <w:b w:val="false"/>
          <w:i w:val="false"/>
          <w:color w:val="000000"/>
          <w:sz w:val="28"/>
        </w:rPr>
        <w:t xml:space="preserve">
      5) "РЭДО" ШЖҚ РМК мен оның аумақтық филиалдарының бекітуден (бекітуден шығаруға) арналған сұратуларды өңдеу үшін жауапты қызметкеріне мынадай растаушы құжаттардың көшірмелерін қағаз немесе электрондық түрде жібереді: </w:t>
      </w:r>
    </w:p>
    <w:bookmarkEnd w:id="102"/>
    <w:bookmarkStart w:name="z108" w:id="103"/>
    <w:p>
      <w:pPr>
        <w:spacing w:after="0"/>
        <w:ind w:left="0"/>
        <w:jc w:val="both"/>
      </w:pPr>
      <w:r>
        <w:rPr>
          <w:rFonts w:ascii="Times New Roman"/>
          <w:b w:val="false"/>
          <w:i w:val="false"/>
          <w:color w:val="000000"/>
          <w:sz w:val="28"/>
        </w:rPr>
        <w:t>
      бекіту үшін: өтініш, жеке басын куәландыратын құжат, (оралман статусы бар – оралманның жеке куәлігі), бекіту анықтамасы (талоны);</w:t>
      </w:r>
    </w:p>
    <w:bookmarkEnd w:id="103"/>
    <w:bookmarkStart w:name="z109" w:id="104"/>
    <w:p>
      <w:pPr>
        <w:spacing w:after="0"/>
        <w:ind w:left="0"/>
        <w:jc w:val="both"/>
      </w:pPr>
      <w:r>
        <w:rPr>
          <w:rFonts w:ascii="Times New Roman"/>
          <w:b w:val="false"/>
          <w:i w:val="false"/>
          <w:color w:val="000000"/>
          <w:sz w:val="28"/>
        </w:rPr>
        <w:t xml:space="preserve">
      бекітуден шығару үшін: өтініш, медициналық ұйымнан бекітуден шығару талоны; </w:t>
      </w:r>
    </w:p>
    <w:bookmarkEnd w:id="104"/>
    <w:bookmarkStart w:name="z110" w:id="105"/>
    <w:p>
      <w:pPr>
        <w:spacing w:after="0"/>
        <w:ind w:left="0"/>
        <w:jc w:val="both"/>
      </w:pPr>
      <w:r>
        <w:rPr>
          <w:rFonts w:ascii="Times New Roman"/>
          <w:b w:val="false"/>
          <w:i w:val="false"/>
          <w:color w:val="000000"/>
          <w:sz w:val="28"/>
        </w:rPr>
        <w:t xml:space="preserve">
      6) тіркеуге арналған сұратуларды қалыптастырмай учаскелердің арасында МСАК субъектісінің ішінде халықты бекітудің өзгеруін тіркейді. </w:t>
      </w:r>
    </w:p>
    <w:bookmarkEnd w:id="105"/>
    <w:bookmarkStart w:name="z111" w:id="106"/>
    <w:p>
      <w:pPr>
        <w:spacing w:after="0"/>
        <w:ind w:left="0"/>
        <w:jc w:val="both"/>
      </w:pPr>
      <w:r>
        <w:rPr>
          <w:rFonts w:ascii="Times New Roman"/>
          <w:b w:val="false"/>
          <w:i w:val="false"/>
          <w:color w:val="000000"/>
          <w:sz w:val="28"/>
        </w:rPr>
        <w:t xml:space="preserve">
      7. МСАК субъектісінің жауапты адамы нәрестелерді бекітуге арналған сұратуларды тіркеуді мынадай тәртіппен жүзеге асырады: </w:t>
      </w:r>
    </w:p>
    <w:bookmarkEnd w:id="106"/>
    <w:bookmarkStart w:name="z112" w:id="107"/>
    <w:p>
      <w:pPr>
        <w:spacing w:after="0"/>
        <w:ind w:left="0"/>
        <w:jc w:val="both"/>
      </w:pPr>
      <w:r>
        <w:rPr>
          <w:rFonts w:ascii="Times New Roman"/>
          <w:b w:val="false"/>
          <w:i w:val="false"/>
          <w:color w:val="000000"/>
          <w:sz w:val="28"/>
        </w:rPr>
        <w:t xml:space="preserve">
      1) медициналық босандыру ұйымының жауапты адамы нәрестені шығарғаннан кейін бір күннен кешіктірмей БХТ порталында туу туралы медициналық куәлігін тіркеуді жүзеге асырады; </w:t>
      </w:r>
    </w:p>
    <w:bookmarkEnd w:id="107"/>
    <w:bookmarkStart w:name="z113" w:id="108"/>
    <w:p>
      <w:pPr>
        <w:spacing w:after="0"/>
        <w:ind w:left="0"/>
        <w:jc w:val="both"/>
      </w:pPr>
      <w:r>
        <w:rPr>
          <w:rFonts w:ascii="Times New Roman"/>
          <w:b w:val="false"/>
          <w:i w:val="false"/>
          <w:color w:val="000000"/>
          <w:sz w:val="28"/>
        </w:rPr>
        <w:t xml:space="preserve">
      2) МСАК субъектісінің жауапты адамы: </w:t>
      </w:r>
    </w:p>
    <w:bookmarkEnd w:id="108"/>
    <w:bookmarkStart w:name="z114" w:id="109"/>
    <w:p>
      <w:pPr>
        <w:spacing w:after="0"/>
        <w:ind w:left="0"/>
        <w:jc w:val="both"/>
      </w:pPr>
      <w:r>
        <w:rPr>
          <w:rFonts w:ascii="Times New Roman"/>
          <w:b w:val="false"/>
          <w:i w:val="false"/>
          <w:color w:val="000000"/>
          <w:sz w:val="28"/>
        </w:rPr>
        <w:t>
      туу туралы куәлікті кейіннен тіркей отырып, медициналық босандыру ұйымы берген туу туралы медициналық куәліктің негізінде;</w:t>
      </w:r>
    </w:p>
    <w:bookmarkEnd w:id="109"/>
    <w:bookmarkStart w:name="z115" w:id="110"/>
    <w:p>
      <w:pPr>
        <w:spacing w:after="0"/>
        <w:ind w:left="0"/>
        <w:jc w:val="both"/>
      </w:pPr>
      <w:r>
        <w:rPr>
          <w:rFonts w:ascii="Times New Roman"/>
          <w:b w:val="false"/>
          <w:i w:val="false"/>
          <w:color w:val="000000"/>
          <w:sz w:val="28"/>
        </w:rPr>
        <w:t>
      әділет органдарында тіркелген туу туралы куәліктің негізінде нәрестелерді бекітуді жүзеге асырады.</w:t>
      </w:r>
    </w:p>
    <w:bookmarkEnd w:id="110"/>
    <w:bookmarkStart w:name="z116" w:id="111"/>
    <w:p>
      <w:pPr>
        <w:spacing w:after="0"/>
        <w:ind w:left="0"/>
        <w:jc w:val="both"/>
      </w:pPr>
      <w:r>
        <w:rPr>
          <w:rFonts w:ascii="Times New Roman"/>
          <w:b w:val="false"/>
          <w:i w:val="false"/>
          <w:color w:val="000000"/>
          <w:sz w:val="28"/>
        </w:rPr>
        <w:t xml:space="preserve">
      8. МСАК субъектісінің, стационарлар мен сот-медициналық сараптаманың жауапты қызметкерлері қайтыс болу және перинаталдық өлім туралы медициналық куәліктердің негізінде адамды бекітуге қарамастан куәліктерді жаздырып алғаннан кейін бір күннен кешіктірмей БХТ порталында қайтыс болу фактісін тіркеуді жүзеге асырады. </w:t>
      </w:r>
    </w:p>
    <w:bookmarkEnd w:id="111"/>
    <w:bookmarkStart w:name="z117" w:id="112"/>
    <w:p>
      <w:pPr>
        <w:spacing w:after="0"/>
        <w:ind w:left="0"/>
        <w:jc w:val="both"/>
      </w:pPr>
      <w:r>
        <w:rPr>
          <w:rFonts w:ascii="Times New Roman"/>
          <w:b w:val="false"/>
          <w:i w:val="false"/>
          <w:color w:val="000000"/>
          <w:sz w:val="28"/>
        </w:rPr>
        <w:t xml:space="preserve">
      9. Бекіту анықтамасы (талоны) халықты МСАК субъектісіне бекіту туралы куәландыратын құжат болып табылады. </w:t>
      </w:r>
    </w:p>
    <w:bookmarkEnd w:id="112"/>
    <w:bookmarkStart w:name="z118" w:id="113"/>
    <w:p>
      <w:pPr>
        <w:spacing w:after="0"/>
        <w:ind w:left="0"/>
        <w:jc w:val="both"/>
      </w:pPr>
      <w:r>
        <w:rPr>
          <w:rFonts w:ascii="Times New Roman"/>
          <w:b w:val="false"/>
          <w:i w:val="false"/>
          <w:color w:val="000000"/>
          <w:sz w:val="28"/>
        </w:rPr>
        <w:t xml:space="preserve">
      Бекіту анықтамасы (талоны) БХТ порталында қалыптастырылады және МСАК субъектісінің жауапты адамы оны қағаз нысанында әр адамға қол қою үшін береді. </w:t>
      </w:r>
    </w:p>
    <w:bookmarkEnd w:id="113"/>
    <w:bookmarkStart w:name="z119" w:id="114"/>
    <w:p>
      <w:pPr>
        <w:spacing w:after="0"/>
        <w:ind w:left="0"/>
        <w:jc w:val="both"/>
      </w:pPr>
      <w:r>
        <w:rPr>
          <w:rFonts w:ascii="Times New Roman"/>
          <w:b w:val="false"/>
          <w:i w:val="false"/>
          <w:color w:val="000000"/>
          <w:sz w:val="28"/>
        </w:rPr>
        <w:t>
      БХТ-ға рұқсат болмаған кезде бекіту талоны (анықтамасы) МСАК субъектісінің жауапты адамы қағаз нысанында толтырады, кейін БХТ-ға енгізіледі.</w:t>
      </w:r>
    </w:p>
    <w:bookmarkEnd w:id="114"/>
    <w:bookmarkStart w:name="z120" w:id="115"/>
    <w:p>
      <w:pPr>
        <w:spacing w:after="0"/>
        <w:ind w:left="0"/>
        <w:jc w:val="both"/>
      </w:pPr>
      <w:r>
        <w:rPr>
          <w:rFonts w:ascii="Times New Roman"/>
          <w:b w:val="false"/>
          <w:i w:val="false"/>
          <w:color w:val="000000"/>
          <w:sz w:val="28"/>
        </w:rPr>
        <w:t xml:space="preserve">
      "Электрондық үкімет" веб-порталы арқылы адам электрондық нысанда бекітуге арналған сұрату жіберген жағдайда МСАК субъектісінің жауапты адамы мемлекеттік көрсетілетін қызмет стандартында айқындалған мерзімде "электрондық үкімет" веб-порталы арқылы бекіту туралы ақпарат бар оң жауап не дәлелді бас тарту жібереді. </w:t>
      </w:r>
    </w:p>
    <w:bookmarkEnd w:id="115"/>
    <w:bookmarkStart w:name="z121" w:id="116"/>
    <w:p>
      <w:pPr>
        <w:spacing w:after="0"/>
        <w:ind w:left="0"/>
        <w:jc w:val="both"/>
      </w:pPr>
      <w:r>
        <w:rPr>
          <w:rFonts w:ascii="Times New Roman"/>
          <w:b w:val="false"/>
          <w:i w:val="false"/>
          <w:color w:val="000000"/>
          <w:sz w:val="28"/>
        </w:rPr>
        <w:t xml:space="preserve">
      Бекіту кезінде, оның ішінде "электрондық үкімет" веб-порталы арқылы басқа МСАК субъектісінен бекітуден шығару автоматты жүзеге асырылады. </w:t>
      </w:r>
    </w:p>
    <w:bookmarkEnd w:id="116"/>
    <w:bookmarkStart w:name="z122" w:id="117"/>
    <w:p>
      <w:pPr>
        <w:spacing w:after="0"/>
        <w:ind w:left="0"/>
        <w:jc w:val="both"/>
      </w:pPr>
      <w:r>
        <w:rPr>
          <w:rFonts w:ascii="Times New Roman"/>
          <w:b w:val="false"/>
          <w:i w:val="false"/>
          <w:color w:val="000000"/>
          <w:sz w:val="28"/>
        </w:rPr>
        <w:t>
      Халықты бекітудің (бекітуден шығарудың) даулы жағдайлары туындаған кезде "РЭДО" ШЖҚ РМК-ның және (немесе) оның аумақтық филиалдарының БХТ порталын жүргізу үшін жауапты адамдары жеке тұлға туралы жазбаға оның өтінішінің сканирленген түрдегі сілтемесін тіркейді.</w:t>
      </w:r>
    </w:p>
    <w:bookmarkEnd w:id="117"/>
    <w:bookmarkStart w:name="z123" w:id="118"/>
    <w:p>
      <w:pPr>
        <w:spacing w:after="0"/>
        <w:ind w:left="0"/>
        <w:jc w:val="both"/>
      </w:pPr>
      <w:r>
        <w:rPr>
          <w:rFonts w:ascii="Times New Roman"/>
          <w:b w:val="false"/>
          <w:i w:val="false"/>
          <w:color w:val="000000"/>
          <w:sz w:val="28"/>
        </w:rPr>
        <w:t xml:space="preserve">
      10. МСАК субъектілеріне халықты бекіту тәртібі Қазақстан Республикасы Үкіметінің 2011 жылғы 1 қарашадағы № 1263 қаулысымен бекітілген Азаматтарды медициналық-санитариялық алғашқы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(бұдан әрі – Бекіту қағидалары) сәйкес жүзеге асырылады. </w:t>
      </w:r>
    </w:p>
    <w:bookmarkEnd w:id="118"/>
    <w:bookmarkStart w:name="z124" w:id="119"/>
    <w:p>
      <w:pPr>
        <w:spacing w:after="0"/>
        <w:ind w:left="0"/>
        <w:jc w:val="both"/>
      </w:pPr>
      <w:r>
        <w:rPr>
          <w:rFonts w:ascii="Times New Roman"/>
          <w:b w:val="false"/>
          <w:i w:val="false"/>
          <w:color w:val="000000"/>
          <w:sz w:val="28"/>
        </w:rPr>
        <w:t xml:space="preserve">
      11. Әскери қызметшілер, сотталған адамдар болып табылатын, соның ішінде қатаң режимде жазасын өтеп жатқан тұлғаларды БХТ порталына бекітуді тіркеуді денсаулық сақтау басқармасының бірінші басшысының бұйрығымен құрылған БХТ порталында МСАҚ субъектілеріне халықты бекітуді (бекітуден алуды) тіркеу мәселелерін қарау жөніндегі анықталған комиссия (бұдан әрі – Комиссия) МСАҚ субъектісінде жүзеге асырады. </w:t>
      </w:r>
    </w:p>
    <w:bookmarkEnd w:id="119"/>
    <w:bookmarkStart w:name="z125" w:id="120"/>
    <w:p>
      <w:pPr>
        <w:spacing w:after="0"/>
        <w:ind w:left="0"/>
        <w:jc w:val="both"/>
      </w:pPr>
      <w:r>
        <w:rPr>
          <w:rFonts w:ascii="Times New Roman"/>
          <w:b w:val="false"/>
          <w:i w:val="false"/>
          <w:color w:val="000000"/>
          <w:sz w:val="28"/>
        </w:rPr>
        <w:t xml:space="preserve">
      12. ЖСН жоқ адамдардың немесе БХТ порталында жоқ адамдардың БХТ порталында бекітілуін тіркеуді "РЭДО" ШЖҚ РМК-ның және оның аумақтық филиалдарының БХТ порталын жүргізу үшін жауапты адамы мынадай тәртіппен жүзеге асырады: </w:t>
      </w:r>
    </w:p>
    <w:bookmarkEnd w:id="120"/>
    <w:bookmarkStart w:name="z126" w:id="121"/>
    <w:p>
      <w:pPr>
        <w:spacing w:after="0"/>
        <w:ind w:left="0"/>
        <w:jc w:val="both"/>
      </w:pPr>
      <w:r>
        <w:rPr>
          <w:rFonts w:ascii="Times New Roman"/>
          <w:b w:val="false"/>
          <w:i w:val="false"/>
          <w:color w:val="000000"/>
          <w:sz w:val="28"/>
        </w:rPr>
        <w:t xml:space="preserve">
      1) денсаулық сақтау субъектісінің жауапты адамы ЖСН-ның болмауы себептерін (адамның әлеуметтік мәртебе (тұратын жері белгісіз), құжаттарды жоғалту мен өзге себептер) көрсете отырып, ЖСН-ы жоқ адамдар мен БХТ порталында жоқ адамдардың тізімін (бұдан әрі – тізім) қалыптастырады және оны БХТ порталында тіркеу үшін "ДДРО" ШЖҚ РМК-на жібереді; </w:t>
      </w:r>
    </w:p>
    <w:bookmarkEnd w:id="121"/>
    <w:bookmarkStart w:name="z127" w:id="122"/>
    <w:p>
      <w:pPr>
        <w:spacing w:after="0"/>
        <w:ind w:left="0"/>
        <w:jc w:val="both"/>
      </w:pPr>
      <w:r>
        <w:rPr>
          <w:rFonts w:ascii="Times New Roman"/>
          <w:b w:val="false"/>
          <w:i w:val="false"/>
          <w:color w:val="000000"/>
          <w:sz w:val="28"/>
        </w:rPr>
        <w:t xml:space="preserve">
      2) "РЭДО" ШЖҚ РМК-ның және (немесе) оның аумақтық филиалдарының БХТ порталын жүргізу үшін жауапты адамдары денсаулық сақтау субъектісі ұсынған жеке басын куәландыратын құжаттың негізінде "ЖСН-сыз" мәртебесімен ЖСН жоқ адамдарды және "ЖТ МДБ-да жоқ" мәртебесімен БХТ порталында жоқ адамдарды БХТ порталында тіркейді. </w:t>
      </w:r>
    </w:p>
    <w:bookmarkEnd w:id="122"/>
    <w:bookmarkStart w:name="z128" w:id="123"/>
    <w:p>
      <w:pPr>
        <w:spacing w:after="0"/>
        <w:ind w:left="0"/>
        <w:jc w:val="both"/>
      </w:pPr>
      <w:r>
        <w:rPr>
          <w:rFonts w:ascii="Times New Roman"/>
          <w:b w:val="false"/>
          <w:i w:val="false"/>
          <w:color w:val="000000"/>
          <w:sz w:val="28"/>
        </w:rPr>
        <w:t xml:space="preserve">
      13. Медициналық-әлеуметтік ұйымдарда (қарттар үйі, балалар үйі, жетім балалар үйі) тұрақты тұратын адамдардың БХТ порталында бекітілуін тіркеу олардың МСАК субъектілерімен келісімі бойынша жүзеге асырылады. </w:t>
      </w:r>
    </w:p>
    <w:bookmarkEnd w:id="123"/>
    <w:bookmarkStart w:name="z129" w:id="124"/>
    <w:p>
      <w:pPr>
        <w:spacing w:after="0"/>
        <w:ind w:left="0"/>
        <w:jc w:val="both"/>
      </w:pPr>
      <w:r>
        <w:rPr>
          <w:rFonts w:ascii="Times New Roman"/>
          <w:b w:val="false"/>
          <w:i w:val="false"/>
          <w:color w:val="000000"/>
          <w:sz w:val="28"/>
        </w:rPr>
        <w:t xml:space="preserve">
      14. "РЭДО" ШЖҚ РМК-ның және оның аумақтық филиалдарының БХТ порталын жүргізу үшін жауапты адамдарының іс-қимылы: </w:t>
      </w:r>
    </w:p>
    <w:bookmarkEnd w:id="124"/>
    <w:bookmarkStart w:name="z130" w:id="125"/>
    <w:p>
      <w:pPr>
        <w:spacing w:after="0"/>
        <w:ind w:left="0"/>
        <w:jc w:val="both"/>
      </w:pPr>
      <w:r>
        <w:rPr>
          <w:rFonts w:ascii="Times New Roman"/>
          <w:b w:val="false"/>
          <w:i w:val="false"/>
          <w:color w:val="000000"/>
          <w:sz w:val="28"/>
        </w:rPr>
        <w:t xml:space="preserve">
      1) "РЭДО" ШЖҚ РМК-ның бекітуге (бекітуден шығаруға) арналған сұратуларды өңдеу үшін жауапты қызметкерлерінің электрондық мекенжайларымен МСАК субъектісін қамтамасыз етуі; </w:t>
      </w:r>
    </w:p>
    <w:bookmarkEnd w:id="125"/>
    <w:bookmarkStart w:name="z131" w:id="126"/>
    <w:p>
      <w:pPr>
        <w:spacing w:after="0"/>
        <w:ind w:left="0"/>
        <w:jc w:val="both"/>
      </w:pPr>
      <w:r>
        <w:rPr>
          <w:rFonts w:ascii="Times New Roman"/>
          <w:b w:val="false"/>
          <w:i w:val="false"/>
          <w:color w:val="000000"/>
          <w:sz w:val="28"/>
        </w:rPr>
        <w:t xml:space="preserve">
      2) БХТ порталында бекітуге (бекітуден шығаруға) арналған сұратуды өңдеу кезінде қағаз немесе электрондық түрде ұсынылуы мүмкін бекітуді растайтын құжаттардың, оның ішінде бекітуден шығару анықтамасының (талонының) алынған көшірмелерге сәйкестігіне салыстыру жүргізу; </w:t>
      </w:r>
    </w:p>
    <w:bookmarkEnd w:id="126"/>
    <w:bookmarkStart w:name="z132" w:id="127"/>
    <w:p>
      <w:pPr>
        <w:spacing w:after="0"/>
        <w:ind w:left="0"/>
        <w:jc w:val="both"/>
      </w:pPr>
      <w:r>
        <w:rPr>
          <w:rFonts w:ascii="Times New Roman"/>
          <w:b w:val="false"/>
          <w:i w:val="false"/>
          <w:color w:val="000000"/>
          <w:sz w:val="28"/>
        </w:rPr>
        <w:t xml:space="preserve">
      3) оны қалыптастырған күнінен бастап екі жұмыс күннің ішінде БХТ порталында бекітуге (бекітуден шығаруға) арналған сұратуларды өңдеуді жүзеге асыру; </w:t>
      </w:r>
    </w:p>
    <w:bookmarkEnd w:id="127"/>
    <w:bookmarkStart w:name="z133" w:id="128"/>
    <w:p>
      <w:pPr>
        <w:spacing w:after="0"/>
        <w:ind w:left="0"/>
        <w:jc w:val="both"/>
      </w:pPr>
      <w:r>
        <w:rPr>
          <w:rFonts w:ascii="Times New Roman"/>
          <w:b w:val="false"/>
          <w:i w:val="false"/>
          <w:color w:val="000000"/>
          <w:sz w:val="28"/>
        </w:rPr>
        <w:t xml:space="preserve">
      4) растайтын құжаттардың көшірмесі болмаған жағдайда немесе егер құжаттар толық көлемде ұсынылмаса, МСАК субъектісіне тіркеуге (тіркеуден шығаруға) арналған сұратуды БХТ порталында растамау; </w:t>
      </w:r>
    </w:p>
    <w:bookmarkEnd w:id="128"/>
    <w:bookmarkStart w:name="z134" w:id="129"/>
    <w:p>
      <w:pPr>
        <w:spacing w:after="0"/>
        <w:ind w:left="0"/>
        <w:jc w:val="both"/>
      </w:pPr>
      <w:r>
        <w:rPr>
          <w:rFonts w:ascii="Times New Roman"/>
          <w:b w:val="false"/>
          <w:i w:val="false"/>
          <w:color w:val="000000"/>
          <w:sz w:val="28"/>
        </w:rPr>
        <w:t xml:space="preserve">
      5) нысан бойынша "РЭДО" ШЖҚ РМК-ның аумақтық филиалы жетекшісінің мөрімен және қол қоюымен бекітілген МСАК субъектілеріне тіркелген халық туралы есепті ай сайын есепті кезеңнен кейінгі айдың 5-күніне дейін денсаулық сақтау басқармасына жіберу; </w:t>
      </w:r>
    </w:p>
    <w:bookmarkEnd w:id="129"/>
    <w:bookmarkStart w:name="z135" w:id="130"/>
    <w:p>
      <w:pPr>
        <w:spacing w:after="0"/>
        <w:ind w:left="0"/>
        <w:jc w:val="both"/>
      </w:pPr>
      <w:r>
        <w:rPr>
          <w:rFonts w:ascii="Times New Roman"/>
          <w:b w:val="false"/>
          <w:i w:val="false"/>
          <w:color w:val="000000"/>
          <w:sz w:val="28"/>
        </w:rPr>
        <w:t xml:space="preserve">
      6) денсаулық сақтау басқармасының халықты аумақтық қайта бөлу туралы шешімінің негізінде МСАК субъектілерінің халыққа қызмет көрсету аумағын қайта қарау жағдайында МСАК субъектісіне еркін бекітілу құқығына ниет білдірмеген халықты БХТ порталында автоматтандырылған режімде қайта бөлуді жүзеге асыру. </w:t>
      </w:r>
    </w:p>
    <w:bookmarkEnd w:id="130"/>
    <w:bookmarkStart w:name="z136" w:id="131"/>
    <w:p>
      <w:pPr>
        <w:spacing w:after="0"/>
        <w:ind w:left="0"/>
        <w:jc w:val="both"/>
      </w:pPr>
      <w:r>
        <w:rPr>
          <w:rFonts w:ascii="Times New Roman"/>
          <w:b w:val="false"/>
          <w:i w:val="false"/>
          <w:color w:val="000000"/>
          <w:sz w:val="28"/>
        </w:rPr>
        <w:t xml:space="preserve">
      15. Халықты бекіту бойынша деректерді БХТ порталына енгізу нәтижесі бойынша: </w:t>
      </w:r>
    </w:p>
    <w:bookmarkEnd w:id="131"/>
    <w:bookmarkStart w:name="z137" w:id="132"/>
    <w:p>
      <w:pPr>
        <w:spacing w:after="0"/>
        <w:ind w:left="0"/>
        <w:jc w:val="both"/>
      </w:pPr>
      <w:r>
        <w:rPr>
          <w:rFonts w:ascii="Times New Roman"/>
          <w:b w:val="false"/>
          <w:i w:val="false"/>
          <w:color w:val="000000"/>
          <w:sz w:val="28"/>
        </w:rPr>
        <w:t xml:space="preserve">
      халық санының өзгеруі туралы есеп; </w:t>
      </w:r>
    </w:p>
    <w:bookmarkEnd w:id="132"/>
    <w:bookmarkStart w:name="z138" w:id="133"/>
    <w:p>
      <w:pPr>
        <w:spacing w:after="0"/>
        <w:ind w:left="0"/>
        <w:jc w:val="both"/>
      </w:pPr>
      <w:r>
        <w:rPr>
          <w:rFonts w:ascii="Times New Roman"/>
          <w:b w:val="false"/>
          <w:i w:val="false"/>
          <w:color w:val="000000"/>
          <w:sz w:val="28"/>
        </w:rPr>
        <w:t xml:space="preserve">
      қызмет көрсету аумағының мекенжайлары мен бекітілген халықтың саны туралы ақпарат; </w:t>
      </w:r>
    </w:p>
    <w:bookmarkEnd w:id="133"/>
    <w:bookmarkStart w:name="z139" w:id="134"/>
    <w:p>
      <w:pPr>
        <w:spacing w:after="0"/>
        <w:ind w:left="0"/>
        <w:jc w:val="both"/>
      </w:pPr>
      <w:r>
        <w:rPr>
          <w:rFonts w:ascii="Times New Roman"/>
          <w:b w:val="false"/>
          <w:i w:val="false"/>
          <w:color w:val="000000"/>
          <w:sz w:val="28"/>
        </w:rPr>
        <w:t xml:space="preserve">
      аумақтық қызмет көрсету учаскелері, учаскелік қызметтің (жалпы практика қызметінің) дәрігерлері мен орта медицина персоналы туралы ақпарат; </w:t>
      </w:r>
    </w:p>
    <w:bookmarkEnd w:id="134"/>
    <w:bookmarkStart w:name="z140" w:id="135"/>
    <w:p>
      <w:pPr>
        <w:spacing w:after="0"/>
        <w:ind w:left="0"/>
        <w:jc w:val="both"/>
      </w:pPr>
      <w:r>
        <w:rPr>
          <w:rFonts w:ascii="Times New Roman"/>
          <w:b w:val="false"/>
          <w:i w:val="false"/>
          <w:color w:val="000000"/>
          <w:sz w:val="28"/>
        </w:rPr>
        <w:t>
      учаскеде бекітілген халықтың тізімі;</w:t>
      </w:r>
    </w:p>
    <w:bookmarkEnd w:id="135"/>
    <w:bookmarkStart w:name="z141" w:id="136"/>
    <w:p>
      <w:pPr>
        <w:spacing w:after="0"/>
        <w:ind w:left="0"/>
        <w:jc w:val="both"/>
      </w:pPr>
      <w:r>
        <w:rPr>
          <w:rFonts w:ascii="Times New Roman"/>
          <w:b w:val="false"/>
          <w:i w:val="false"/>
          <w:color w:val="000000"/>
          <w:sz w:val="28"/>
        </w:rPr>
        <w:t>
      медициналық ұйым бойынша бекітілген халықтың тізімі;</w:t>
      </w:r>
    </w:p>
    <w:bookmarkEnd w:id="136"/>
    <w:bookmarkStart w:name="z142" w:id="137"/>
    <w:p>
      <w:pPr>
        <w:spacing w:after="0"/>
        <w:ind w:left="0"/>
        <w:jc w:val="both"/>
      </w:pPr>
      <w:r>
        <w:rPr>
          <w:rFonts w:ascii="Times New Roman"/>
          <w:b w:val="false"/>
          <w:i w:val="false"/>
          <w:color w:val="000000"/>
          <w:sz w:val="28"/>
        </w:rPr>
        <w:t>
      бекітуден шығарылған пациенттердің тізімі;</w:t>
      </w:r>
    </w:p>
    <w:bookmarkEnd w:id="137"/>
    <w:bookmarkStart w:name="z143" w:id="138"/>
    <w:p>
      <w:pPr>
        <w:spacing w:after="0"/>
        <w:ind w:left="0"/>
        <w:jc w:val="both"/>
      </w:pPr>
      <w:r>
        <w:rPr>
          <w:rFonts w:ascii="Times New Roman"/>
          <w:b w:val="false"/>
          <w:i w:val="false"/>
          <w:color w:val="000000"/>
          <w:sz w:val="28"/>
        </w:rPr>
        <w:t xml:space="preserve">
      халықты бекітуге (бекітуден шығаруға) арналған сұратуларды өңдеу нәтижелері; </w:t>
      </w:r>
    </w:p>
    <w:bookmarkEnd w:id="138"/>
    <w:bookmarkStart w:name="z144" w:id="139"/>
    <w:p>
      <w:pPr>
        <w:spacing w:after="0"/>
        <w:ind w:left="0"/>
        <w:jc w:val="both"/>
      </w:pPr>
      <w:r>
        <w:rPr>
          <w:rFonts w:ascii="Times New Roman"/>
          <w:b w:val="false"/>
          <w:i w:val="false"/>
          <w:color w:val="000000"/>
          <w:sz w:val="28"/>
        </w:rPr>
        <w:t>
      азаматты бекіту тарихы қалыптастырылады.</w:t>
      </w:r>
    </w:p>
    <w:bookmarkEnd w:id="139"/>
    <w:bookmarkStart w:name="z145" w:id="140"/>
    <w:p>
      <w:pPr>
        <w:spacing w:after="0"/>
        <w:ind w:left="0"/>
        <w:jc w:val="both"/>
      </w:pPr>
      <w:r>
        <w:rPr>
          <w:rFonts w:ascii="Times New Roman"/>
          <w:b w:val="false"/>
          <w:i w:val="false"/>
          <w:color w:val="000000"/>
          <w:sz w:val="28"/>
        </w:rPr>
        <w:t>
      16. МСАК субъектісіне бекіту туралы деректер, оның ішінде бұрынғы тіркеу туралы ақпарат үдеріске қатысушылардың қарауы үшін оларды БХТ порталында тіркегеннен кейін қолжетімді болады.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