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a026c" w14:textId="aca02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Күштеріндегі дене шынықтыру дайындығы нормативтерін бекіту туралы</w:t>
      </w:r>
    </w:p>
    <w:p>
      <w:pPr>
        <w:spacing w:after="0"/>
        <w:ind w:left="0"/>
        <w:jc w:val="both"/>
      </w:pPr>
      <w:r>
        <w:rPr>
          <w:rFonts w:ascii="Times New Roman"/>
          <w:b w:val="false"/>
          <w:i w:val="false"/>
          <w:color w:val="000000"/>
          <w:sz w:val="28"/>
        </w:rPr>
        <w:t>Қазақстан Республикасы Қорғаныс министрінің 2014 жылғы 5 мамырдағы № 195 бұйрығы. Қазақстан Республикасының Әділет министрлігінде 2014 жылы 13 маусымда № 9518 тіркелді.</w:t>
      </w:r>
    </w:p>
    <w:p>
      <w:pPr>
        <w:spacing w:after="0"/>
        <w:ind w:left="0"/>
        <w:jc w:val="both"/>
      </w:pPr>
      <w:r>
        <w:rPr>
          <w:rFonts w:ascii="Times New Roman"/>
          <w:b w:val="false"/>
          <w:i w:val="false"/>
          <w:color w:val="ff0000"/>
          <w:sz w:val="28"/>
        </w:rPr>
        <w:t xml:space="preserve">
      Ескерту. Тақырыбы жаңа редакцияда - ҚР Қорғаныс министрінің 04.01.2024 </w:t>
      </w:r>
      <w:r>
        <w:rPr>
          <w:rFonts w:ascii="Times New Roman"/>
          <w:b w:val="false"/>
          <w:i w:val="false"/>
          <w:color w:val="ff0000"/>
          <w:sz w:val="28"/>
        </w:rPr>
        <w:t>№ 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"Әскери қызмет және әскери қызметшілердің мәртебесі туралы" Қазақстан Республикасының Заңы </w:t>
      </w:r>
      <w:r>
        <w:rPr>
          <w:rFonts w:ascii="Times New Roman"/>
          <w:b w:val="false"/>
          <w:i w:val="false"/>
          <w:color w:val="000000"/>
          <w:sz w:val="28"/>
        </w:rPr>
        <w:t>7-бабының</w:t>
      </w:r>
      <w:r>
        <w:rPr>
          <w:rFonts w:ascii="Times New Roman"/>
          <w:b w:val="false"/>
          <w:i w:val="false"/>
          <w:color w:val="000000"/>
          <w:sz w:val="28"/>
        </w:rPr>
        <w:t xml:space="preserve"> 8) тармағына сәйкес, Қазақстан Республикасының Қарулы Күштеріндегі дене дайындығы жүйесін жетілдіру мақсатында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Қазақстан Республикасының Қарулы Күштеріндегі дене шынықтыру дайындығы </w:t>
      </w:r>
      <w:r>
        <w:rPr>
          <w:rFonts w:ascii="Times New Roman"/>
          <w:b w:val="false"/>
          <w:i w:val="false"/>
          <w:color w:val="000000"/>
          <w:sz w:val="28"/>
        </w:rPr>
        <w:t>нормативтері</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Қорғаныс министрінің 04.01.2024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Қазақстан Республикасы Қорғаныс министрлігі Спорт комитетінің төрағасы – Армия орталық спорт клубының бастығы: </w:t>
      </w:r>
    </w:p>
    <w:bookmarkEnd w:id="2"/>
    <w:bookmarkStart w:name="z4" w:id="3"/>
    <w:p>
      <w:pPr>
        <w:spacing w:after="0"/>
        <w:ind w:left="0"/>
        <w:jc w:val="both"/>
      </w:pPr>
      <w:r>
        <w:rPr>
          <w:rFonts w:ascii="Times New Roman"/>
          <w:b w:val="false"/>
          <w:i w:val="false"/>
          <w:color w:val="000000"/>
          <w:sz w:val="28"/>
        </w:rPr>
        <w:t xml:space="preserve">
      1) заңнамада белгіленген тәртіппен осы бұйрықты мемлекеттік тіркеу үшін Қазақстан Республикасының Әділет министрлігіне жолдасын; </w:t>
      </w:r>
    </w:p>
    <w:bookmarkEnd w:id="3"/>
    <w:bookmarkStart w:name="z5" w:id="4"/>
    <w:p>
      <w:pPr>
        <w:spacing w:after="0"/>
        <w:ind w:left="0"/>
        <w:jc w:val="both"/>
      </w:pPr>
      <w:r>
        <w:rPr>
          <w:rFonts w:ascii="Times New Roman"/>
          <w:b w:val="false"/>
          <w:i w:val="false"/>
          <w:color w:val="000000"/>
          <w:sz w:val="28"/>
        </w:rPr>
        <w:t xml:space="preserve">
      2) мемлекеттік тіркелгеннен кейін он күн ішінде осы бұйрықтың көшірмесін ресми жариялау үшін бұқаралық ақпарат құралдарына және "Қазақстан Республикасы Әділет министрлігінің Республикалық құқықтық ақпарат орталығы" шаруашылық жүргізу құқығындағы "Әділет" мемлекеттік республикалық кәсіпорынының ақпараттық-құқықтық жүйесіне жолдасын; </w:t>
      </w:r>
    </w:p>
    <w:bookmarkEnd w:id="4"/>
    <w:bookmarkStart w:name="z6" w:id="5"/>
    <w:p>
      <w:pPr>
        <w:spacing w:after="0"/>
        <w:ind w:left="0"/>
        <w:jc w:val="both"/>
      </w:pPr>
      <w:r>
        <w:rPr>
          <w:rFonts w:ascii="Times New Roman"/>
          <w:b w:val="false"/>
          <w:i w:val="false"/>
          <w:color w:val="000000"/>
          <w:sz w:val="28"/>
        </w:rPr>
        <w:t xml:space="preserve">
      3) ресми жарияланғаннан кейін Қазақстан Республикасы Қорғаныс министрлігінің веб-сайтына орналастырсын. </w:t>
      </w:r>
    </w:p>
    <w:bookmarkEnd w:id="5"/>
    <w:bookmarkStart w:name="z7" w:id="6"/>
    <w:p>
      <w:pPr>
        <w:spacing w:after="0"/>
        <w:ind w:left="0"/>
        <w:jc w:val="both"/>
      </w:pPr>
      <w:r>
        <w:rPr>
          <w:rFonts w:ascii="Times New Roman"/>
          <w:b w:val="false"/>
          <w:i w:val="false"/>
          <w:color w:val="000000"/>
          <w:sz w:val="28"/>
        </w:rPr>
        <w:t>
      3. Бұйрықтың орындалуын бақылау Қорғаныс министрінің бірінші орынбасары – Қазақстан Республикасы Қарулы Күштері Бас штабының бастығы генерал-полковник С.Ә. Жасұзақовқа жүктелсін.</w:t>
      </w:r>
    </w:p>
    <w:bookmarkEnd w:id="6"/>
    <w:bookmarkStart w:name="z8" w:id="7"/>
    <w:p>
      <w:pPr>
        <w:spacing w:after="0"/>
        <w:ind w:left="0"/>
        <w:jc w:val="both"/>
      </w:pPr>
      <w:r>
        <w:rPr>
          <w:rFonts w:ascii="Times New Roman"/>
          <w:b w:val="false"/>
          <w:i w:val="false"/>
          <w:color w:val="000000"/>
          <w:sz w:val="28"/>
        </w:rPr>
        <w:t>
      4. Бұйрық лауазымды адамдарға, оларға қатысты бөлігінде жеткізілсін.</w:t>
      </w:r>
    </w:p>
    <w:bookmarkEnd w:id="7"/>
    <w:bookmarkStart w:name="z9" w:id="8"/>
    <w:p>
      <w:pPr>
        <w:spacing w:after="0"/>
        <w:ind w:left="0"/>
        <w:jc w:val="both"/>
      </w:pPr>
      <w:r>
        <w:rPr>
          <w:rFonts w:ascii="Times New Roman"/>
          <w:b w:val="false"/>
          <w:i w:val="false"/>
          <w:color w:val="000000"/>
          <w:sz w:val="28"/>
        </w:rPr>
        <w:t>
      5. Бұйрық алғаш ресми жарияланған күнінен бастап он күнтізбелік күн өткен соң күшіне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2014 жылғы 5 мамырдағы</w:t>
            </w:r>
            <w:r>
              <w:br/>
            </w:r>
            <w:r>
              <w:rPr>
                <w:rFonts w:ascii="Times New Roman"/>
                <w:b w:val="false"/>
                <w:i w:val="false"/>
                <w:color w:val="000000"/>
                <w:sz w:val="20"/>
              </w:rPr>
              <w:t>№ 195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Қазақстан Республикасының Қарулы Күштеріндегі дене шынықтыру дайындығы нормативтері</w:t>
      </w:r>
    </w:p>
    <w:bookmarkEnd w:id="9"/>
    <w:p>
      <w:pPr>
        <w:spacing w:after="0"/>
        <w:ind w:left="0"/>
        <w:jc w:val="both"/>
      </w:pPr>
      <w:r>
        <w:rPr>
          <w:rFonts w:ascii="Times New Roman"/>
          <w:b w:val="false"/>
          <w:i w:val="false"/>
          <w:color w:val="ff0000"/>
          <w:sz w:val="28"/>
        </w:rPr>
        <w:t xml:space="preserve">
      Ескерту. Нормативтер жаңа редакцияда – ҚР Қорғаныс министрінің 04.01.2024 </w:t>
      </w:r>
      <w:r>
        <w:rPr>
          <w:rFonts w:ascii="Times New Roman"/>
          <w:b w:val="false"/>
          <w:i w:val="false"/>
          <w:color w:val="ff0000"/>
          <w:sz w:val="28"/>
        </w:rPr>
        <w:t>№ 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 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3-ші және одан жоғарыкурс курсанттары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2-ші курс курсанттары және кадеттері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жас тобы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4-ші жас тобы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5-ші жас тобы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6-шыжас тобы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7-ші жас тобы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8-ші жас тобы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 6 айға дейінгі курсанттар, кадеттер және әскерге шақыру бойынша әскери қызмет өткеретін әскери қызметшілер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 6 айдан кейінгі курсанттар, кадеттер және әскерге шақыру бойынша әскери қызмет өткеретін әскери қызметшілер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еркін жаттығулар кешені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еркін жаттығулар кешені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Белтемірде тартылу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Белтемірге аяқтарды көтеру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Белтемірде аударылып көтерілу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Белтемірде күшпен көтерілу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Белтемірде біріктірілген күштік жаттығу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Қоссырықта тірене тұрып қолды бүгу және жазу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Қоссырықта тірек бұрышы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Қоссырықтағы жаттығулар кешені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Аяқтарды екі жаққа жаза, төрттаған арқылы ұзындыққа секіру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Аяқтарды екі жаққа жаза, гимнастикалық аттан ұзындыққа секіру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 тұру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Секіріп алға қарай айналу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килограмм кіртасты (жұлқып) көтеру (ұшқыштар құрамынан басқа)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күштік жаттығу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Арқанмен (сырықпен) өрмелеу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Батуттағы жаттығулар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дөңгелектегі жаттығу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дөңгелектегі жаттығу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Белдемшедегі жаттығу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жекпе-жек күрес кешені (ЖЖК-Б)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жекпе-жек күрес кешені(ЖЖК-1)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жекпе-жек күрес кешені (ЖЖК-2, ЖЖК-3)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Қарусыз жекпе-жек күрес тәсілдерінің кешені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Қарумен жекпе-жек күрес тәсілдерінің кешені (автоматпен, карабинмен)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кедергілер жолағында жалпы бақылау жаттығуы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Кедергілер жолағындағы арнайы бақылау жаттығулары (әскери оқу орындары үшін)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Десанттық-шабуылдау әскерлерінің жеке құрамы үшін кедергілер жолағында арнайы бақылау жаттығуы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құрамында бірыңғай кедергілер жолағынан өту (әскери оқу орындары үшін)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құрамында кедергілер жолағын еңсере отырып жүгіру (әскери оқу орындары үшін)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Тауда әрекет етуге арналған әскери бөлімдер мен арнайы бөлімшелердің жеке құрамы үшін арнайы бақылау жаттығуы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Суүсті кораблінің жеке құрамына арналған арнайы бақылау жаттығуы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метрге жүгіру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10х10 метрге қайталамалы жүгіру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метрге жүгіру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метрге жүгіру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метрге жүгіру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метрге жүгіру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Ф-1 гранатасын (600 грамм) қашықтыққа лақтыру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Ф-1 гранатасын (600 грамм) дәлдікке лақтыру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километр қашықтыққа жүгіру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километр қашықтыққа жүгіру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шақырымға шаңғы сайысы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шақырымға шаңғы сайысы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құрамында шаңғымен 5 шақырымға жүру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құрамында шаңғымен 10 шақырымға жүру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нысанда 100 метрге жүзу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Қарумен киім-кешекте жүзу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Ұзындыққа сүңгу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ескекті ялдарды есу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дайындығы және спорт бойынша әскери қызметші мамандар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жас тобы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4-ші жас тобы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5-ші жас тобы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6-шыжас тобы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7-ші жас тобы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8-ші жас тобы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 әйелдер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 өткермеген</w:t>
            </w:r>
          </w:p>
          <w:p>
            <w:pPr>
              <w:spacing w:after="20"/>
              <w:ind w:left="20"/>
              <w:jc w:val="both"/>
            </w:pPr>
            <w:r>
              <w:rPr>
                <w:rFonts w:ascii="Times New Roman"/>
                <w:b w:val="false"/>
                <w:i w:val="false"/>
                <w:color w:val="000000"/>
                <w:sz w:val="20"/>
              </w:rPr>
              <w:t>
және әскери қызмет</w:t>
            </w:r>
          </w:p>
          <w:p>
            <w:pPr>
              <w:spacing w:after="20"/>
              <w:ind w:left="20"/>
              <w:jc w:val="both"/>
            </w:pPr>
            <w:r>
              <w:rPr>
                <w:rFonts w:ascii="Times New Roman"/>
                <w:b w:val="false"/>
                <w:i w:val="false"/>
                <w:color w:val="000000"/>
                <w:sz w:val="20"/>
              </w:rPr>
              <w:t>
өткерген азаматтар</w:t>
            </w:r>
          </w:p>
          <w:p>
            <w:pPr>
              <w:spacing w:after="20"/>
              <w:ind w:left="20"/>
              <w:jc w:val="both"/>
            </w:pPr>
            <w:r>
              <w:rPr>
                <w:rFonts w:ascii="Times New Roman"/>
                <w:b w:val="false"/>
                <w:i w:val="false"/>
                <w:color w:val="000000"/>
                <w:sz w:val="20"/>
              </w:rPr>
              <w:t>
(бұдан әрі – азаматтар)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жас тобы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4-ші жас тобы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5-ші жас тобы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6-шы жас тобы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7-ші жас тобы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 6 айға дейінгі</w:t>
            </w:r>
          </w:p>
          <w:p>
            <w:pPr>
              <w:spacing w:after="20"/>
              <w:ind w:left="20"/>
              <w:jc w:val="both"/>
            </w:pPr>
          </w:p>
          <w:p>
            <w:pPr>
              <w:spacing w:after="20"/>
              <w:ind w:left="20"/>
              <w:jc w:val="both"/>
            </w:pPr>
            <w:r>
              <w:rPr>
                <w:rFonts w:ascii="Times New Roman"/>
                <w:b/>
                <w:i w:val="false"/>
                <w:color w:val="000000"/>
                <w:sz w:val="20"/>
              </w:rPr>
              <w:t>
курсанттар және кадеттер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 6 айдан кейінгі курсанттар және кадеттер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курс курсанттары</w:t>
            </w:r>
          </w:p>
          <w:p>
            <w:pPr>
              <w:spacing w:after="20"/>
              <w:ind w:left="20"/>
              <w:jc w:val="both"/>
            </w:pPr>
          </w:p>
          <w:p>
            <w:pPr>
              <w:spacing w:after="20"/>
              <w:ind w:left="20"/>
              <w:jc w:val="both"/>
            </w:pPr>
            <w:r>
              <w:rPr>
                <w:rFonts w:ascii="Times New Roman"/>
                <w:b/>
                <w:i w:val="false"/>
                <w:color w:val="000000"/>
                <w:sz w:val="20"/>
              </w:rPr>
              <w:t>
және кадеттері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және одан жоғары</w:t>
            </w:r>
          </w:p>
          <w:p>
            <w:pPr>
              <w:spacing w:after="20"/>
              <w:ind w:left="20"/>
              <w:jc w:val="both"/>
            </w:pPr>
          </w:p>
          <w:p>
            <w:pPr>
              <w:spacing w:after="20"/>
              <w:ind w:left="20"/>
              <w:jc w:val="both"/>
            </w:pPr>
            <w:r>
              <w:rPr>
                <w:rFonts w:ascii="Times New Roman"/>
                <w:b/>
                <w:i w:val="false"/>
                <w:color w:val="000000"/>
                <w:sz w:val="20"/>
              </w:rPr>
              <w:t>
курс курсанттары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Жас жігіттер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Қыздар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11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12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тартылатын санаттар.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"Қоссырықтағы жаттығулар кешені" жаттығуына әскери оқу орындарының курсанттары мен кадеттері және дене шынықтыру дайындығы және спорт бойынша әскери қызметші мамандар тартылады.</w:t>
      </w:r>
    </w:p>
    <w:p>
      <w:pPr>
        <w:spacing w:after="0"/>
        <w:ind w:left="0"/>
        <w:jc w:val="both"/>
      </w:pPr>
      <w:r>
        <w:rPr>
          <w:rFonts w:ascii="Times New Roman"/>
          <w:b w:val="false"/>
          <w:i w:val="false"/>
          <w:color w:val="000000"/>
          <w:sz w:val="28"/>
        </w:rPr>
        <w:t xml:space="preserve">
      Жаттығулар "Қазақстан Республикасы Қарулы Күштеріндегі дене шынықтыру дайындығы қағидаларын бекіту туралы" Қазақстан Республикасы Қорғаныс министрінің 2017 жылғы 10 тамыздағы № 438 </w:t>
      </w:r>
      <w:r>
        <w:rPr>
          <w:rFonts w:ascii="Times New Roman"/>
          <w:b w:val="false"/>
          <w:i w:val="false"/>
          <w:color w:val="000000"/>
          <w:sz w:val="28"/>
        </w:rPr>
        <w:t>бұйрығының</w:t>
      </w:r>
      <w:r>
        <w:rPr>
          <w:rFonts w:ascii="Times New Roman"/>
          <w:b w:val="false"/>
          <w:i w:val="false"/>
          <w:color w:val="000000"/>
          <w:sz w:val="28"/>
        </w:rPr>
        <w:t xml:space="preserve"> 10, 11, 12, 13, 14, 15-қосымшаларында (Нормативтік құқықтық актілерді мемлекеттік тіркеу тізілімінде № 15729 болып тіркелген) айқындалған шарттарға сәйкес орындалады.</w:t>
      </w:r>
    </w:p>
    <w:p>
      <w:pPr>
        <w:spacing w:after="0"/>
        <w:ind w:left="0"/>
        <w:jc w:val="left"/>
      </w:pPr>
      <w:r>
        <w:rPr>
          <w:rFonts w:ascii="Times New Roman"/>
          <w:b/>
          <w:i w:val="false"/>
          <w:color w:val="000000"/>
        </w:rPr>
        <w:t xml:space="preserve"> Жаттығуларды орындағаны үшін нәтижеге түзету</w:t>
      </w:r>
    </w:p>
    <w:p>
      <w:pPr>
        <w:spacing w:after="0"/>
        <w:ind w:left="0"/>
        <w:jc w:val="both"/>
      </w:pPr>
      <w:r>
        <w:rPr>
          <w:rFonts w:ascii="Times New Roman"/>
          <w:b w:val="false"/>
          <w:i w:val="false"/>
          <w:color w:val="000000"/>
          <w:sz w:val="28"/>
        </w:rPr>
        <w:t>
      Дене шынықтыру дайындығын бағалау кезінде нормативтерге киім нысанына және қоршаған ортаның ауа температурасына негізделген түзетулер енгізіледі:</w:t>
      </w:r>
    </w:p>
    <w:p>
      <w:pPr>
        <w:spacing w:after="0"/>
        <w:ind w:left="0"/>
        <w:jc w:val="both"/>
      </w:pPr>
      <w:r>
        <w:rPr>
          <w:rFonts w:ascii="Times New Roman"/>
          <w:b w:val="false"/>
          <w:i w:val="false"/>
          <w:color w:val="000000"/>
          <w:sz w:val="28"/>
        </w:rPr>
        <w:t>
      1) жазғы далалық киім нысанында жаттығуды орындау кезінде нормативті жеңілдету;</w:t>
      </w:r>
    </w:p>
    <w:p>
      <w:pPr>
        <w:spacing w:after="0"/>
        <w:ind w:left="0"/>
        <w:jc w:val="both"/>
      </w:pPr>
      <w:r>
        <w:rPr>
          <w:rFonts w:ascii="Times New Roman"/>
          <w:b w:val="false"/>
          <w:i w:val="false"/>
          <w:color w:val="000000"/>
          <w:sz w:val="28"/>
        </w:rPr>
        <w:t>
      2) қысқы далалық киім нысанында жаттығуды орындау кезінде нормативті жеңілдету;</w:t>
      </w:r>
    </w:p>
    <w:p>
      <w:pPr>
        <w:spacing w:after="0"/>
        <w:ind w:left="0"/>
        <w:jc w:val="both"/>
      </w:pPr>
      <w:r>
        <w:rPr>
          <w:rFonts w:ascii="Times New Roman"/>
          <w:b w:val="false"/>
          <w:i w:val="false"/>
          <w:color w:val="000000"/>
          <w:sz w:val="28"/>
        </w:rPr>
        <w:t>
      3) ауа температурасы "–15ºС" төмен, "+30ºС" жоғары болғанда, шаңғы жарысы және шаңғымен жүгіру үшін – "+1ºС" жоғары болғанда жаттығуды орындау кезінде нормативті жеңілдету.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нөмірі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түзету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Белтемірде тартылу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неше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Белтемірге аяқтарды көтеру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неше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Белтемірде аударылып көтерілу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неше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Белтемірде күшпен көтерілу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неше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Белтемірде біріктірілген күштік жаттығу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неше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Қоссырықта тірене тұрып қолды бүгу және жазу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неше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Қоссырықта тірек бұрышы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метрге жүгіру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10х10 метрге қайталамалы жүгіру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метрге жүгіру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метрге жүгіру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метрге жүгіру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 секунд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метрге жүгіру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 секунд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километр қашықтыққа жүгіру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 секунд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километр қашықтыққа жүгіру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 секунд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шақырымға шаңғы сайысы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 секунд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шақырымға шаңғы сайысы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 секунд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p>
      <w:pPr>
        <w:spacing w:after="0"/>
        <w:ind w:left="0"/>
        <w:jc w:val="both"/>
      </w:pPr>
      <w:r>
        <w:rPr>
          <w:rFonts w:ascii="Times New Roman"/>
          <w:b w:val="false"/>
          <w:i w:val="false"/>
          <w:color w:val="000000"/>
          <w:sz w:val="28"/>
        </w:rPr>
        <w:t>
      Ескертпе: киім нысаны мен ауа температурасына қатысты нормативтерді жеңілдету көзделетін шарттар қатар келген жағдайда ауа температурасына байланысты нормативті жеңілдету ескеріледі.</w:t>
      </w:r>
    </w:p>
    <w:p>
      <w:pPr>
        <w:spacing w:after="0"/>
        <w:ind w:left="0"/>
        <w:jc w:val="left"/>
      </w:pPr>
      <w:r>
        <w:rPr>
          <w:rFonts w:ascii="Times New Roman"/>
          <w:b/>
          <w:i w:val="false"/>
          <w:color w:val="000000"/>
        </w:rPr>
        <w:t xml:space="preserve"> Дене шынықтыру дайындығын бағалау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қызметшілердің санаты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деңгей, бір жаттығудағы ең төменгі балл</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дайындығын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 жаттығудағы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екі жаттығудағы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үш жаттығудағы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Өте жақсы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Жақсы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Қанағат-танарлық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Өте жақсы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Жақсы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Қанағат-танарлық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Өте жақсы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Жақсы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Қанағат-танарлық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Арнайымақсаттағы, ерекше мақсаттағы (ден қою), теңіз жаяу әскері бөлімшелерінің, барлау және десанттық-шабуылдау бөлімшелерінің әскери қызметшілері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қызметшілердің басқа да санаты және әскери оқу орындарына түсуге кандидаттар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дайындығының біліктілік деңгейі</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біліктілік деңгей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балл 95 балл және одан жоғары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біліктілік деңгей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балл 85 – 94 балл</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біліктілік деңгей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балл 75 – 84 балл</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дайындығын бағалау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төрт жаттығудағы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бес жаттығудағы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Өте жақсы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Жақсы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Қанағат-танарлық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Өте жақсы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Жақсы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Қанағат-танарлық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дайындығының біліктілік деңгейі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балл 95 балл және одан жоғары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балл 85 – 94 балл</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балл 75 – 84 балл</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Әскери қызметшінің және азаматтардың дене шынықтыру дайындығы дене шынықтыру дайындығын бағалау кестесіне сәйкес анықталады. Шекті деңгейге жетпеген, жаттығулардың бірінде ең төменгі балл жинамаған әскери қызметші немесе азамат "қанағаттанарлықсыз" деп бағаланады.</w:t>
      </w:r>
    </w:p>
    <w:p>
      <w:pPr>
        <w:spacing w:after="0"/>
        <w:ind w:left="0"/>
        <w:jc w:val="both"/>
      </w:pPr>
      <w:r>
        <w:rPr>
          <w:rFonts w:ascii="Times New Roman"/>
          <w:b w:val="false"/>
          <w:i w:val="false"/>
          <w:color w:val="000000"/>
          <w:sz w:val="28"/>
        </w:rPr>
        <w:t>
      2. Балл есептелетін кестеде көзделмеген нәтижені орындаған жағдайда (неше рет, уақыт көрсеткіші) бір саты төмен балл анықталады. Мысалы: 1-ші жас тобындағы әскери қызметшінің № 38 жаттығудағы нәтижесі "12.43" болса, оған 28 балл беріледі.</w:t>
      </w:r>
    </w:p>
    <w:p>
      <w:pPr>
        <w:spacing w:after="0"/>
        <w:ind w:left="0"/>
        <w:jc w:val="both"/>
      </w:pPr>
      <w:r>
        <w:rPr>
          <w:rFonts w:ascii="Times New Roman"/>
          <w:b w:val="false"/>
          <w:i w:val="false"/>
          <w:color w:val="000000"/>
          <w:sz w:val="28"/>
        </w:rPr>
        <w:t>
      3. Әскери оқу орындарына түсетін азаматтар мынадай жаттығулар бойынша бағаланады:</w:t>
      </w:r>
    </w:p>
    <w:p>
      <w:pPr>
        <w:spacing w:after="0"/>
        <w:ind w:left="0"/>
        <w:jc w:val="both"/>
      </w:pPr>
      <w:r>
        <w:rPr>
          <w:rFonts w:ascii="Times New Roman"/>
          <w:b w:val="false"/>
          <w:i w:val="false"/>
          <w:color w:val="000000"/>
          <w:sz w:val="28"/>
        </w:rPr>
        <w:t>
      жас жігіттер – 100 метрге жүгіру, белтемірге тартылу және 3000 метрге жүгіру;</w:t>
      </w:r>
    </w:p>
    <w:p>
      <w:pPr>
        <w:spacing w:after="0"/>
        <w:ind w:left="0"/>
        <w:jc w:val="both"/>
      </w:pPr>
      <w:r>
        <w:rPr>
          <w:rFonts w:ascii="Times New Roman"/>
          <w:b w:val="false"/>
          <w:i w:val="false"/>
          <w:color w:val="000000"/>
          <w:sz w:val="28"/>
        </w:rPr>
        <w:t>
      қыздар – 100 метрге жүгіру, кешенді күштік жаттығу және 1000 метрге жүгіру.</w:t>
      </w:r>
    </w:p>
    <w:p>
      <w:pPr>
        <w:spacing w:after="0"/>
        <w:ind w:left="0"/>
        <w:jc w:val="both"/>
      </w:pPr>
      <w:r>
        <w:rPr>
          <w:rFonts w:ascii="Times New Roman"/>
          <w:b w:val="false"/>
          <w:i w:val="false"/>
          <w:color w:val="000000"/>
          <w:sz w:val="28"/>
        </w:rPr>
        <w:t xml:space="preserve">
      4. Әскерге шақыру бойынша әскери қызмет өткеретін әскери қызметшілер әскери оқу орнына түсу кезінде үш жаттығу бойынша бағаланады (белтемірге тартылу, 100 метрге жүгіру, 3000 метрге жүгіру). </w:t>
      </w:r>
    </w:p>
    <w:p>
      <w:pPr>
        <w:spacing w:after="0"/>
        <w:ind w:left="0"/>
        <w:jc w:val="both"/>
      </w:pPr>
      <w:r>
        <w:rPr>
          <w:rFonts w:ascii="Times New Roman"/>
          <w:b w:val="false"/>
          <w:i w:val="false"/>
          <w:color w:val="000000"/>
          <w:sz w:val="28"/>
        </w:rPr>
        <w:t>
      5. Қатардағы жауынгерлер, сержанттар және офицерлер құрамының лауазымдарында келісімшарт бойынша әскери қызмет өткеретін әскери қызметшілер әскери оқу орнына түсу кезінде мынадай жаттығулар бойынша бағаланады:</w:t>
      </w:r>
    </w:p>
    <w:p>
      <w:pPr>
        <w:spacing w:after="0"/>
        <w:ind w:left="0"/>
        <w:jc w:val="both"/>
      </w:pPr>
      <w:r>
        <w:rPr>
          <w:rFonts w:ascii="Times New Roman"/>
          <w:b w:val="false"/>
          <w:i w:val="false"/>
          <w:color w:val="000000"/>
          <w:sz w:val="28"/>
        </w:rPr>
        <w:t>
      бірінші, екінші, үшінші, төртінші жас тобы – 100 метрге жүгіру, белтемірде тартылу және 3000 метрге жүгіру;</w:t>
      </w:r>
    </w:p>
    <w:p>
      <w:pPr>
        <w:spacing w:after="0"/>
        <w:ind w:left="0"/>
        <w:jc w:val="both"/>
      </w:pPr>
      <w:r>
        <w:rPr>
          <w:rFonts w:ascii="Times New Roman"/>
          <w:b w:val="false"/>
          <w:i w:val="false"/>
          <w:color w:val="000000"/>
          <w:sz w:val="28"/>
        </w:rPr>
        <w:t>
      бесінші жас тобы – 100 метрге жүгіру, белтемірде тартылу және 1000 метрге жүгіру;</w:t>
      </w:r>
    </w:p>
    <w:p>
      <w:pPr>
        <w:spacing w:after="0"/>
        <w:ind w:left="0"/>
        <w:jc w:val="both"/>
      </w:pPr>
      <w:r>
        <w:rPr>
          <w:rFonts w:ascii="Times New Roman"/>
          <w:b w:val="false"/>
          <w:i w:val="false"/>
          <w:color w:val="000000"/>
          <w:sz w:val="28"/>
        </w:rPr>
        <w:t>
      алтыншы, жетінші, сегізінші жас тобы – белтемірде тартылу және 1000 метрге жүгіру;</w:t>
      </w:r>
    </w:p>
    <w:p>
      <w:pPr>
        <w:spacing w:after="0"/>
        <w:ind w:left="0"/>
        <w:jc w:val="both"/>
      </w:pPr>
      <w:r>
        <w:rPr>
          <w:rFonts w:ascii="Times New Roman"/>
          <w:b w:val="false"/>
          <w:i w:val="false"/>
          <w:color w:val="000000"/>
          <w:sz w:val="28"/>
        </w:rPr>
        <w:t>
      бірінші және екінші жас тобындағы әскери қызметші әйелдер – 100 метрге жүгіру, кешенді күш жаттығуы және 1000 метрге жүгіру;</w:t>
      </w:r>
    </w:p>
    <w:p>
      <w:pPr>
        <w:spacing w:after="0"/>
        <w:ind w:left="0"/>
        <w:jc w:val="both"/>
      </w:pPr>
      <w:r>
        <w:rPr>
          <w:rFonts w:ascii="Times New Roman"/>
          <w:b w:val="false"/>
          <w:i w:val="false"/>
          <w:color w:val="000000"/>
          <w:sz w:val="28"/>
        </w:rPr>
        <w:t>
      үшінші және одан жоғары жас тобындағы әскери қызметші әйелдер – кешенді күштік жаттығу және 1000 метрге жүгіру.</w:t>
      </w:r>
    </w:p>
    <w:p>
      <w:pPr>
        <w:spacing w:after="0"/>
        <w:ind w:left="0"/>
        <w:jc w:val="both"/>
      </w:pPr>
      <w:r>
        <w:rPr>
          <w:rFonts w:ascii="Times New Roman"/>
          <w:b w:val="false"/>
          <w:i w:val="false"/>
          <w:color w:val="000000"/>
          <w:sz w:val="28"/>
        </w:rPr>
        <w:t>
      6. Әскери оқу орнына түсу кезінде жаттығуды орындау үшін бір мүмкіндік беріледі. Жекелеген жағдайларда (қолы тайып кетсе, құлаған кезде) тексеруші әскери қызметшіге жаттығуды қайтадан орындауға рұқсат береді.</w:t>
      </w:r>
    </w:p>
    <w:p>
      <w:pPr>
        <w:spacing w:after="0"/>
        <w:ind w:left="0"/>
        <w:jc w:val="both"/>
      </w:pPr>
      <w:r>
        <w:rPr>
          <w:rFonts w:ascii="Times New Roman"/>
          <w:b w:val="false"/>
          <w:i w:val="false"/>
          <w:color w:val="000000"/>
          <w:sz w:val="28"/>
        </w:rPr>
        <w:t>
      7. Әскери оқу орнына түсу кезінде тағайындалған жаттығудың біреуін дәлелсіз себеппен орындамаған әскери қызметшінің дене шынықтыру дайындығы "қанағаттанарлықсыз" деп бағаланады, бірақ сырқатына немесе жарақат алуына байланысты жаттығуды орындау мүмкіндігі болмаған кезде тексеруші жаттығуды басқа сондай қасиетті жаттығумен ауыстырады, бұл ретте оның дене шынықтыру дайындығы "қанағаттанарлықтан" жоғары бағаланбайды.</w:t>
      </w:r>
    </w:p>
    <w:p>
      <w:pPr>
        <w:spacing w:after="0"/>
        <w:ind w:left="0"/>
        <w:jc w:val="both"/>
      </w:pPr>
      <w:r>
        <w:rPr>
          <w:rFonts w:ascii="Times New Roman"/>
          <w:b w:val="false"/>
          <w:i w:val="false"/>
          <w:color w:val="000000"/>
          <w:sz w:val="28"/>
        </w:rPr>
        <w:t>
      8. Әскери оқу орнына түсу кезінде әскери қызметші төзімділікке арналған жаттығуды орындаудан босатылған жағдайда оның дене шынықтыру дайындығы "қанағаттанарлықтан" жоғары бағаланбайды.</w:t>
      </w:r>
    </w:p>
    <w:p>
      <w:pPr>
        <w:spacing w:after="0"/>
        <w:ind w:left="0"/>
        <w:jc w:val="left"/>
      </w:pPr>
      <w:r>
        <w:rPr>
          <w:rFonts w:ascii="Times New Roman"/>
          <w:b/>
          <w:i w:val="false"/>
          <w:color w:val="000000"/>
        </w:rPr>
        <w:t xml:space="preserve"> № 3 жаттығу "Белтемірде тартылу"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 – 1 рет 10 балл</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 ерлер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3-ші және одан жоғары курс курсанттары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2-ші курс курсантта</w:t>
            </w:r>
          </w:p>
          <w:p>
            <w:pPr>
              <w:spacing w:after="20"/>
              <w:ind w:left="20"/>
              <w:jc w:val="both"/>
            </w:pPr>
          </w:p>
          <w:p>
            <w:pPr>
              <w:spacing w:after="20"/>
              <w:ind w:left="20"/>
              <w:jc w:val="both"/>
            </w:pPr>
            <w:r>
              <w:rPr>
                <w:rFonts w:ascii="Times New Roman"/>
                <w:b/>
                <w:i w:val="false"/>
                <w:color w:val="000000"/>
                <w:sz w:val="20"/>
              </w:rPr>
              <w:t>
ры және кадеттері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жас тобы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4-ші жас тобы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5-ші жас тобы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6-шы жас тобы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7-ші жас тобы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8-ші жас тобы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 6 айға дейінгі курсанттар, кадеттер және әскерге шақыру бойынша әскери қызмет өткеретін әскери қызметшілер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 6 айдан кейінгі курсанттар, кадеттер және әскерге шақыру бойынша әскери қызмет өткеретін әскери қызметшілер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Жас жігіттер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 – 1 рет 10 балл</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дайындығы және спорт бойынша әскери қызметші мамандар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жас тобы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4-ші жас тобы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5-ші жас тобы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6-шы жас тобы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7-ші жас тобы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8-ші жас тобы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rPr>
          <w:rFonts w:ascii="Times New Roman"/>
          <w:b/>
          <w:i w:val="false"/>
          <w:color w:val="000000"/>
        </w:rPr>
        <w:t xml:space="preserve"> № 4 жаттығу "Белтемірге аяқтарды көтеру"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 – 1 рет - 5 балл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 ерлер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3-ші және одан жоғары курс курсанттары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2-ші курс курсанттары және кадеттері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жас тобы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4-ші жас тобы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 6 айға дейінгі курсанттар, кадеттер және әскерге шақыру бойынша әскери қызмет өткеретін әскери қызметшілер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 6 айдан кейінгі курсанттар, кадеттер және әскерге шақыру бойынша әскери қызмет өткеретін әскери қызметшілер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Жас жігіттер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 – 1 рет 5 балл</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дайындығы және спорт бойынша әскери қызметші мамандар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жас тобы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4-ші жас тобы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5-ші жас тобы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6-шы жас тобы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7-ші жас тобы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rPr>
          <w:rFonts w:ascii="Times New Roman"/>
          <w:b/>
          <w:i w:val="false"/>
          <w:color w:val="000000"/>
        </w:rPr>
        <w:t xml:space="preserve"> № 5 жаттығу "Белтемірде аударылып көтерілу"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 – 1 рет 5 балл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 ерлер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3-ші және одан жоғары курс курсанттары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2-ші курс курсанттары және кадеттері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жас</w:t>
            </w:r>
          </w:p>
          <w:p>
            <w:pPr>
              <w:spacing w:after="20"/>
              <w:ind w:left="20"/>
              <w:jc w:val="both"/>
            </w:pPr>
          </w:p>
          <w:p>
            <w:pPr>
              <w:spacing w:after="20"/>
              <w:ind w:left="20"/>
              <w:jc w:val="both"/>
            </w:pPr>
            <w:r>
              <w:rPr>
                <w:rFonts w:ascii="Times New Roman"/>
                <w:b/>
                <w:i w:val="false"/>
                <w:color w:val="000000"/>
                <w:sz w:val="20"/>
              </w:rPr>
              <w:t>
тобы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 6 айға дейінгі курсанттар, кадеттер және әскерге шақыру бойынша әскери қызмет өткеретін әскери қызметшілер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 6 айдан кейінгі курсанттар, кадеттер және әскерге шақыру бойынша әскери қызмет өткеретін әскери қызметшілер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Жас жігіттер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 – 1 рет 5 балл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дайындығы және спорт бойынша әскери қызметші мамандар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жас тобы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4-ші жас тобы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5-ші жас тобы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rPr>
          <w:rFonts w:ascii="Times New Roman"/>
          <w:b/>
          <w:i w:val="false"/>
          <w:color w:val="000000"/>
        </w:rPr>
        <w:t xml:space="preserve"> № 6 жаттығу "Белтемірде күшпен көтерілу"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 – 1 рет</w:t>
            </w:r>
          </w:p>
          <w:p>
            <w:pPr>
              <w:spacing w:after="20"/>
              <w:ind w:left="20"/>
              <w:jc w:val="both"/>
            </w:pPr>
            <w:r>
              <w:rPr>
                <w:rFonts w:ascii="Times New Roman"/>
                <w:b w:val="false"/>
                <w:i w:val="false"/>
                <w:color w:val="000000"/>
                <w:sz w:val="20"/>
              </w:rPr>
              <w:t>
5 балл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 ерлер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3-ші және одан жоғары курс курсанттары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2-ші курс курсанттары және кадеттері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жас</w:t>
            </w:r>
          </w:p>
          <w:p>
            <w:pPr>
              <w:spacing w:after="20"/>
              <w:ind w:left="20"/>
              <w:jc w:val="both"/>
            </w:pPr>
          </w:p>
          <w:p>
            <w:pPr>
              <w:spacing w:after="20"/>
              <w:ind w:left="20"/>
              <w:jc w:val="both"/>
            </w:pPr>
            <w:r>
              <w:rPr>
                <w:rFonts w:ascii="Times New Roman"/>
                <w:b/>
                <w:i w:val="false"/>
                <w:color w:val="000000"/>
                <w:sz w:val="20"/>
              </w:rPr>
              <w:t>
тобы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Жас жігіттер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 – 1 рет</w:t>
            </w:r>
          </w:p>
          <w:p>
            <w:pPr>
              <w:spacing w:after="20"/>
              <w:ind w:left="20"/>
              <w:jc w:val="both"/>
            </w:pPr>
            <w:r>
              <w:rPr>
                <w:rFonts w:ascii="Times New Roman"/>
                <w:b w:val="false"/>
                <w:i w:val="false"/>
                <w:color w:val="000000"/>
                <w:sz w:val="20"/>
              </w:rPr>
              <w:t>
5 балл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дайындығы және спорт бойынша әскери қызметші мамандар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жас тобы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4-ші жас тобы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5-ші жас тобы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rPr>
          <w:rFonts w:ascii="Times New Roman"/>
          <w:b/>
          <w:i w:val="false"/>
          <w:color w:val="000000"/>
        </w:rPr>
        <w:t xml:space="preserve"> № 7жаттығу "Белтемірде біріктірілген күштік жаттығу"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 – 1 цикл 20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 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3-ші және одан жоғары курс курсанттары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2-ші курс курсанттары және кадеттері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 – 1 цикл 20 балл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дайындығы және спорт бойынша әскери қызметші мамандар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жас тобы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4-ші жас тобы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5-ші жас тобы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осы жаттығу бойынша "Арнайы мақсаттағы, ерекше мақсаттағы (ден қою), теңіз жаяу әскері, барлау және десанттық-шабуылдау бөлімшелерінің әскери қызметшілері" санаты үшін шекті деңгей, бір жаттығудағы ең төменгі балл – 20.</w:t>
      </w:r>
    </w:p>
    <w:p>
      <w:pPr>
        <w:spacing w:after="0"/>
        <w:ind w:left="0"/>
        <w:jc w:val="left"/>
      </w:pPr>
      <w:r>
        <w:rPr>
          <w:rFonts w:ascii="Times New Roman"/>
          <w:b/>
          <w:i w:val="false"/>
          <w:color w:val="000000"/>
        </w:rPr>
        <w:t xml:space="preserve"> № 8 жаттығу "Қоссырықта тірене тұрып қолды бүгу және жазу"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 – 1 рет 5 балл</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 ерлер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3-ші және одан жоғары курс курсанттары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2-ші курс курсанттары және кадеттері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жас тобы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4-ші жас тобы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5-ші жас тобы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6-шы жас тобы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7-ші жас тобы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8-ші жас тобы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 6 айға дейінгі курсанттар, кадеттер және әскерге шақыру бойынша әскери қызмет өткеретін әскери қызметшілер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 6 айдан кейінгі курсанттар, кадеттер және әскерге шақыру бойынша әскери қызмет өткеретін әскери қызметшілер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Жас жігіттер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 – 1 рет 5 балл</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дайындығы және спорт бойынша әскери қызметші мамандар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жас тобы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4-ші жас тобы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5-ші жас тобы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6-шы жас тобы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7-ші жас тобы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8-ші жас тобы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rPr>
          <w:rFonts w:ascii="Times New Roman"/>
          <w:b/>
          <w:i w:val="false"/>
          <w:color w:val="000000"/>
        </w:rPr>
        <w:t xml:space="preserve"> № 9 жаттығу "Қоссырықта тірек бұрышы"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 – 1 секунд 5 балл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 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3-ші және одан жоғары курс курсанттары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2-ші курс курсанттары және кадеттері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жас тобы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 6 айдан кейінгі курсанттар, кадеттер және әскерге шақыру бойынша әскери қызмет өткеретін әскери қызметшілер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 – 1 секунд 5 балл</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дайындығы және спорт бойынша әскери қызметші мамандар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жас тобы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4-ші жас тобы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5-ші жас тобы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6-шы жас тобы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7-ші жас тобы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rPr>
          <w:rFonts w:ascii="Times New Roman"/>
          <w:b/>
          <w:i w:val="false"/>
          <w:color w:val="000000"/>
        </w:rPr>
        <w:t xml:space="preserve"> № 15 жаттығу "24 килограмм кіртасты (жұлқып) көтеру"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 – 1 рет 5 балл</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 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3-ші және одан жоғары курс курсанттары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2-ші курс курсанттары және кадеттері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жас тобы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 6 айға дейінгі курсанттар, кадеттер және әскерге шақыру бойынша әскери қызмет өткеретін әскери қызметшілер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 6 айдан кейінгі курсанттар, кадеттер және әскерге шақыру бойынша әскери қызмет өткеретін әскери қызметшілер
</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 кг дейін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 кг жоғары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 кг дейін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 кг жоғары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 кг дейін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 кг жоғары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 кг дейін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 кг жоғары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 кг дейін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 кг жоғары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 – 1 рет 5 балл</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дайындығы және спорт бойынша әскери қызметші мамандар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жас тобы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4-ші жас тобы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5-ші жас тобы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6-шы жас тобы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7-ші жас тобы
</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 кг дейін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 кг жоғары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 кг дейін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 кг жоғары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 кг дейін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 кг жоғары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 кг дейін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 кг жоғары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 кг дейін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 кг жоғары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 кг дейін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 кг жоғары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 кг дейін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 кг жоғары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rPr>
          <w:rFonts w:ascii="Times New Roman"/>
          <w:b/>
          <w:i w:val="false"/>
          <w:color w:val="000000"/>
        </w:rPr>
        <w:t xml:space="preserve"> № 16 жаттығу "Кешенді күштік жаттығу"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 – 1 рет 2 балл</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 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3-ші және одан жоғары курс курсанттары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2-ші курс курсанттары және кадеттері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жас тобы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4-ші жас тобы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5-ші жас тобы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6-шы жас тобы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7-ші жас тобы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8-ші жас тобы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 6 айға дейінгі курсанттар, кадеттер және әскерге шақыру бойынша әскери қызмет өткеретін әскери қызметшілер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 6 айдан кейінгі курсанттар, кадеттер және әскерге шақыру бойынша әскери қызмет өткеретін әскери қызметшілер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 – 1 рет 5 балл</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 әйелдер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жас тобы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4-ші жас тобы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5-ші жас тобы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6-ші жас тобы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7-ші жас тобы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 6</w:t>
            </w:r>
          </w:p>
          <w:p>
            <w:pPr>
              <w:spacing w:after="20"/>
              <w:ind w:left="20"/>
              <w:jc w:val="both"/>
            </w:pPr>
          </w:p>
          <w:p>
            <w:pPr>
              <w:spacing w:after="20"/>
              <w:ind w:left="20"/>
              <w:jc w:val="both"/>
            </w:pPr>
            <w:r>
              <w:rPr>
                <w:rFonts w:ascii="Times New Roman"/>
                <w:b/>
                <w:i w:val="false"/>
                <w:color w:val="000000"/>
                <w:sz w:val="20"/>
              </w:rPr>
              <w:t>
айға дейінгі курсанттар және кадеттер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 6 айдан кейінгі курсанттар және кадеттер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курс курсанттары</w:t>
            </w:r>
          </w:p>
          <w:p>
            <w:pPr>
              <w:spacing w:after="20"/>
              <w:ind w:left="20"/>
              <w:jc w:val="both"/>
            </w:pPr>
          </w:p>
          <w:p>
            <w:pPr>
              <w:spacing w:after="20"/>
              <w:ind w:left="20"/>
              <w:jc w:val="both"/>
            </w:pPr>
            <w:r>
              <w:rPr>
                <w:rFonts w:ascii="Times New Roman"/>
                <w:b/>
                <w:i w:val="false"/>
                <w:color w:val="000000"/>
                <w:sz w:val="20"/>
              </w:rPr>
              <w:t>
және</w:t>
            </w:r>
          </w:p>
          <w:p>
            <w:pPr>
              <w:spacing w:after="20"/>
              <w:ind w:left="20"/>
              <w:jc w:val="both"/>
            </w:pPr>
            <w:r>
              <w:rPr>
                <w:rFonts w:ascii="Times New Roman"/>
                <w:b/>
                <w:i w:val="false"/>
                <w:color w:val="000000"/>
                <w:sz w:val="20"/>
              </w:rPr>
              <w:t>
кадеттері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және</w:t>
            </w:r>
          </w:p>
          <w:p>
            <w:pPr>
              <w:spacing w:after="20"/>
              <w:ind w:left="20"/>
              <w:jc w:val="both"/>
            </w:pPr>
          </w:p>
          <w:p>
            <w:pPr>
              <w:spacing w:after="20"/>
              <w:ind w:left="20"/>
              <w:jc w:val="both"/>
            </w:pPr>
            <w:r>
              <w:rPr>
                <w:rFonts w:ascii="Times New Roman"/>
                <w:b/>
                <w:i w:val="false"/>
                <w:color w:val="000000"/>
                <w:sz w:val="20"/>
              </w:rPr>
              <w:t>
одан жоғары</w:t>
            </w:r>
          </w:p>
          <w:p>
            <w:pPr>
              <w:spacing w:after="20"/>
              <w:ind w:left="20"/>
              <w:jc w:val="both"/>
            </w:pPr>
            <w:r>
              <w:rPr>
                <w:rFonts w:ascii="Times New Roman"/>
                <w:b/>
                <w:i w:val="false"/>
                <w:color w:val="000000"/>
                <w:sz w:val="20"/>
              </w:rPr>
              <w:t>
курс курсанттары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Қыздар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 – 1 рет 2 балл</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дайындығы және спорт бойынша әскери қызметші мамандар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жас тобы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4-ші жас тобы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5-ші жас тобы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6-шы жас тобы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7-ші жас тобы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8-ші жас тобы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p>
      <w:pPr>
        <w:spacing w:after="0"/>
        <w:ind w:left="0"/>
        <w:jc w:val="left"/>
      </w:pPr>
      <w:r>
        <w:rPr>
          <w:rFonts w:ascii="Times New Roman"/>
          <w:b/>
          <w:i w:val="false"/>
          <w:color w:val="000000"/>
        </w:rPr>
        <w:t xml:space="preserve"> № 19 жаттығу "Стационарлық дөңгелектегі жаттығу"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 – 0,2 секунд 2 балл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 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3-ші және одан жоғары курс курсанттары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2-ші курс курсанттары және кадеттері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жас</w:t>
            </w:r>
          </w:p>
          <w:p>
            <w:pPr>
              <w:spacing w:after="20"/>
              <w:ind w:left="20"/>
              <w:jc w:val="both"/>
            </w:pPr>
          </w:p>
          <w:p>
            <w:pPr>
              <w:spacing w:after="20"/>
              <w:ind w:left="20"/>
              <w:jc w:val="both"/>
            </w:pPr>
            <w:r>
              <w:rPr>
                <w:rFonts w:ascii="Times New Roman"/>
                <w:b/>
                <w:i w:val="false"/>
                <w:color w:val="000000"/>
                <w:sz w:val="20"/>
              </w:rPr>
              <w:t>
тобы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4-ші жас</w:t>
            </w:r>
          </w:p>
          <w:p>
            <w:pPr>
              <w:spacing w:after="20"/>
              <w:ind w:left="20"/>
              <w:jc w:val="both"/>
            </w:pPr>
          </w:p>
          <w:p>
            <w:pPr>
              <w:spacing w:after="20"/>
              <w:ind w:left="20"/>
              <w:jc w:val="both"/>
            </w:pPr>
            <w:r>
              <w:rPr>
                <w:rFonts w:ascii="Times New Roman"/>
                <w:b/>
                <w:i w:val="false"/>
                <w:color w:val="000000"/>
                <w:sz w:val="20"/>
              </w:rPr>
              <w:t>
тобы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 6 айдан кейінгі әскерге шақыру бойынша әскери қызмет өткеретін әскери қызметшілер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 – 0,2 секунд 2 балл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дайындығы және спорт бойынша әскери қызметші мамандар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жас</w:t>
            </w:r>
          </w:p>
          <w:p>
            <w:pPr>
              <w:spacing w:after="20"/>
              <w:ind w:left="20"/>
              <w:jc w:val="both"/>
            </w:pPr>
          </w:p>
          <w:p>
            <w:pPr>
              <w:spacing w:after="20"/>
              <w:ind w:left="20"/>
              <w:jc w:val="both"/>
            </w:pPr>
            <w:r>
              <w:rPr>
                <w:rFonts w:ascii="Times New Roman"/>
                <w:b/>
                <w:i w:val="false"/>
                <w:color w:val="000000"/>
                <w:sz w:val="20"/>
              </w:rPr>
              <w:t>
тобы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4-ші жас</w:t>
            </w:r>
          </w:p>
          <w:p>
            <w:pPr>
              <w:spacing w:after="20"/>
              <w:ind w:left="20"/>
              <w:jc w:val="both"/>
            </w:pPr>
          </w:p>
          <w:p>
            <w:pPr>
              <w:spacing w:after="20"/>
              <w:ind w:left="20"/>
              <w:jc w:val="both"/>
            </w:pPr>
            <w:r>
              <w:rPr>
                <w:rFonts w:ascii="Times New Roman"/>
                <w:b/>
                <w:i w:val="false"/>
                <w:color w:val="000000"/>
                <w:sz w:val="20"/>
              </w:rPr>
              <w:t>
тобы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5-ші жас</w:t>
            </w:r>
          </w:p>
          <w:p>
            <w:pPr>
              <w:spacing w:after="20"/>
              <w:ind w:left="20"/>
              <w:jc w:val="both"/>
            </w:pPr>
          </w:p>
          <w:p>
            <w:pPr>
              <w:spacing w:after="20"/>
              <w:ind w:left="20"/>
              <w:jc w:val="both"/>
            </w:pPr>
            <w:r>
              <w:rPr>
                <w:rFonts w:ascii="Times New Roman"/>
                <w:b/>
                <w:i w:val="false"/>
                <w:color w:val="000000"/>
                <w:sz w:val="20"/>
              </w:rPr>
              <w:t>
тобы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bl>
    <w:p>
      <w:pPr>
        <w:spacing w:after="0"/>
        <w:ind w:left="0"/>
        <w:jc w:val="left"/>
      </w:pPr>
      <w:r>
        <w:rPr>
          <w:rFonts w:ascii="Times New Roman"/>
          <w:b/>
          <w:i w:val="false"/>
          <w:color w:val="000000"/>
        </w:rPr>
        <w:t xml:space="preserve"> № 21 жаттығу "Белдемшедегі жаттығу"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 – 0,2 секунд 2 балл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 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3-ші және одан жоғары курс курсанттары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2-ші курс курсанттары және кадеттері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жас</w:t>
            </w:r>
          </w:p>
          <w:p>
            <w:pPr>
              <w:spacing w:after="20"/>
              <w:ind w:left="20"/>
              <w:jc w:val="both"/>
            </w:pPr>
          </w:p>
          <w:p>
            <w:pPr>
              <w:spacing w:after="20"/>
              <w:ind w:left="20"/>
              <w:jc w:val="both"/>
            </w:pPr>
            <w:r>
              <w:rPr>
                <w:rFonts w:ascii="Times New Roman"/>
                <w:b/>
                <w:i w:val="false"/>
                <w:color w:val="000000"/>
                <w:sz w:val="20"/>
              </w:rPr>
              <w:t>
тобы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 6 айдан кейінгі әскерге шақыру бойынша әскери қызмет өткеретін әскери қызметшілер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 – 0,2 секунд 2 балл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дайындығы және спорт бойынша әскери қызметші мамандар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жастобы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4-ші жастобы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5-ші жастобы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bl>
    <w:p>
      <w:pPr>
        <w:spacing w:after="0"/>
        <w:ind w:left="0"/>
        <w:jc w:val="left"/>
      </w:pPr>
      <w:r>
        <w:rPr>
          <w:rFonts w:ascii="Times New Roman"/>
          <w:b/>
          <w:i w:val="false"/>
          <w:color w:val="000000"/>
        </w:rPr>
        <w:t xml:space="preserve"> № 27 жаттығу "Бірыңғай кедергілер жолағында жалпы бақылау жаттығуы"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 – 1 секунд 2 балл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 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3-ші және одан жоғары курс курсанттары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2-ші курс курсанттары және кадеттері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жас тобы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 6 айға дейінгі курсанттар, кадеттер және әскерге шақыру бойынша әскери қызмет өткеретін әскери қызметшілер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 6 айдан кейінгі курсанттар, кадеттер және әскерге шақыру бойынша әскери қызмет өткеретін әскери қызметшілер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 – 1 секунд 2 балл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дайындығы және спорт бойынша әскери қызметші мамандар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жас тобы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4-ші жас тобы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5-ші жас тобы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bl>
    <w:p>
      <w:pPr>
        <w:spacing w:after="0"/>
        <w:ind w:left="0"/>
        <w:jc w:val="left"/>
      </w:pPr>
      <w:r>
        <w:rPr>
          <w:rFonts w:ascii="Times New Roman"/>
          <w:b/>
          <w:i w:val="false"/>
          <w:color w:val="000000"/>
        </w:rPr>
        <w:t xml:space="preserve"> № 28 жаттығу "Кедергілер жолағындағы арнайы бақылау жаттығуы (әскери оқу орындары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 – 1 секунд 2 балл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 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және одан жоғары курс курсанттары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курс курсанттары және кадеттері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 6 айдан кейінгі курсанттар және кадеттер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 – 1 секунд 2 балл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дайындығы және спорт бойынша әскери қызметші мамандар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жас тобы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4-ші жас тобы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5-ші жас тобы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p>
            <w:pPr>
              <w:spacing w:after="20"/>
              <w:ind w:left="20"/>
              <w:jc w:val="both"/>
            </w:pPr>
            <w:r>
              <w:rPr>
                <w:rFonts w:ascii="Times New Roman"/>
                <w:b w:val="false"/>
                <w:i w:val="false"/>
                <w:color w:val="000000"/>
                <w:sz w:val="20"/>
              </w:rPr>
              <w:t>
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bl>
    <w:p>
      <w:pPr>
        <w:spacing w:after="0"/>
        <w:ind w:left="0"/>
        <w:jc w:val="left"/>
      </w:pPr>
      <w:r>
        <w:rPr>
          <w:rFonts w:ascii="Times New Roman"/>
          <w:b/>
          <w:i w:val="false"/>
          <w:color w:val="000000"/>
        </w:rPr>
        <w:t xml:space="preserve"> № 29 жаттығу "Десанттық-шабуылдау әскерлерінің жеке құрамы үшін кедергілер жолағында арнайы бақылау жаттығуы"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 – 1 секунд 2 балл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 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3-ші және одан жоғары курс курсанттары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2-ші курс курсанттары және кадеттері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жас</w:t>
            </w:r>
          </w:p>
          <w:p>
            <w:pPr>
              <w:spacing w:after="20"/>
              <w:ind w:left="20"/>
              <w:jc w:val="both"/>
            </w:pPr>
          </w:p>
          <w:p>
            <w:pPr>
              <w:spacing w:after="20"/>
              <w:ind w:left="20"/>
              <w:jc w:val="both"/>
            </w:pPr>
            <w:r>
              <w:rPr>
                <w:rFonts w:ascii="Times New Roman"/>
                <w:b/>
                <w:i w:val="false"/>
                <w:color w:val="000000"/>
                <w:sz w:val="20"/>
              </w:rPr>
              <w:t>
тобы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 6 айдан кейінгі әскерге шақыру бойынша әскери қызмет өткеретін әскери қызметшілер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 – 1 секунд 2 балл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дайындығы және спорт бойынша әскери қызметші мамандар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жас тобы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4-ші жас тобы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5-ші жас тобы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p>
            <w:pPr>
              <w:spacing w:after="20"/>
              <w:ind w:left="20"/>
              <w:jc w:val="both"/>
            </w:pPr>
            <w:r>
              <w:rPr>
                <w:rFonts w:ascii="Times New Roman"/>
                <w:b w:val="false"/>
                <w:i w:val="false"/>
                <w:color w:val="000000"/>
                <w:sz w:val="20"/>
              </w:rPr>
              <w:t>
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bl>
    <w:p>
      <w:pPr>
        <w:spacing w:after="0"/>
        <w:ind w:left="0"/>
        <w:jc w:val="left"/>
      </w:pPr>
      <w:r>
        <w:rPr>
          <w:rFonts w:ascii="Times New Roman"/>
          <w:b/>
          <w:i w:val="false"/>
          <w:color w:val="000000"/>
        </w:rPr>
        <w:t xml:space="preserve"> № 30 жаттығу "Бөлімше құрамында бірыңғай кедергілер жолағынан өту (әскери оқу орындары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 – 1 секунд 2 балл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 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және одан жоғары курс курсанттары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курс курсанттары және кадеттері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 6 айдан кейінгі курсанттар және кадеттер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bl>
    <w:p>
      <w:pPr>
        <w:spacing w:after="0"/>
        <w:ind w:left="0"/>
        <w:jc w:val="left"/>
      </w:pPr>
      <w:r>
        <w:rPr>
          <w:rFonts w:ascii="Times New Roman"/>
          <w:b/>
          <w:i w:val="false"/>
          <w:color w:val="000000"/>
        </w:rPr>
        <w:t xml:space="preserve"> № 31 жаттығу "Бөлімше құрамында кедергілер жолағын еңсере отырып жүгіру (әскери оқу орындары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 – 1 секунд 2 балл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 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және одан жоғары курс курсанттары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курс курсанттары және кадеттері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 6 айдан кейінгі курсанттар және кадеттер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1100 м.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3100 м.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1100 м.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3100 м.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1100 м.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3100 м.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r>
    </w:tbl>
    <w:p>
      <w:pPr>
        <w:spacing w:after="0"/>
        <w:ind w:left="0"/>
        <w:jc w:val="left"/>
      </w:pPr>
      <w:r>
        <w:rPr>
          <w:rFonts w:ascii="Times New Roman"/>
          <w:b/>
          <w:i w:val="false"/>
          <w:color w:val="000000"/>
        </w:rPr>
        <w:t xml:space="preserve"> № 32 жаттығу "Тауда әрекет етуге арналған әскери бөлімдер мен арнайы бөлімшелердің жеке құрамы үшін арнайы бақылау жаттығуы"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 – 2 секунд 2 балл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 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3-ші және одан жоғары курс курсанттары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2-ші курс курсанттары және кадеттері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 6 айдан кейінгі әскерге шақыру бойынша әскери қызмет өткеретін әскери қызметшілер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 – 2 секунд 2 балл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дайындығы және спорт бойынша әскери қызметші мамандар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жас тобы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4-ші жас тобы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5-ші жас тобы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bl>
    <w:p>
      <w:pPr>
        <w:spacing w:after="0"/>
        <w:ind w:left="0"/>
        <w:jc w:val="left"/>
      </w:pPr>
      <w:r>
        <w:rPr>
          <w:rFonts w:ascii="Times New Roman"/>
          <w:b/>
          <w:i w:val="false"/>
          <w:color w:val="000000"/>
        </w:rPr>
        <w:t xml:space="preserve"> № 33 жаттығу "Суүсті кораблінің жеке құрамына арналған арнайы бақылау жаттығуы"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 – 1 секунд 2 балл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 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3-ші және одан жоғары курс курсанттары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2-ші курс курсанттары және кадеттері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 6 айдан кейінгі әскерге шақыру бойынша әскери қызмет өткеретін әскери қызметшілер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 – 1 секунд 2 балл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дайындығы және спорт бойынша әскери қызметші мамандар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жас тобы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4-ші жас тобы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5-ші жас тобы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bl>
    <w:p>
      <w:pPr>
        <w:spacing w:after="0"/>
        <w:ind w:left="0"/>
        <w:jc w:val="left"/>
      </w:pPr>
      <w:r>
        <w:rPr>
          <w:rFonts w:ascii="Times New Roman"/>
          <w:b/>
          <w:i w:val="false"/>
          <w:color w:val="000000"/>
        </w:rPr>
        <w:t xml:space="preserve"> № 34 жаттығу "100 метрге жүгіру"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 – 0,1 секунд 4 балл</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 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3-ші және одан жоғары курс курсантта-ры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2-ші курс курсанттары және кадеттері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жас тобы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4-ші жас тобы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5-ші жас тобы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 6 айға дейінгі курсанттар, кадеттер және әскерге шақыру бойынша әскери қызмет өткеретін әскери қызметшілер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 6 айдан кейінгі курсанттар, кадеттер және әскерге шақыру бойынша әскери қызмет өткеретін әскери қызметшілер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 әйелдер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 6 айға дейінгі курсант-тар және кадеттер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 6 айдан кейінгі курсант-тар және кадеттер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курс курсантта-ры және кадеттері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және одан жоғары курс курсанттары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Жас жігіттер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Қыз-дар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 – 0,1 секунд 4 балл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дайындығы және спорт бойынша әскери қызметші мамандар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жас тобы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4-ші жас тобы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5-ші жас тобы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bl>
    <w:p>
      <w:pPr>
        <w:spacing w:after="0"/>
        <w:ind w:left="0"/>
        <w:jc w:val="both"/>
      </w:pPr>
      <w:r>
        <w:rPr>
          <w:rFonts w:ascii="Times New Roman"/>
          <w:b w:val="false"/>
          <w:i w:val="false"/>
          <w:color w:val="000000"/>
          <w:sz w:val="28"/>
        </w:rPr>
        <w:t>
      Ескертпе: осы жаттығу бойынша "Арнайы мақсаттағы, ерекше мақсаттағы (ден қою), теңіз жаяу әскері, барлау және десанттық-шабуылдау бөлімшелерінің әскери қызметшілері" санаты үшін шекті деңгей, бір жаттығудағы ең төменгі балл – 28.</w:t>
      </w:r>
    </w:p>
    <w:p>
      <w:pPr>
        <w:spacing w:after="0"/>
        <w:ind w:left="0"/>
        <w:jc w:val="left"/>
      </w:pPr>
      <w:r>
        <w:rPr>
          <w:rFonts w:ascii="Times New Roman"/>
          <w:b/>
          <w:i w:val="false"/>
          <w:color w:val="000000"/>
        </w:rPr>
        <w:t xml:space="preserve"> № 35 жаттығу "10х10 метрге қайталамалы жүгіру"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 –</w:t>
            </w:r>
          </w:p>
          <w:p>
            <w:pPr>
              <w:spacing w:after="20"/>
              <w:ind w:left="20"/>
              <w:jc w:val="both"/>
            </w:pPr>
            <w:r>
              <w:rPr>
                <w:rFonts w:ascii="Times New Roman"/>
                <w:b w:val="false"/>
                <w:i w:val="false"/>
                <w:color w:val="000000"/>
                <w:sz w:val="20"/>
              </w:rPr>
              <w:t>
0,1 секунд 4 балл</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 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3-ші және одан жоғары курс курсанттары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2-ші курс курсанттары және кадеттері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жас тобы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4-ші жас тобы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5-ші жас тобы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 6 айға дейінгі курсанттар, кадеттер және әскерге шақыру бойынша әскери қызмет өткеретін әскери қызметшілер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 6 айдан кейінгі курсанттар, кадеттер және әскерге шақыру бойынша әскери қызмет өткеретін әскери қызметшілер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 әйелдер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 6 айға дейінгі курсант-тар және кадеттер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 6 айдан кейінгі курсант-тар және кадеттер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курс курсант-тары және кадеттері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және одан жоғары курс курсант-тары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Жас жігіттер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Қыздар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 – 0,1 секунд 4 балл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дайындығы және спорт бойынша әскери қызметші мамандар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жас тобы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4-ші жас тобы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5-ші жас тобы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bl>
    <w:p>
      <w:pPr>
        <w:spacing w:after="0"/>
        <w:ind w:left="0"/>
        <w:jc w:val="left"/>
      </w:pPr>
      <w:r>
        <w:rPr>
          <w:rFonts w:ascii="Times New Roman"/>
          <w:b/>
          <w:i w:val="false"/>
          <w:color w:val="000000"/>
        </w:rPr>
        <w:t xml:space="preserve"> № 36 жаттығу "400 метрге жүгіру"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 – 1 секунд 5 балл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 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3-ші және одан жоғары курс курсанттары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2-ші курс курсанттары және кадеттері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жас тобы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 6 айға дейінгі курсанттар, кадеттер және әскерге шақыру бойынша әскери қызмет өткеретін әскери қызметшілер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 6 айдан кейінгі курсанттар, кадеттер және әскерге шақыру бойынша әскери қызмет өткеретін әскери қызметшілер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 –1 секунд 5 балл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дайындығы және спорт бойынша әскери қызметші мамандар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жас тобы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bl>
    <w:p>
      <w:pPr>
        <w:spacing w:after="0"/>
        <w:ind w:left="0"/>
        <w:jc w:val="left"/>
      </w:pPr>
      <w:r>
        <w:rPr>
          <w:rFonts w:ascii="Times New Roman"/>
          <w:b/>
          <w:i w:val="false"/>
          <w:color w:val="000000"/>
        </w:rPr>
        <w:t xml:space="preserve"> № 37 жаттығу "1000 метрге жүгіру"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w:t>
            </w:r>
          </w:p>
          <w:p>
            <w:pPr>
              <w:spacing w:after="20"/>
              <w:ind w:left="20"/>
              <w:jc w:val="both"/>
            </w:pPr>
            <w:r>
              <w:rPr>
                <w:rFonts w:ascii="Times New Roman"/>
                <w:b w:val="false"/>
                <w:i w:val="false"/>
                <w:color w:val="000000"/>
                <w:sz w:val="20"/>
              </w:rPr>
              <w:t>
– 1 секунд 2 балл</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 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3-ші және одан жоғары курс курсанттары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2-ші курс курсанттары және кадеттері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жас тобы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4-ші жас тобы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5-ші жас тобы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6-шы жас тобы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7-ші жас тобы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8-ші жас тобы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 6 айға дейінгі курсанттар, кадеттер және әскерге шақыру бойынша әскери қызмет өткеретін әскери қызметшілер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 6 айдан кейінгі курсанттар, кадеттер және әскерге шақыру бойынша әскери қызмет өткеретін әскери қызметшілер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 әйелдер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жас тобы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4-ші жас тобы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5-ші жас тобы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6-шы жас тобы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7-ші жас тобы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 6 айға дейінгі курсанттар және кадеттер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 6 айдан кейінгі курсанттар және кадеттер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курс курсанттары және кадеттері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және одан жоғары курс курсанттары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Қыздар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 –</w:t>
            </w:r>
          </w:p>
          <w:p>
            <w:pPr>
              <w:spacing w:after="20"/>
              <w:ind w:left="20"/>
              <w:jc w:val="both"/>
            </w:pPr>
            <w:r>
              <w:rPr>
                <w:rFonts w:ascii="Times New Roman"/>
                <w:b w:val="false"/>
                <w:i w:val="false"/>
                <w:color w:val="000000"/>
                <w:sz w:val="20"/>
              </w:rPr>
              <w:t>
1 секунд 2 балл</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дайындығы және спорт бойынша әскери қызметші мамандар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жас тобы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4-ші жас тобы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5-ші жас тобы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6-шы жас тобы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7-ші жас тобы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8-ші жас тобы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bl>
    <w:p>
      <w:pPr>
        <w:spacing w:after="0"/>
        <w:ind w:left="0"/>
        <w:jc w:val="left"/>
      </w:pPr>
      <w:r>
        <w:rPr>
          <w:rFonts w:ascii="Times New Roman"/>
          <w:b/>
          <w:i w:val="false"/>
          <w:color w:val="000000"/>
        </w:rPr>
        <w:t xml:space="preserve"> № 38 жаттығу "3000 метрге жүгіру"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 – 1 секунд 2 балл</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 ерлер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 әйелдер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w:t>
            </w:r>
          </w:p>
          <w:p>
            <w:pPr>
              <w:spacing w:after="20"/>
              <w:ind w:left="20"/>
              <w:jc w:val="both"/>
            </w:pPr>
            <w:r>
              <w:rPr>
                <w:rFonts w:ascii="Times New Roman"/>
                <w:b w:val="false"/>
                <w:i w:val="false"/>
                <w:color w:val="000000"/>
                <w:sz w:val="20"/>
              </w:rPr>
              <w:t>
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жас тобы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4-ші жас тобы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5-ші жас тобы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 6 айға дейінгі курсанттар, кадеттер және әскерге шақыру бойынша әскери қызмет өткеретін әскери қызметшілер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 6 айдан кейінгі курсанттар, кадеттер және әскерге шақыру бойынша әскери қызмет өткеретін әскери қызметшілер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және одан жоғары курс курсанттары және кадеттері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және одан жоғары курс курсант</w:t>
            </w:r>
          </w:p>
          <w:p>
            <w:pPr>
              <w:spacing w:after="20"/>
              <w:ind w:left="20"/>
              <w:jc w:val="both"/>
            </w:pPr>
          </w:p>
          <w:p>
            <w:pPr>
              <w:spacing w:after="20"/>
              <w:ind w:left="20"/>
              <w:jc w:val="both"/>
            </w:pPr>
            <w:r>
              <w:rPr>
                <w:rFonts w:ascii="Times New Roman"/>
                <w:b/>
                <w:i w:val="false"/>
                <w:color w:val="000000"/>
                <w:sz w:val="20"/>
              </w:rPr>
              <w:t>
тары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Жас жігіттер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 – 1 секунд 2 балл</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дайындығы және спорт бойынша әскери қызметші мамандар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жас тобы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4-ші жас тобы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5-ші жас тобы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6-шы жас тобы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7-ші жас тобы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8-ші жас тобы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bl>
    <w:p>
      <w:pPr>
        <w:spacing w:after="0"/>
        <w:ind w:left="0"/>
        <w:jc w:val="left"/>
      </w:pPr>
      <w:r>
        <w:rPr>
          <w:rFonts w:ascii="Times New Roman"/>
          <w:b/>
          <w:i w:val="false"/>
          <w:color w:val="000000"/>
        </w:rPr>
        <w:t xml:space="preserve"> № 39 жаттығу "5000 метрге жүгіру"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 – 1 секунд 2 балл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 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3-ші және одан жоғары курс курсанттары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2-ші курс курсанттары және кадеттері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жас тобы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4-ші жас тобы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5-ші жас тобы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 6 айдан кейінгі курсанттар, кадеттер және әскерге шақыру бойынша әскери қызмет өткеретін әскери қызметшілер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 – 1 секунд 2 балл</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дайындығы және спорт бойынша әскери қызметші мамандар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жас тобы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4-ші жас тобы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5-ші жас тобы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6-шы жас тобы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7-ші жас тобы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8-ші жас тобы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r>
    </w:tbl>
    <w:p>
      <w:pPr>
        <w:spacing w:after="0"/>
        <w:ind w:left="0"/>
        <w:jc w:val="left"/>
      </w:pPr>
      <w:r>
        <w:rPr>
          <w:rFonts w:ascii="Times New Roman"/>
          <w:b/>
          <w:i w:val="false"/>
          <w:color w:val="000000"/>
        </w:rPr>
        <w:t xml:space="preserve"> № 40 жаттығу "Ф–1 гранатасын (600 грамм) қашықтыққа лақтыру"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 –1 метр 5 балл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 ерлер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 әйелдер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3-ші және одан жоғары курс курсанттары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2-ші курс курсанттары және кадеттері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жас тобы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 6 айға дейінгі курсанттар, кадеттер және әскерге шақыру бойынша әскери қызмет өткеретін әскери қызметшілер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 6 айдан кейінгі курсанттар, кадеттер және әскерге шақыру бойынша әскери қызмет өткеретін әскери қызметшілер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2-ші жас топтары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курс курсанттары және кадеттері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және одан жоғары курс курсанттары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Жас жігіттер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 – 1 метр 5 балл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дайындығы және спорт бойынша әскери қызметші мамандар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жас тобы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bl>
    <w:p>
      <w:pPr>
        <w:spacing w:after="0"/>
        <w:ind w:left="0"/>
        <w:jc w:val="left"/>
      </w:pPr>
      <w:r>
        <w:rPr>
          <w:rFonts w:ascii="Times New Roman"/>
          <w:b/>
          <w:i w:val="false"/>
          <w:color w:val="000000"/>
        </w:rPr>
        <w:t xml:space="preserve"> № 42 жаттығу "5 километр қашықтыққа жүгіру"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 – 1 секунд 2 балл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 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3-ші және одан жоғары курс курсанттары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2-ші курс курсанттары және кадеттері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жас тобы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 6 айдан кейінгі курсанттар, кадеттер және әскерге шақыру бойынша әскери қызмет өткеретін әскери қызметшілер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 – 1 секунд 2 балл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дайындығы және спорт бойынша әскери қызметші мамандар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жас тобы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4-ші жас тобы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5-ші жас тобы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r>
    </w:tbl>
    <w:p>
      <w:pPr>
        <w:spacing w:after="0"/>
        <w:ind w:left="0"/>
        <w:jc w:val="left"/>
      </w:pPr>
      <w:r>
        <w:rPr>
          <w:rFonts w:ascii="Times New Roman"/>
          <w:b/>
          <w:i w:val="false"/>
          <w:color w:val="000000"/>
        </w:rPr>
        <w:t xml:space="preserve"> № 43 жаттығу "10 километр қашықтыққа жүгіру"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 – 1 секунд 2 балл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 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3-ші және одан жоғары курс курсанттары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2-ші курс курсанттары және кадеттері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жас тобы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 6 айдан кейінгі курсанттар, кадеттер және әскерге шақыру бойынша әскери қызмет өткеретін әскери қызметшілер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 – 1 секунд 2 балл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дайындығы және спорт бойынша әскери қызметші мамандар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жас тобы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4-ші жас тобы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5-ші жас тобы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bl>
    <w:p>
      <w:pPr>
        <w:spacing w:after="0"/>
        <w:ind w:left="0"/>
        <w:jc w:val="left"/>
      </w:pPr>
      <w:r>
        <w:rPr>
          <w:rFonts w:ascii="Times New Roman"/>
          <w:b/>
          <w:i w:val="false"/>
          <w:color w:val="000000"/>
        </w:rPr>
        <w:t xml:space="preserve"> № 44 жаттығу "5 шақырымға шаңғы сайысы"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 – 3 секунд 1 балл</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 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3-ші және одан жоғары курс курсанттары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2-ші курс курсанттары және кадеттері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жас тобы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4-ші жас тобы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5-ші жас тобы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6-шы жас тобы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7-ші жас тобы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8-ші жас тобы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 6 айға дейінгі курсанттар, кадеттер және әскерге шақыру бойынша әскери қызмет өткеретін әскери қызметшілер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 6 айдан кейінгі курсанттар, кадеттер және әскерге шақыру бойынша әскери қызмет өткеретін әскери қызметшілер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 әйелдер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жас тобы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4-ші жас тобы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5-ші жас тобы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 6 айға дейінгі курсанттар және кадеттер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 6 айдан кейінгі курсанттар және кадеттер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курс курсанттары және кадеттері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және одан жоғары курс курсанттары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Жас жігіттер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Қыздар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 – 3 секунд 1 балл</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дайындығы және спорт бойынша әскери қызметші мамандар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жас тобы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4-ші жас тобы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5-ші жас тобы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6-шы жас тобы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7-ші жас тобы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8-ші жас тобы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r>
    </w:tbl>
    <w:p>
      <w:pPr>
        <w:spacing w:after="0"/>
        <w:ind w:left="0"/>
        <w:jc w:val="left"/>
      </w:pPr>
      <w:r>
        <w:rPr>
          <w:rFonts w:ascii="Times New Roman"/>
          <w:b/>
          <w:i w:val="false"/>
          <w:color w:val="000000"/>
        </w:rPr>
        <w:t xml:space="preserve"> № 45 жаттығу "10 шақырымға шаңғы сайысы"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 – 3 секунд 1 балл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 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3-ші және одан жоғары курс курсанттары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2-ші курс курсанттары және кадеттері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 6 айдан кейінгі курсанттар, кадеттер және әскерге шақыру бойынша әскери қызмет өткеретін әскери қызметшілер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 – 3 секунд 1 балл</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дайындығы және спорт бойынша әскери қызметші мамандар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жас тобы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4-ші жас тобы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5-ші жас тобы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6-шы жас тобы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7-ші жас тобы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1.27.30</w:t>
            </w:r>
          </w:p>
        </w:tc>
      </w:tr>
    </w:tbl>
    <w:p>
      <w:pPr>
        <w:spacing w:after="0"/>
        <w:ind w:left="0"/>
        <w:jc w:val="left"/>
      </w:pPr>
      <w:r>
        <w:rPr>
          <w:rFonts w:ascii="Times New Roman"/>
          <w:b/>
          <w:i w:val="false"/>
          <w:color w:val="000000"/>
        </w:rPr>
        <w:t xml:space="preserve"> № 46 жаттығу "Бөлімше құрамында шаңғымен 5 шақырымға жүру"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 – 8 секунд 1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 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2, 3-ші жас топтары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 6 айдан кейінгі курсанттар, кадеттер және әскерге шақыру бойынша әскери қызмет өткеретін әскери қызметшілер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bl>
    <w:p>
      <w:pPr>
        <w:spacing w:after="0"/>
        <w:ind w:left="0"/>
        <w:jc w:val="left"/>
      </w:pPr>
      <w:r>
        <w:rPr>
          <w:rFonts w:ascii="Times New Roman"/>
          <w:b/>
          <w:i w:val="false"/>
          <w:color w:val="000000"/>
        </w:rPr>
        <w:t xml:space="preserve"> № 47 жаттығу "Бөлімше құрамында шаңғымен 10 шақырымға жүру"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 – 10 секунд 1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 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2, 3-ші жас топтары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 6 айдан кейінгі курсанттар, кадеттер және әскерге шақыру бойынша әскери қызмет өткеретін әскери қызметшілер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bl>
    <w:p>
      <w:pPr>
        <w:spacing w:after="0"/>
        <w:ind w:left="0"/>
        <w:jc w:val="left"/>
      </w:pPr>
      <w:r>
        <w:rPr>
          <w:rFonts w:ascii="Times New Roman"/>
          <w:b/>
          <w:i w:val="false"/>
          <w:color w:val="000000"/>
        </w:rPr>
        <w:t xml:space="preserve"> № 48 жаттығу "Спорттық нысанда 100 метрге жүзу"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w:t>
            </w:r>
          </w:p>
          <w:p>
            <w:pPr>
              <w:spacing w:after="20"/>
              <w:ind w:left="20"/>
              <w:jc w:val="both"/>
            </w:pPr>
            <w:r>
              <w:rPr>
                <w:rFonts w:ascii="Times New Roman"/>
                <w:b w:val="false"/>
                <w:i w:val="false"/>
                <w:color w:val="000000"/>
                <w:sz w:val="20"/>
              </w:rPr>
              <w:t>
– 1 секунд 5 балл</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 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3-ші және одан</w:t>
            </w:r>
          </w:p>
          <w:p>
            <w:pPr>
              <w:spacing w:after="20"/>
              <w:ind w:left="20"/>
              <w:jc w:val="both"/>
            </w:pPr>
          </w:p>
          <w:p>
            <w:pPr>
              <w:spacing w:after="20"/>
              <w:ind w:left="20"/>
              <w:jc w:val="both"/>
            </w:pPr>
            <w:r>
              <w:rPr>
                <w:rFonts w:ascii="Times New Roman"/>
                <w:b/>
                <w:i w:val="false"/>
                <w:color w:val="000000"/>
                <w:sz w:val="20"/>
              </w:rPr>
              <w:t>
жоғары курс курсант-тары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2-ші курс</w:t>
            </w:r>
          </w:p>
          <w:p>
            <w:pPr>
              <w:spacing w:after="20"/>
              <w:ind w:left="20"/>
              <w:jc w:val="both"/>
            </w:pPr>
          </w:p>
          <w:p>
            <w:pPr>
              <w:spacing w:after="20"/>
              <w:ind w:left="20"/>
              <w:jc w:val="both"/>
            </w:pPr>
            <w:r>
              <w:rPr>
                <w:rFonts w:ascii="Times New Roman"/>
                <w:b/>
                <w:i w:val="false"/>
                <w:color w:val="000000"/>
                <w:sz w:val="20"/>
              </w:rPr>
              <w:t>
курсанттары және кадеттері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жас тобы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4-ші жас тобы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5-ші жас тобы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6-шы жас тобы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7-ші жас тобы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8-ші жас тобы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 6 айға дейінгі</w:t>
            </w:r>
          </w:p>
          <w:p>
            <w:pPr>
              <w:spacing w:after="20"/>
              <w:ind w:left="20"/>
              <w:jc w:val="both"/>
            </w:pPr>
          </w:p>
          <w:p>
            <w:pPr>
              <w:spacing w:after="20"/>
              <w:ind w:left="20"/>
              <w:jc w:val="both"/>
            </w:pPr>
            <w:r>
              <w:rPr>
                <w:rFonts w:ascii="Times New Roman"/>
                <w:b/>
                <w:i w:val="false"/>
                <w:color w:val="000000"/>
                <w:sz w:val="20"/>
              </w:rPr>
              <w:t>
курсанттар, кадеттер және</w:t>
            </w:r>
          </w:p>
          <w:p>
            <w:pPr>
              <w:spacing w:after="20"/>
              <w:ind w:left="20"/>
              <w:jc w:val="both"/>
            </w:pPr>
            <w:r>
              <w:rPr>
                <w:rFonts w:ascii="Times New Roman"/>
                <w:b/>
                <w:i w:val="false"/>
                <w:color w:val="000000"/>
                <w:sz w:val="20"/>
              </w:rPr>
              <w:t>
әскерге шақыру бойынша</w:t>
            </w:r>
          </w:p>
          <w:p>
            <w:pPr>
              <w:spacing w:after="20"/>
              <w:ind w:left="20"/>
              <w:jc w:val="both"/>
            </w:pPr>
            <w:r>
              <w:rPr>
                <w:rFonts w:ascii="Times New Roman"/>
                <w:b/>
                <w:i w:val="false"/>
                <w:color w:val="000000"/>
                <w:sz w:val="20"/>
              </w:rPr>
              <w:t>
әскери қызмет өткеретін</w:t>
            </w:r>
          </w:p>
          <w:p>
            <w:pPr>
              <w:spacing w:after="20"/>
              <w:ind w:left="20"/>
              <w:jc w:val="both"/>
            </w:pPr>
            <w:r>
              <w:rPr>
                <w:rFonts w:ascii="Times New Roman"/>
                <w:b/>
                <w:i w:val="false"/>
                <w:color w:val="000000"/>
                <w:sz w:val="20"/>
              </w:rPr>
              <w:t>
әскери қызметшілер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 6 айдан кейінгі курсанттар, кадеттер және</w:t>
            </w:r>
          </w:p>
          <w:p>
            <w:pPr>
              <w:spacing w:after="20"/>
              <w:ind w:left="20"/>
              <w:jc w:val="both"/>
            </w:pPr>
          </w:p>
          <w:p>
            <w:pPr>
              <w:spacing w:after="20"/>
              <w:ind w:left="20"/>
              <w:jc w:val="both"/>
            </w:pPr>
            <w:r>
              <w:rPr>
                <w:rFonts w:ascii="Times New Roman"/>
                <w:b/>
                <w:i w:val="false"/>
                <w:color w:val="000000"/>
                <w:sz w:val="20"/>
              </w:rPr>
              <w:t>
әскерге шақыру бойынша</w:t>
            </w:r>
          </w:p>
          <w:p>
            <w:pPr>
              <w:spacing w:after="20"/>
              <w:ind w:left="20"/>
              <w:jc w:val="both"/>
            </w:pPr>
            <w:r>
              <w:rPr>
                <w:rFonts w:ascii="Times New Roman"/>
                <w:b/>
                <w:i w:val="false"/>
                <w:color w:val="000000"/>
                <w:sz w:val="20"/>
              </w:rPr>
              <w:t>
әскери қызмет өткеретін</w:t>
            </w:r>
          </w:p>
          <w:p>
            <w:pPr>
              <w:spacing w:after="20"/>
              <w:ind w:left="20"/>
              <w:jc w:val="both"/>
            </w:pPr>
            <w:r>
              <w:rPr>
                <w:rFonts w:ascii="Times New Roman"/>
                <w:b/>
                <w:i w:val="false"/>
                <w:color w:val="000000"/>
                <w:sz w:val="20"/>
              </w:rPr>
              <w:t>
әскери қызметшілер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 әйелдер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жас тобы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4-ші жас тобы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5-ші жас тобы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6-шы жас тобы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7-ші жас тобы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 6 айға дейінгі курсанттар және кадеттер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 6 айдан кейінгі курсанттар және кадеттер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курс курсанттары және кадеттері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және одан жоғары курс курсант-тары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Жас жігіттер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Қыздар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 – 1 секунд</w:t>
            </w:r>
          </w:p>
          <w:p>
            <w:pPr>
              <w:spacing w:after="20"/>
              <w:ind w:left="20"/>
              <w:jc w:val="both"/>
            </w:pPr>
            <w:r>
              <w:rPr>
                <w:rFonts w:ascii="Times New Roman"/>
                <w:b w:val="false"/>
                <w:i w:val="false"/>
                <w:color w:val="000000"/>
                <w:sz w:val="20"/>
              </w:rPr>
              <w:t>
5 балл</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дайындығы және спорт бойынша әскери қызметші мамандар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жас тобы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4-ші жас тобы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5-ші жас тобы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6-шы жас тобы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7-ші жас тобы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8-ші жас тобы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bl>
    <w:p>
      <w:pPr>
        <w:spacing w:after="0"/>
        <w:ind w:left="0"/>
        <w:jc w:val="left"/>
      </w:pPr>
      <w:r>
        <w:rPr>
          <w:rFonts w:ascii="Times New Roman"/>
          <w:b/>
          <w:i w:val="false"/>
          <w:color w:val="000000"/>
        </w:rPr>
        <w:t xml:space="preserve"> № 49 жаттығу "Қарумен киім-кешекте жүзу"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 – 1 метр 2 балл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 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3-ші және одан жоғары курс курсанттары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2-ші курс курсанттары және кадеттері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жас тобы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 6 айдан кейінгі курсанттар, кадеттер және әскерге шақыру бойынша әскери қызмет өткеретін әскери қызметшілер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 – 1 метр 2 балл</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дайындығы және спорт бойынша әскери қызметші мамандар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жас тобы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4-ші жас тобы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5-ші жас тобы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6-шы жас тобы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7-ші жас тобы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8-ші жас тобы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rPr>
          <w:rFonts w:ascii="Times New Roman"/>
          <w:b/>
          <w:i w:val="false"/>
          <w:color w:val="000000"/>
        </w:rPr>
        <w:t xml:space="preserve"> № 50 жаттығу "Ұзындыққа сүңгу"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 – 1 метр 5 балл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 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3-ші және одан жоғары курс курсанттары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2-ші курс курсанттары және кадеттері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жас тобы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 6 айдан кейінгі курсанттар, кадеттер және әскерге шақыру бойынша әскери қызмет өткеретін әскери қызметшілер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балдан жоғары – 1 метр 5 балл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дайындығы және спорт бойынша әскери қызметші мамандар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жас тобы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жас тобы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жас тобы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4-ші жас тобы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5-ші жас тобы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