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7b715" w14:textId="d07b7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Жерлерді нысаналы мақсатта пайдаланудың жіктеуішін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Өңірлік даму министрінің 2014 жылғы 2 маусымдағы № 158/НҚ бұйрығы. Қазақстан Республикасының Әділет министрлігінде 2014 жылы 17 маусымда № 9524 тіркелді. Күші жойылды - Қазақстан Республикасы Ұлттық экономика министрінің 2015 жылғы 27 ақпандағы № 146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экономика министрінің 27.02.2015 </w:t>
      </w:r>
      <w:r>
        <w:rPr>
          <w:rFonts w:ascii="Times New Roman"/>
          <w:b w:val="false"/>
          <w:i w:val="false"/>
          <w:color w:val="ff0000"/>
          <w:sz w:val="28"/>
        </w:rPr>
        <w:t>№ 146</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Республикасының Жер кодексі 14-бабы 1-тармағының </w:t>
      </w:r>
      <w:r>
        <w:rPr>
          <w:rFonts w:ascii="Times New Roman"/>
          <w:b w:val="false"/>
          <w:i w:val="false"/>
          <w:color w:val="000000"/>
          <w:sz w:val="28"/>
        </w:rPr>
        <w:t>7-1)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ұсынылған Жерлерді нысаналы мақсатта пайдаланудың </w:t>
      </w:r>
      <w:r>
        <w:rPr>
          <w:rFonts w:ascii="Times New Roman"/>
          <w:b w:val="false"/>
          <w:i w:val="false"/>
          <w:color w:val="000000"/>
          <w:sz w:val="28"/>
        </w:rPr>
        <w:t>жіктеуіші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Жер ресурстарын басқару комитеті (Б.Ә. Смағұлов) осы бұйрықты заңнама түрінде белгіленген тәртіппен Қазақстан Республикасы Әділет министрлігінде, мемлекеттік тіркеуден өткізіп, оны ресми түрде «Әділет» ақпараттық-құқықтық жүйесімен және ресми бұқаралық ақпарат құралдарында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Өңірлік даму министрінің Бірінші орынбасары Қ.А. Өскенбаевқа жүктелсін.</w:t>
      </w:r>
      <w:r>
        <w:br/>
      </w:r>
      <w:r>
        <w:rPr>
          <w:rFonts w:ascii="Times New Roman"/>
          <w:b w:val="false"/>
          <w:i w:val="false"/>
          <w:color w:val="000000"/>
          <w:sz w:val="28"/>
        </w:rPr>
        <w:t>
</w:t>
      </w:r>
      <w:r>
        <w:rPr>
          <w:rFonts w:ascii="Times New Roman"/>
          <w:b w:val="false"/>
          <w:i w:val="false"/>
          <w:color w:val="000000"/>
          <w:sz w:val="28"/>
        </w:rPr>
        <w:t>
      4. Осы бұйрық мемлекеттік тіркеуден өткен соң қолданысқа енгізіледі және ресми жариялануға жатады.</w:t>
      </w:r>
    </w:p>
    <w:bookmarkEnd w:id="0"/>
    <w:p>
      <w:pPr>
        <w:spacing w:after="0"/>
        <w:ind w:left="0"/>
        <w:jc w:val="both"/>
      </w:pPr>
      <w:r>
        <w:rPr>
          <w:rFonts w:ascii="Times New Roman"/>
          <w:b w:val="false"/>
          <w:i/>
          <w:color w:val="000000"/>
          <w:sz w:val="28"/>
        </w:rPr>
        <w:t>      Министр                                    Б. Жәмішев</w:t>
      </w:r>
    </w:p>
    <w:bookmarkStart w:name="z6" w:id="1"/>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Өңірлік даму Министрлігінің</w:t>
      </w:r>
      <w:r>
        <w:br/>
      </w:r>
      <w:r>
        <w:rPr>
          <w:rFonts w:ascii="Times New Roman"/>
          <w:b w:val="false"/>
          <w:i w:val="false"/>
          <w:color w:val="000000"/>
          <w:sz w:val="28"/>
        </w:rPr>
        <w:t xml:space="preserve">
бұйрығымен бекілген   </w:t>
      </w:r>
      <w:r>
        <w:br/>
      </w:r>
      <w:r>
        <w:rPr>
          <w:rFonts w:ascii="Times New Roman"/>
          <w:b w:val="false"/>
          <w:i w:val="false"/>
          <w:color w:val="000000"/>
          <w:sz w:val="28"/>
        </w:rPr>
        <w:t xml:space="preserve">
2014 жылғы 2 маусым   </w:t>
      </w:r>
      <w:r>
        <w:br/>
      </w:r>
      <w:r>
        <w:rPr>
          <w:rFonts w:ascii="Times New Roman"/>
          <w:b w:val="false"/>
          <w:i w:val="false"/>
          <w:color w:val="000000"/>
          <w:sz w:val="28"/>
        </w:rPr>
        <w:t xml:space="preserve">
№ 158/НҚ        </w:t>
      </w:r>
    </w:p>
    <w:bookmarkEnd w:id="1"/>
    <w:bookmarkStart w:name="z7" w:id="2"/>
    <w:p>
      <w:pPr>
        <w:spacing w:after="0"/>
        <w:ind w:left="0"/>
        <w:jc w:val="left"/>
      </w:pPr>
      <w:r>
        <w:rPr>
          <w:rFonts w:ascii="Times New Roman"/>
          <w:b/>
          <w:i w:val="false"/>
          <w:color w:val="000000"/>
        </w:rPr>
        <w:t xml:space="preserve"> 
Жерлерді нысаналы мақсатта пайдалану жіктеуіші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2"/>
        <w:gridCol w:w="1318"/>
        <w:gridCol w:w="1100"/>
        <w:gridCol w:w="2623"/>
        <w:gridCol w:w="2603"/>
        <w:gridCol w:w="2882"/>
        <w:gridCol w:w="1752"/>
      </w:tblGrid>
      <w:tr>
        <w:trPr>
          <w:trHeight w:val="127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түрінің индексі</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 аумағының функционалдық мақсатының (пайдалану түрі)</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 аумағының функционалдық мақсатының (пайдалану) үлгісі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учаскелеріндегі ғимараттардың және құрылыстардың (жайлар) функционалдық мақсатының (пайдалану) түрі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учаскелеріндегі ғимараттардың және құрылыстардың (жайлар) функционалдық мақсатының (пайдалану) үлгісі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нысаналы мақсаты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нысаналы мақсатының коды</w:t>
            </w:r>
          </w:p>
        </w:tc>
      </w:tr>
      <w:tr>
        <w:trPr>
          <w:trHeight w:val="25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440" w:hRule="atLeast"/>
        </w:trPr>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 сүру үшін</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үйді және тұрғын емес ғимаратты (жайды) пайдалану және қызмет көрсету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және тұрғын емес үйлер</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кәсіпкерлік объектілері бар жеке тұрғын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қызмет көрсету түрлеріне арналған ғимаратта (жайда) тұру және кәсіпкерлік қызметімен айналысу үшін</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кәсіпкерлік субъектілері үшін - жеке тұрғын үй мен тұрғын емес ғимаратқа (жайға) қызмет көрсету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Қоршалған тұрғын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 үшін</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 пайдалану және қызмет көрсету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8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және тұрғын емес</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кәсіпкерлік объектілері бар қоршалған жеке тұрғын үй</w:t>
            </w:r>
          </w:p>
        </w:tc>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қызмет көрсету түрлеріне арналған тұрғын емес жайларда өмір сүру және кәсіпкерлік қызметімен айналысу үшін</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кәсіпкерлік субъектіcі үшін - тұрғын үй мен тұрғын емес ғимаратты пайдалану және қызмет көрсету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2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(көп қабатты) тұрғын үй. Көпфункционалды тұрғын үй</w:t>
            </w:r>
          </w:p>
        </w:tc>
        <w:tc>
          <w:tcPr>
            <w:tcW w:w="0" w:type="auto"/>
            <w:vMerge/>
            <w:tcBorders>
              <w:top w:val="nil"/>
              <w:left w:val="single" w:color="cfcfcf" w:sz="5"/>
              <w:bottom w:val="single" w:color="cfcfcf" w:sz="5"/>
              <w:right w:val="single" w:color="cfcfcf" w:sz="5"/>
            </w:tcBorders>
          </w:tcP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салушы үшін - көп қабатты ғимаратты пайдалану үшін</w:t>
            </w:r>
            <w:r>
              <w:rPr>
                <w:rFonts w:ascii="Times New Roman"/>
                <w:b w:val="false"/>
                <w:i w:val="false"/>
                <w:color w:val="000000"/>
                <w:sz w:val="20"/>
              </w:rPr>
              <w:t>(көп функционалды тұрғын үй кешені)</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26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қатысушылары үшін – тұрғын үйді пайдалану және қызмет көрсету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r>
        <w:trPr>
          <w:trHeight w:val="1890" w:hRule="atLeast"/>
        </w:trPr>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және тұрғын емес</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(көп қабатты) тұрғын үй. Көп функционалды тұрғын үй</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қызмет көрсету түрлеріне арналған тұрғын емес жайларда өмір сүру және кәсіпкерлік қызметімен айналысу үшін</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кәсіпкерлік субъектісі үшін – ғимаратты/жайды пайдалану және қызмет көрсету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r>
      <w:tr>
        <w:trPr>
          <w:trHeight w:val="19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Қонақ үй, мотель</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етілген қызмет көрсету түрлеріне арналған тұрғын емес жайларда уақытша тұру және кәсіпкерлік қызметімен айналысу үшін</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тұруға арналған ғимараттарды, жайларды (объектілерді) пайдалану және қызмет көрсету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Жатақхана</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шарты бойынша жұмыс істейтін адамдардың, оқу кезеңінде студенттер (курсанттар, аспиранттар) мен оқушылардың, сондай-ақ, жатақхананың меншік иесі немесе иесімен еңбек шарты бар басқа да адамдардың уақытша тұруы үшін. </w:t>
            </w:r>
            <w:r>
              <w:br/>
            </w:r>
            <w:r>
              <w:rPr>
                <w:rFonts w:ascii="Times New Roman"/>
                <w:b w:val="false"/>
                <w:i w:val="false"/>
                <w:color w:val="000000"/>
                <w:sz w:val="20"/>
              </w:rPr>
              <w:t>
</w:t>
            </w:r>
            <w:r>
              <w:rPr>
                <w:rFonts w:ascii="Times New Roman"/>
                <w:b w:val="false"/>
                <w:i w:val="false"/>
                <w:color w:val="000000"/>
                <w:sz w:val="20"/>
              </w:rPr>
              <w:t>Рұқсат етілген қызмет көрсету түрлеріне арналған тұрғын емес жайларда кәсіпкерлік қызметімен айналысу үшін</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Жатақхананы пайдалану және қызмет көрсету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74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2.(О)</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іскерлік құрылыс</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ғимарат (жай): (мемлекеттік мекеме, агенттік, консулдық, өкілдік, нотариалдық кеңсе, банк, биржа, кеңсе, қоғамдық ұйым, кәсіпорын, баспа (типографиясыз) басқа да қосалқы шаруашылық-тұрмыстық және техникалық ғимарат және құрылыс</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функциялары н жүзеге асыру үшін</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ғимаратты құрылысты, жайды пайдалану және қызмет көрсету үшін</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1275" w:hRule="atLeast"/>
        </w:trPr>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2.(О)</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іскерлік құрылыс</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институтының объектілері: әкімшілік корпус, лабораториялық корпус, басқа да құрылыстар мен ғимараттар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жұмыстарын жүзеге асыру үшін</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ұйымы (институты) ғимараттарын), құрылыстарын) пайдалану және қызмет көрсету үшін</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2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 аурухана, госпиталь, перзентхана, клиника, медициналық орталық, медициналық жедел жәрдем стансасы, қан құю станциясы, диспансер, емхана, диагностикалық орталық, кеңес беру, амбулатория,фельшерлік бекет, сүт кухнясы, дәрігерлік-косметологиялық салон, стомотология.</w:t>
            </w:r>
            <w:r>
              <w:br/>
            </w:r>
            <w:r>
              <w:rPr>
                <w:rFonts w:ascii="Times New Roman"/>
                <w:b w:val="false"/>
                <w:i w:val="false"/>
                <w:color w:val="000000"/>
                <w:sz w:val="20"/>
              </w:rPr>
              <w:t>
</w:t>
            </w:r>
            <w:r>
              <w:rPr>
                <w:rFonts w:ascii="Times New Roman"/>
                <w:b w:val="false"/>
                <w:i w:val="false"/>
                <w:color w:val="000000"/>
                <w:sz w:val="20"/>
              </w:rPr>
              <w:t>Дәрі-дәрмек айналысының объектісі: дүкен, оптика дүкені, дәріхана, дәріханалық қоймалар, медициналық жабдықтар қоймасы және басқа да құрылыстар мен ғимараттар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қызметтерді көрсету үшін</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ғимаратын, құрылысын, жайларын (объектілерін) пайдалану және қызмет көрсету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Медициналық-әлеуметтік қамтамасыз ету объектісі: мүгедектердің, жұмыссыздар мен үйі жоқтардың еңбек қабілеттілігін қалпына келтіру медициналық-әлеуметтік орталығы, қарттарға және интернат үйі, балалар интернат үйі, психикасы және психоневрологиясы бұзылған мүгедектігі бар ересектер мен балаларға арналған интернат үйі және басқа да құрылыстар мен ғимараттар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қызметін көрсету үшін</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Медициналық-әлеуметтік қамтамасыз ету ғимаратын, құрылысын, жайларын (объектілерін) пайдалану және қызмет көрсету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6660" w:hRule="atLeast"/>
        </w:trPr>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2.(О)</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іскерлік құрылыс</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 жоғарғы оқу орны, колледж, кәсіптік-техникалық училище, лицей, гимназия, жалпы білім беретін мектеп, оқу полигоны, оқу комбинаты, қайта даярлау және біліктілікті көтеру курстары, оқушылар сарайы, оқушылар үйі, жас техниктер станциясы, жас натуралистер станциясы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қызметін көрсету үшін</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ғимаратын, құрылысын, жайларын (объектілерін) пайдалану және қызмет көрсету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18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Бөбекхана, балабақша, балалар бақшасы - бөбекхана, балалар комбинаты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беру бойынша қызмет көрсету үшін</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беру ғимаратын, құрылысын, жайларын (объектілерін) пайдалану және қызмет көрсету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Ғибадат үйі (ғимараты): мешіт, шіркеу, синагога, костел, монастырь.</w:t>
            </w:r>
            <w:r>
              <w:rPr>
                <w:rFonts w:ascii="Times New Roman"/>
                <w:b w:val="false"/>
                <w:i w:val="false"/>
                <w:color w:val="000000"/>
                <w:sz w:val="20"/>
              </w:rPr>
              <w:t>Медресе, шіркеу мектебі, жексенбілік мектеп.</w:t>
            </w:r>
            <w:r>
              <w:br/>
            </w:r>
            <w:r>
              <w:rPr>
                <w:rFonts w:ascii="Times New Roman"/>
                <w:b w:val="false"/>
                <w:i w:val="false"/>
                <w:color w:val="000000"/>
                <w:sz w:val="20"/>
              </w:rPr>
              <w:t>
</w:t>
            </w:r>
            <w:r>
              <w:rPr>
                <w:rFonts w:ascii="Times New Roman"/>
                <w:b w:val="false"/>
                <w:i w:val="false"/>
                <w:color w:val="000000"/>
                <w:sz w:val="20"/>
              </w:rPr>
              <w:t>Қайырымдылық мекемелері: жұмыссыздар, үйі жоқтар және кәрілерге арналған интернат үйі, балалар интернат үйі, пана</w:t>
            </w:r>
          </w:p>
        </w:tc>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Діни салттарды өткізу үшін,</w:t>
            </w:r>
            <w:r>
              <w:br/>
            </w:r>
            <w:r>
              <w:rPr>
                <w:rFonts w:ascii="Times New Roman"/>
                <w:b w:val="false"/>
                <w:i w:val="false"/>
                <w:color w:val="000000"/>
                <w:sz w:val="20"/>
              </w:rPr>
              <w:t>
</w:t>
            </w:r>
            <w:r>
              <w:rPr>
                <w:rFonts w:ascii="Times New Roman"/>
                <w:b w:val="false"/>
                <w:i w:val="false"/>
                <w:color w:val="000000"/>
                <w:sz w:val="20"/>
              </w:rPr>
              <w:t>рухани білім беру үшін, қайырымдылық мақсаттар үшін</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 ғұрыпты мақсаттағы ғимаратты құрылысын, жайларын (объектілерін) пайдалану және қызмет көрсету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Рухани оқу мекемесі ғимаратын, жайларын (объектілерін) пайдалану және қызмет көрсету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Қайырымдылық мекемесі ғимаратын, жайларын (объектілерін) пайдалану және қызмет көрсету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r>
      <w:tr>
        <w:trPr>
          <w:trHeight w:val="30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 әмбебап спорттық-көрермен залы (Спорт сарайы), стадион, жабық арена, спорт залы, манеж, жабық су стадионы, шаңғымен секіруге арналған трамплин, жүзу бассейні, теннис корты, ипподром, ату тирі, спорт кешені, велотректер, жасанды мұз аренасы, спорттық-техникалық клуб, жабдықталған спорт алаңы, биллиард, фитнес клуб, аквапарк, ролик аренасы, би залы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Спортпен шұғылдану және денешынықтыру, халыққа қызмет көрсету және кәсіпкерлік қызметін жүзеге асыру үшін</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ғимаратын, жайды пайдалану және қызмет көрсету үшін</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1530" w:hRule="atLeast"/>
        </w:trPr>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2.(О)</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іскерлік құрылыс</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объектілері: театр, цирк, филармония, мәдениет үйі, клуб, мәдениет орталығы, кинотеатр, мұражай, көрме залы, кітапхана, қосалқы ғимарат (құрылыс, павильон)</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саласында қызмет көрсету, кәсіпкерлік қызметін жүзеге асыру үшін</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ғимаратын, мәдени-көріністік мекемелерді пайдалану және қызмет көрсету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қоғамдық тамақтану, тұрмыстық қызмет көрсету объектілері: сауда және ойын-сауық орталығы (жерастыларды қоса), сауда үйі, әмбебап дүкен, азық-түліктік емес тауарлар дүкені, азық-түлік тауарлар дүкені,мамандандырылған дүкен, аспаздық-дүкен, мейрамхана, кафе, асхана, бар, дәмхана, бистро, кафетерий, қоғамдық тамақтану павильоны, биллиард ойнайтын орын, тұрмыстық қызмет көрсету комбинаты, киім және аяқкиім тігу және жөндеу ательесі, тұрмыстық техника жөндеу объектісі, жиһаз салондары, шаштараз, фотосалон, химиялық тазалаудың қабылдау пункттері, кір жуатын орын, химиялық тазалау фабрикасы (цехы), монша кешені, монша, ақша айырбастау пункті, ломбард, автосалондар,автомашин және арнайы техникалар сататын дүкендер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қоғамдық тамақтану, тұрмыстық қызмет көрсету саласында қызмет көрсету, халыққа қызмет көрсету, кәсіпкерлік қызметін жүзеге асыру үшін</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ғимаратын (жайды) пайдалану және қызмет көрсету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нарық (базар): ашық (жабулы)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және сауда қызметін жүзеге асыру үшін</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Базарды пайдалану және қызмет көрсету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1275" w:hRule="atLeast"/>
        </w:trPr>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3.(П)</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құрылыс</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өндірістік</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объектілері: завод, фабрика, өнеркәсіптік корпус, цех, тұрмыстық корпус, әкімшілік-өнеркәсіптік ғимарат, өндірістік-қосалқы ғимарат (ғимарат), карьер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және сауда қызметін жүзеге асыру үшін</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Өнеркәсіптік-өндірістік ғимаратты (құрылысты) пайдалану және қызмет көрсету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 қойма</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Өнеркәсіптік-қойма құрылыстары: қойма ғимараттары, көкөніс сақтау орны, бункер, резервуар, тоңазытқыш және басқа да құрылыстар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және кәсіпкерлік қызметін жүзеге асыру үшін</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Өндірістік-қойма ғимараттарын (құрылыстарын) пайдалану және қызмет көрсету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02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3.(П)</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құрылыс</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 өрт сөндіру депосы, жерлеу бюросы, қоғамдық дәретхана және басқа да құрылыстар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және кәсіпкерлік қызметін жүзеге асыру үшін</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(құрылыстарын) пайдалану және қызмет көрсету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1785" w:hRule="atLeast"/>
        </w:trPr>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байланыс және электрмен қамтамасыз ету</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транспорты объектілері: темір жолдар, темір жол вокзалы, депо, тарту қосалқы станциясы, жөндеу-өндірістік шеберханасы, әкімшілік-тұрмыстық ғимарат, өндірістік-қосалқы ғимарат (құрылыс)</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және кәсіпкерлік қызметін жүзеге асыру үшін</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транспорты объектісін (объектілерін) пайдалану және қызмет көрсету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20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транспорты объектілері: аэровокзал, әуежай, диспетчерлік пункт, шеберхана және авиатранспорт құралдары жабдықтарын жөндеу бойынша қосалқы құрылыстар, ангар, ауыр жүк, жанар-жағар май материалдарын құятын ыдысын қоятын орындар және басқа да аэронавигациялық объектілер мен құрылыстар, жеке тұлғалардың көліктерін қоятын ұрақ алаңы.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және кәсіпкерлік қызметін жүзеге асыру үшін</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транспорты объектісін (объектілерін) пайдалану және қызмет көрсету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15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транспорты объектілері: әкімшілік-тұрмыстық ғимарат, автовокзал, автобекет, автобус паркі, диспетчерлік пункт, автомототранспорт құралдарын техникалық байқаудан өткізу орталықтары, көп деңгейлі көлік жолайрығы, жолдар, өту жолдары, халыққа қызмет көрсету объектілерін орналастыру мүмкіндігі бар жерасты өткелдері.</w:t>
            </w:r>
            <w:r>
              <w:br/>
            </w:r>
            <w:r>
              <w:rPr>
                <w:rFonts w:ascii="Times New Roman"/>
                <w:b w:val="false"/>
                <w:i w:val="false"/>
                <w:color w:val="000000"/>
                <w:sz w:val="20"/>
              </w:rPr>
              <w:t>
</w:t>
            </w:r>
            <w:r>
              <w:rPr>
                <w:rFonts w:ascii="Times New Roman"/>
                <w:b w:val="false"/>
                <w:i w:val="false"/>
                <w:color w:val="000000"/>
                <w:sz w:val="20"/>
              </w:rPr>
              <w:t>Көлік жуу орны, автотұрақ, автопаркинг, көлік қоятын орын, көлікжай, дөңгелек жөндеу пункті және осы мақсатқа бағытталған объектілерді орналастыру.</w:t>
            </w:r>
            <w:r>
              <w:br/>
            </w:r>
            <w:r>
              <w:rPr>
                <w:rFonts w:ascii="Times New Roman"/>
                <w:b w:val="false"/>
                <w:i w:val="false"/>
                <w:color w:val="000000"/>
                <w:sz w:val="20"/>
              </w:rPr>
              <w:t>
</w:t>
            </w:r>
            <w:r>
              <w:rPr>
                <w:rFonts w:ascii="Times New Roman"/>
                <w:b w:val="false"/>
                <w:i w:val="false"/>
                <w:color w:val="000000"/>
                <w:sz w:val="20"/>
              </w:rPr>
              <w:t>Автомобильге жанармай құю станциясы (АЖС), техникалық қызмет көрсету станциясы (ТҚС) және осы мақсатқа бағытталған объектілерді орналастыру</w:t>
            </w:r>
          </w:p>
        </w:tc>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және кәсіпкерлік қызметін жүзеге асыру үшін</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транспорты объектісін (объектілерін) пайдалану және қызмет көрсету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r>
      <w:tr>
        <w:trPr>
          <w:trHeight w:val="18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транспортына қызмет көрсету бойынша ғимараттарды, құрылыстарды, жайларды (объектісін) пайдалану және қызмет көрсету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17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Автомобильге жанармай құю станциясы, техникалық қызмет көрсету станциясы ғимаратын пайдалану және қызмет көрсету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r>
      <w:tr>
        <w:trPr>
          <w:trHeight w:val="1125" w:hRule="atLeast"/>
        </w:trPr>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байланыс және электрмен қамтамасыз ету</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 транспорт объектісі: трамвай депосы, троллейбус депосы, метрополитен депосы, метрополитен станциясы, тарту қосалқы станциясы, әкімшілік-тұрмыстық ғимарат, диспетчер пункті, жөндеу-өндірістік шеберханасы, халыққа қызмет көрсету объектілерін орналастыру мүмкіндігі бар метрополитен станциясы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 транспортқа қызмет көрсету және кәсіпкерлік қызметін жүзеге асыру үшін</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Электрлі транспорт объектісін (объектілерін) пайдалану және қызмет көрсету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25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 желісі транспорты объектісі: Жылу энергиясы орталығы (ЖЭО), жерүсті және жерасты жылу жүйесі, қазандық, жылу пункті, жылу камерасы, градирня, жерүсті су бөгеті, жерасты су бөгеті, су тазалау қондырғылары, тегеурiндi су мұнарасы. Насостық су құбырлары, газ құбыры, мұнай құбыры, құбырлар өтетін және сумен қамтамасыз ететін станса, канализациялық насос станциясы, жауын суларын механикалық тазалау станциясы, жауын суларын биологиялық тазалау станциясы, газ бөлу станциясы, газ бөлу пункті, газ толтыру станциясы, газгольдерлер.</w:t>
            </w:r>
            <w:r>
              <w:br/>
            </w:r>
            <w:r>
              <w:rPr>
                <w:rFonts w:ascii="Times New Roman"/>
                <w:b w:val="false"/>
                <w:i w:val="false"/>
                <w:color w:val="000000"/>
                <w:sz w:val="20"/>
              </w:rPr>
              <w:t>
</w:t>
            </w:r>
            <w:r>
              <w:rPr>
                <w:rFonts w:ascii="Times New Roman"/>
                <w:b w:val="false"/>
                <w:i w:val="false"/>
                <w:color w:val="000000"/>
                <w:sz w:val="20"/>
              </w:rPr>
              <w:t>Мұнай-газ сақтау орны, жерүсті және жерасты ғимараттары, құрылыстар, ғимараттар, құрылғылар және басқа да құбыр желісі транспорты объектісі</w:t>
            </w:r>
          </w:p>
        </w:tc>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 желісі транспортына қызмет көрсету және кәсіпкерлік қызметін жүзеге асыру үшін</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 желісі транспорты объектісін (объектілерін) пайдалану және қызмет көрсету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r>
      <w:tr>
        <w:trPr>
          <w:trHeight w:val="3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 желісі транспортының өндірістік-қойма объектісін (объектілерін) пайдалану және қызмет көрсету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r>
      <w:tr>
        <w:trPr>
          <w:trHeight w:val="1275" w:hRule="atLeast"/>
        </w:trPr>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байланыс және электрмен қамтамасыз ету</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Аспалы (арқан) жолаушылар жолы объектісі: станциялар, желі тіректері, өткелдер, сақтандырғыш құрылғылар (желілер және көпірлер), аспалы қатты тартылған жолдарға арналған эстакадалар және галереялар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Аспалы (арқан) жолаушылар жолына қызмет көрсету және кәсіпкерлік қызметін жүзеге асыру үшін</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Аспалы (арқан) жолаушылар жолы объектісін пайдалану және қызмет көрсету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Коммуникациялық</w:t>
            </w:r>
          </w:p>
        </w:tc>
        <w:tc>
          <w:tcPr>
            <w:tcW w:w="2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телевидение, радио хабарларын, ақпарат тарату объектілері: радиостанция, телеорталық, спутниктік байланыс ғимараты, почтамт, телеграф, пошта бөлімшелері , автоматты телефон станциясы және басқа да ғимараттар</w:t>
            </w:r>
          </w:p>
        </w:tc>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қызметін көрсету және кәсіпкерлік қызметін жүзеге асыру үшін</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объектісін пайдалану және қызмет көрсету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Телерадиотарату объектісін пайдалану және қызмет көрсету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Пошта объектісін пайдалану және қызмет көрсету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r>
      <w:tr>
        <w:trPr>
          <w:trHeight w:val="16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қамтамасыз ету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қамтамасыз ету объектілері: ГРЭС, су электр станциясы, электр қосалқы станциясы, тарату пункті, трансформаторлық қосалқы станция, трансформаторлық пункт, электр тасымалдау желілері, оның ішінде жерасты желілері мен оның қорғау аймақтары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қамтамасыз ету қызметін көрсету және кәсіпкерлік қызметін жүзеге асыру үшін</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қамтамасыз ету объектісін пайдалану және қызмет көрсету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1215" w:hRule="atLeast"/>
        </w:trPr>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пайдалану жерлері</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пайдалану объектілері: сауда шатырлары, дүңгіршек, жарнама құрылғысы, аялдама пункті және басқа да қызмет көрсету объектілері</w:t>
            </w:r>
          </w:p>
        </w:tc>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мұқтаждықтарын қанағаттандыру үшін</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типтегі құрылыстарды пайдалану және қызмет көрсету үшін</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Алаңдар, көшелер, жаяу жүргіншілер жолы, көше бойындағы оқшауланған белдеулер, жолдардың жиегі, жағалаулар, </w:t>
            </w:r>
            <w:r>
              <w:rPr>
                <w:rFonts w:ascii="Times New Roman"/>
                <w:b w:val="false"/>
                <w:i w:val="false"/>
                <w:color w:val="000000"/>
                <w:sz w:val="20"/>
              </w:rPr>
              <w:t>саябақтар, гүлзарлар, тоғайлар, желекжолдар, су айдындары, жағажайлар және басқа да объектілер</w:t>
            </w:r>
          </w:p>
        </w:tc>
        <w:tc>
          <w:tcPr>
            <w:tcW w:w="0" w:type="auto"/>
            <w:vMerge/>
            <w:tcBorders>
              <w:top w:val="nil"/>
              <w:left w:val="single" w:color="cfcfcf" w:sz="5"/>
              <w:bottom w:val="single" w:color="cfcfcf" w:sz="5"/>
              <w:right w:val="single" w:color="cfcfcf" w:sz="5"/>
            </w:tcBorders>
          </w:tcP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Көркейту үшін</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Көгалдандыру үшін</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r>
      <w:tr>
        <w:trPr>
          <w:trHeight w:val="765" w:hRule="atLeast"/>
        </w:trPr>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6.(Р)</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 емдеу, рекреациялық және тарихи-мәдени мақсаттағы жерлер</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Рекреациялық мақсаттағы объектілер: ұлттық мемлекеттік табиғи саябақ, қорық тағы басқа аумақтық қорғалатын рекреациялық объектілер.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қорғау іс-шараларын жүзеге асыру үшін</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саябақты (қорықты), жеке қорғалатын аумақтық реакреации пайдалану және қызмет көрсету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мақсаттағы объектілер: Тарихи және мәдени ескерткіштер (мемориалдық кешен)</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мәдени-ағартушылық, оқу, туристік мақсаттар үшін</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 және мәдени ескерткішті (мемориалдық кешенді) пайдалану және қызмет көрсету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Сауықтыру мақсатындағы объектілер: курорт, санаторий, емдеу-сауықтыру орны, демалыс үйі, пансионат, дем алу аймағы, жазғы балалар лагері және басқа да құрылыстар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және сауықтыру қызметін көрсету және кәсіпкерлік қызметін жүзеге асыру үшін</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Сауықтыру мақсатындағы кешен ғимаратын пайдалану және қызмет көрсету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28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7.(Р)</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Гидротехникалық және су шаруашылығы құрылыстары орналасқан су айдындарының және акваторийдің аумағы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су шаруашылығы және оны қорғау аймағы құрылыстары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және халық мұқтаждықтарын қанағаттандыру үшін</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 құрылыстарын пайдалану және қызмет көрсету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765" w:hRule="atLeast"/>
        </w:trPr>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8.(СХ)</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мақсатында пайдалану</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мақсатындағы объектілер: ауыл шаруашылығы өндірістері, шаруа қожалығы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өнімдерін (шаруа қожалығын)ж үргізу үшін</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 Шаруа қожалығы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объектісі: жылыжайлар, оранжерея және басқа да құрылыстар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өнімін өндіру үшін</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Ауылшаруашылығы мақсатындағы объектілерді пайдалану және қызмет көрсету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Бағбандық объектісі: бақ, бақша үйі, саяжай учаскесі, саяжай үйі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Бағбандық жүргізу үшін</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Бағбандық</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55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9.(НТ)</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қызметіне тартылмаған резервтегі жерлер</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Резервтегі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қызмет түрімен айналысуға тыйым салынған, кейіннен оларды басқа қызмет түрлері үшін пайдалануға арналған аумақтар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Резервке қою үшін</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204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10.(С)</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мақсаттағы аумақтар</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мақсаттағы объектілер: мәйітхана, крематорий, зират, мал қорымы, тұрмыстық қалдықтарды тастайтын жерлер, арнайы нормативтер және ережелерді, санитарлық-қорғау аймақтарын белгілемейінше пайдалануға болмайтын тазалау құрылғылары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мақсатта</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мақсаттағы объектіні пайдалану және қызмет көрсету үшін</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127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11.(РТ)</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қажеттіліктері және өзге де пайдалану режимдері үшін арналған аумақ</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және өзге де пайдалану режимдері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және өзге де пайдалану режимдерінің объектілері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және өзге де пайдалану режиміндегі объектілер</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және өзге де пайдалану режимдегі объектілерді пайдалану және қызмет көрсету</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