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16ac" w14:textId="ff01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қызмет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2014 жылғы 26 мамырдағы № 282 бұйрығы. Қазақстан Республикасы Әділет министрлігінде 2014 жылы 26 маусымда № 9537 тіркелді. Күші жойылды - Қазақстан Республикасы Денсаулық сақтау және әлеуметтік даму министрінің 2015 жылғы 29 мамырдағы № 416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29.05.2015 </w:t>
      </w:r>
      <w:r>
        <w:rPr>
          <w:rFonts w:ascii="Times New Roman"/>
          <w:b w:val="false"/>
          <w:i w:val="false"/>
          <w:color w:val="ff0000"/>
          <w:sz w:val="28"/>
        </w:rPr>
        <w:t>№ 416</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Мемлекеттік қызмет регламенттері бекітілсін:</w:t>
      </w:r>
      <w:r>
        <w:br/>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w:t>
      </w:r>
      <w:r>
        <w:br/>
      </w:r>
      <w:r>
        <w:rPr>
          <w:rFonts w:ascii="Times New Roman"/>
          <w:b w:val="false"/>
          <w:i w:val="false"/>
          <w:color w:val="000000"/>
          <w:sz w:val="28"/>
        </w:rPr>
        <w:t>
тіркелген және тіркелмеген дәрілік заттарды, медициналық мақсаттағы</w:t>
      </w:r>
      <w:r>
        <w:br/>
      </w:r>
      <w:r>
        <w:rPr>
          <w:rFonts w:ascii="Times New Roman"/>
          <w:b w:val="false"/>
          <w:i w:val="false"/>
          <w:color w:val="000000"/>
          <w:sz w:val="28"/>
        </w:rPr>
        <w:t>
бұйымдар мен медициналық техниканы әкелуді/әкетуді келісу»;</w:t>
      </w:r>
      <w:r>
        <w:br/>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«Аудан орталықтарынан шалғайдағы елді мекендерде фармацевтикалық білімі бар маман болмаған жағдайда,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аттестаттау»;</w:t>
      </w:r>
      <w:r>
        <w:br/>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«Дәрілік заттарды, медициналық мақсаттағы бұйымдарды және медициналық техниканы жарнамалауға рұқсат беру»;</w:t>
      </w:r>
      <w:r>
        <w:br/>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«Биологиялық белсенді заттарға клиникаға дейінгі (клиникалық емес) зерттеулер жүргізуге рұқсат беру»;</w:t>
      </w:r>
      <w:r>
        <w:br/>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«Фармакологиялық және дәрілік заттарға, медициналық мақсаттағы бұйымдар мен медициналық техникаға клиникалық зерттеулер және (немесе) сынақтар өткізуге рұқсат беру»;</w:t>
      </w:r>
      <w:r>
        <w:br/>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мемлекеттік тіркеу, қайта тіркеу және олардың тіркеу құжатнамасына өзгерістер енгізу».</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w:t>
      </w:r>
      <w:r>
        <w:br/>
      </w:r>
      <w:r>
        <w:rPr>
          <w:rFonts w:ascii="Times New Roman"/>
          <w:b w:val="false"/>
          <w:i w:val="false"/>
          <w:color w:val="000000"/>
          <w:sz w:val="28"/>
        </w:rPr>
        <w:t>
Медициналық және фармацевтикалық қызметті бақылау комитеті</w:t>
      </w:r>
      <w:r>
        <w:br/>
      </w:r>
      <w:r>
        <w:rPr>
          <w:rFonts w:ascii="Times New Roman"/>
          <w:b w:val="false"/>
          <w:i w:val="false"/>
          <w:color w:val="000000"/>
          <w:sz w:val="28"/>
        </w:rPr>
        <w:t>
(Л.М. Ахметниязова) осы бұйрықтың:</w:t>
      </w:r>
      <w:r>
        <w:br/>
      </w:r>
      <w:r>
        <w:rPr>
          <w:rFonts w:ascii="Times New Roman"/>
          <w:b w:val="false"/>
          <w:i w:val="false"/>
          <w:color w:val="000000"/>
          <w:sz w:val="28"/>
        </w:rPr>
        <w:t>
      1) Қазақстан Республикасы Әділет министрлігінде мемлекеттік тіркелуін қамтамасыз етсін, оның ресми жариялануын қамтамасыз етсін;</w:t>
      </w:r>
      <w:r>
        <w:br/>
      </w:r>
      <w:r>
        <w:rPr>
          <w:rFonts w:ascii="Times New Roman"/>
          <w:b w:val="false"/>
          <w:i w:val="false"/>
          <w:color w:val="000000"/>
          <w:sz w:val="28"/>
        </w:rPr>
        <w:t>
      2) осы бұйрық Қазақстан Республикасы Денсаулық сақтау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w:t>
      </w:r>
      <w:r>
        <w:br/>
      </w:r>
      <w:r>
        <w:rPr>
          <w:rFonts w:ascii="Times New Roman"/>
          <w:b w:val="false"/>
          <w:i w:val="false"/>
          <w:color w:val="000000"/>
          <w:sz w:val="28"/>
        </w:rPr>
        <w:t>
Денсаулық сақтау министрінің кейбір бұйрықтарының күші жойылды деп</w:t>
      </w:r>
      <w:r>
        <w:br/>
      </w:r>
      <w:r>
        <w:rPr>
          <w:rFonts w:ascii="Times New Roman"/>
          <w:b w:val="false"/>
          <w:i w:val="false"/>
          <w:color w:val="000000"/>
          <w:sz w:val="28"/>
        </w:rPr>
        <w:t>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                  С. Қайырбекова</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2014 жылғы 26 мамырдағы  </w:t>
      </w:r>
      <w:r>
        <w:br/>
      </w:r>
      <w:r>
        <w:rPr>
          <w:rFonts w:ascii="Times New Roman"/>
          <w:b w:val="false"/>
          <w:i w:val="false"/>
          <w:color w:val="000000"/>
          <w:sz w:val="28"/>
        </w:rPr>
        <w:t xml:space="preserve">
№ 282 бұйрығына     </w:t>
      </w:r>
      <w:r>
        <w:br/>
      </w:r>
      <w:r>
        <w:rPr>
          <w:rFonts w:ascii="Times New Roman"/>
          <w:b w:val="false"/>
          <w:i w:val="false"/>
          <w:color w:val="000000"/>
          <w:sz w:val="28"/>
        </w:rPr>
        <w:t xml:space="preserve">
1-қосымша         </w:t>
      </w:r>
    </w:p>
    <w:bookmarkEnd w:id="1"/>
    <w:bookmarkStart w:name="z8" w:id="2"/>
    <w:p>
      <w:pPr>
        <w:spacing w:after="0"/>
        <w:ind w:left="0"/>
        <w:jc w:val="left"/>
      </w:pPr>
      <w:r>
        <w:rPr>
          <w:rFonts w:ascii="Times New Roman"/>
          <w:b/>
          <w:i w:val="false"/>
          <w:color w:val="000000"/>
        </w:rPr>
        <w:t xml:space="preserve"> 
«Қазақстан Республикасында тіркелген және тіркелмеген дәрiлiк</w:t>
      </w:r>
      <w:r>
        <w:br/>
      </w:r>
      <w:r>
        <w:rPr>
          <w:rFonts w:ascii="Times New Roman"/>
          <w:b/>
          <w:i w:val="false"/>
          <w:color w:val="000000"/>
        </w:rPr>
        <w:t>
заттарды, медициналық мақсаттағы бұйымдар мен медициналық</w:t>
      </w:r>
      <w:r>
        <w:br/>
      </w:r>
      <w:r>
        <w:rPr>
          <w:rFonts w:ascii="Times New Roman"/>
          <w:b/>
          <w:i w:val="false"/>
          <w:color w:val="000000"/>
        </w:rPr>
        <w:t>
техниканы әкелудi/әкетудi келiсу» мемлекеттік көрсетілетін</w:t>
      </w:r>
      <w:r>
        <w:br/>
      </w:r>
      <w:r>
        <w:rPr>
          <w:rFonts w:ascii="Times New Roman"/>
          <w:b/>
          <w:i w:val="false"/>
          <w:color w:val="000000"/>
        </w:rPr>
        <w:t>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«Қазақстан Республикасында тіркелген және тіркелмеген дәрiлiк заттарды, медициналық мақсаттағы бұйымдар мен медициналық техниканы әкелудi/әкетудi келiсу» мемлекеттік көрсетілетін қызметті Қазақстан Республикасы Денсаулық сақтау министрлігінің Медициналық және фармацевтикалық қызметті бақылау комитеті (бұдан әрі – Комитет) немесе оның аумақтық бөлімшелері (бұдан әрі – қызметті беруші), оның ішінде «электрондық үкіметтің» веб-порталы немесе www.elіcense.kz «Е-лицензиялау» веб-порталы арқылы көрсетеді: www.elicense.kz.</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электрондық (ішінара автоматтандырылған) және (немесе) қағаз нұсқада.</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дегеніміз (Қазақстан Республикасында тіркелген және тіркелмеген дәрiлiк заттарды, медициналық мақсаттағы бұйымдар мен медициналық техниканы қағаз жеткізгіштегі әкелуге/әкетуге келісу/қорытынды хаттар) қағаз жеткізгіште рұқсат беру құжатын тапсыру болып табылады.</w:t>
      </w:r>
    </w:p>
    <w:bookmarkEnd w:id="4"/>
    <w:bookmarkStart w:name="z13" w:id="5"/>
    <w:p>
      <w:pPr>
        <w:spacing w:after="0"/>
        <w:ind w:left="0"/>
        <w:jc w:val="left"/>
      </w:pPr>
      <w:r>
        <w:rPr>
          <w:rFonts w:ascii="Times New Roman"/>
          <w:b/>
          <w:i w:val="false"/>
          <w:color w:val="000000"/>
        </w:rPr>
        <w:t xml:space="preserve"> 
2. Мемлекеттік қызмет көрсету процесінде қызмет берушінің</w:t>
      </w:r>
      <w:r>
        <w:br/>
      </w:r>
      <w:r>
        <w:rPr>
          <w:rFonts w:ascii="Times New Roman"/>
          <w:b/>
          <w:i w:val="false"/>
          <w:color w:val="000000"/>
        </w:rPr>
        <w:t>
құрылымдық бөлімшелерінің (қызметкерлерінің) әрекеттері</w:t>
      </w:r>
      <w:r>
        <w:br/>
      </w:r>
      <w:r>
        <w:rPr>
          <w:rFonts w:ascii="Times New Roman"/>
          <w:b/>
          <w:i w:val="false"/>
          <w:color w:val="000000"/>
        </w:rPr>
        <w:t>
тәртібінің сипаттамасы</w:t>
      </w:r>
    </w:p>
    <w:bookmarkEnd w:id="5"/>
    <w:bookmarkStart w:name="z14" w:id="6"/>
    <w:p>
      <w:pPr>
        <w:spacing w:after="0"/>
        <w:ind w:left="0"/>
        <w:jc w:val="both"/>
      </w:pPr>
      <w:r>
        <w:rPr>
          <w:rFonts w:ascii="Times New Roman"/>
          <w:b w:val="false"/>
          <w:i w:val="false"/>
          <w:color w:val="000000"/>
          <w:sz w:val="28"/>
        </w:rPr>
        <w:t>
      4. Мемлекеттік қызмет Қазақстан Республикасы Үкіметінің 2014 жылғы 24 ақпандағы № 142 қаулысымен бекітілген «Қазақстан Республикасында тіркелген және тіркелмеген дәрiлiк заттарды, медициналық мақсаттағы бұйымдар мен медициналық техниканы әкелудi/әкетудi келiсу» мемлекеттік көрсетілетін қызметі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берушіге берілген өтініштер мен құжаттар негізінде жеке және заңды тұлғаларға (бұдан әрі - көрсетілетін қызметті алушы) көрсетіледі.</w:t>
      </w:r>
      <w:r>
        <w:br/>
      </w:r>
      <w:r>
        <w:rPr>
          <w:rFonts w:ascii="Times New Roman"/>
          <w:b w:val="false"/>
          <w:i w:val="false"/>
          <w:color w:val="000000"/>
          <w:sz w:val="28"/>
        </w:rPr>
        <w:t>
</w:t>
      </w:r>
      <w:r>
        <w:rPr>
          <w:rFonts w:ascii="Times New Roman"/>
          <w:b w:val="false"/>
          <w:i w:val="false"/>
          <w:color w:val="000000"/>
          <w:sz w:val="28"/>
        </w:rPr>
        <w:t>
      5. Құрылымдық бөлімшелері (қызметкерлер) арасындағы рәсімдер (әрекеттер) кезеңділігін сипаттау:</w:t>
      </w:r>
      <w:r>
        <w:br/>
      </w:r>
      <w:r>
        <w:rPr>
          <w:rFonts w:ascii="Times New Roman"/>
          <w:b w:val="false"/>
          <w:i w:val="false"/>
          <w:color w:val="000000"/>
          <w:sz w:val="28"/>
        </w:rPr>
        <w:t>
      1) көрсетілетін қызметті алушы Қазақстан Республикасы Үкіметінің 2012 жылғы 31 мамырдағы № 711 </w:t>
      </w:r>
      <w:r>
        <w:rPr>
          <w:rFonts w:ascii="Times New Roman"/>
          <w:b w:val="false"/>
          <w:i w:val="false"/>
          <w:color w:val="000000"/>
          <w:sz w:val="28"/>
        </w:rPr>
        <w:t>қаулысына</w:t>
      </w:r>
      <w:r>
        <w:rPr>
          <w:rFonts w:ascii="Times New Roman"/>
          <w:b w:val="false"/>
          <w:i w:val="false"/>
          <w:color w:val="000000"/>
          <w:sz w:val="28"/>
        </w:rPr>
        <w:t xml:space="preserve"> (бұдан әрі – ҚР ҚЖ) сәйкес көрсетілетін қызметті берушінің кеңсесі арқылы не электрондық цифрлық қолтаңба болған жағдайда портал арқылы электрондық нысанда өтініш және қажетті құжаттар береді;</w:t>
      </w:r>
      <w:r>
        <w:br/>
      </w:r>
      <w:r>
        <w:rPr>
          <w:rFonts w:ascii="Times New Roman"/>
          <w:b w:val="false"/>
          <w:i w:val="false"/>
          <w:color w:val="000000"/>
          <w:sz w:val="28"/>
        </w:rPr>
        <w:t>
      2) кеңсе қызметкері құжат түскен күннен бастап бір жұмыс күні ішінде өтінішке тіркеу жүргізеді және одан әрі қол қою үшін басшылыққа жібереді;</w:t>
      </w:r>
      <w:r>
        <w:br/>
      </w:r>
      <w:r>
        <w:rPr>
          <w:rFonts w:ascii="Times New Roman"/>
          <w:b w:val="false"/>
          <w:i w:val="false"/>
          <w:color w:val="000000"/>
          <w:sz w:val="28"/>
        </w:rPr>
        <w:t>
      3) басшылық қол қойған құжат бір жұмыс күні ішінде одан әрі жұмыс үшін жауапты орындаушыға жіберіледі;</w:t>
      </w:r>
      <w:r>
        <w:br/>
      </w:r>
      <w:r>
        <w:rPr>
          <w:rFonts w:ascii="Times New Roman"/>
          <w:b w:val="false"/>
          <w:i w:val="false"/>
          <w:color w:val="000000"/>
          <w:sz w:val="28"/>
        </w:rPr>
        <w:t>
      4) жауапты орындаушы өтініш берушінің құжатын алған сәттен бастап екі жұмыс күні ішінде ұсынылған құжаттардың толықтығын тексереді;</w:t>
      </w:r>
      <w:r>
        <w:br/>
      </w:r>
      <w:r>
        <w:rPr>
          <w:rFonts w:ascii="Times New Roman"/>
          <w:b w:val="false"/>
          <w:i w:val="false"/>
          <w:color w:val="000000"/>
          <w:sz w:val="28"/>
        </w:rPr>
        <w:t>
      5) жауапты орындаушы үш жұмыс күні ішінде Қазақстан Республикасында тіркелген және тіркелмеген дәрiлiк заттарды әкелуге/әкетуге рұқсат беру құжатын дайындайды;</w:t>
      </w:r>
      <w:r>
        <w:br/>
      </w:r>
      <w:r>
        <w:rPr>
          <w:rFonts w:ascii="Times New Roman"/>
          <w:b w:val="false"/>
          <w:i w:val="false"/>
          <w:color w:val="000000"/>
          <w:sz w:val="28"/>
        </w:rPr>
        <w:t>
      6) жауапты орындаушы бір жұмыс күні ішінде – медициналық мақсаттағы бұйымдар мен медициналық техниканы әкелуге/әкетуге рұқсат беру құжатын дайындайды;</w:t>
      </w:r>
      <w:r>
        <w:br/>
      </w:r>
      <w:r>
        <w:rPr>
          <w:rFonts w:ascii="Times New Roman"/>
          <w:b w:val="false"/>
          <w:i w:val="false"/>
          <w:color w:val="000000"/>
          <w:sz w:val="28"/>
        </w:rPr>
        <w:t>
      6. Кеңсе қызметкері ҚР ҚЖ-ға сәйкес көрсетілетін қызметті алушыға рұқсат беру құжатын береді;</w:t>
      </w:r>
      <w:r>
        <w:br/>
      </w:r>
      <w:r>
        <w:rPr>
          <w:rFonts w:ascii="Times New Roman"/>
          <w:b w:val="false"/>
          <w:i w:val="false"/>
          <w:color w:val="000000"/>
          <w:sz w:val="28"/>
        </w:rPr>
        <w:t>
      құжаттарды тапсыру үшін күтудің рұқсат етілетін ең ұзақ уақыты – 20 минут;</w:t>
      </w:r>
      <w:r>
        <w:br/>
      </w:r>
      <w:r>
        <w:rPr>
          <w:rFonts w:ascii="Times New Roman"/>
          <w:b w:val="false"/>
          <w:i w:val="false"/>
          <w:color w:val="000000"/>
          <w:sz w:val="28"/>
        </w:rPr>
        <w:t>
      құжаттарды қабылдаған кезде қызмет көрсетудің рұқсат етілетін ең ұзақ уақыты – 20 минут;</w:t>
      </w:r>
      <w:r>
        <w:br/>
      </w:r>
      <w:r>
        <w:rPr>
          <w:rFonts w:ascii="Times New Roman"/>
          <w:b w:val="false"/>
          <w:i w:val="false"/>
          <w:color w:val="000000"/>
          <w:sz w:val="28"/>
        </w:rPr>
        <w:t>
      порталға жүгінген кезде:</w:t>
      </w:r>
      <w:r>
        <w:br/>
      </w:r>
      <w:r>
        <w:rPr>
          <w:rFonts w:ascii="Times New Roman"/>
          <w:b w:val="false"/>
          <w:i w:val="false"/>
          <w:color w:val="000000"/>
          <w:sz w:val="28"/>
        </w:rPr>
        <w:t>
      мемлекеттік қызмет көрсетуге өтінішті қарау мерзімі 3 (үш) жұмыс күні.</w:t>
      </w:r>
    </w:p>
    <w:bookmarkEnd w:id="6"/>
    <w:bookmarkStart w:name="z16" w:id="7"/>
    <w:p>
      <w:pPr>
        <w:spacing w:after="0"/>
        <w:ind w:left="0"/>
        <w:jc w:val="left"/>
      </w:pPr>
      <w:r>
        <w:rPr>
          <w:rFonts w:ascii="Times New Roman"/>
          <w:b/>
          <w:i w:val="false"/>
          <w:color w:val="000000"/>
        </w:rPr>
        <w:t xml:space="preserve"> 
3. Көрсетілетін қызметті берушінің құрылымдық бөлімшелерінің</w:t>
      </w:r>
      <w:r>
        <w:br/>
      </w:r>
      <w:r>
        <w:rPr>
          <w:rFonts w:ascii="Times New Roman"/>
          <w:b/>
          <w:i w:val="false"/>
          <w:color w:val="000000"/>
        </w:rPr>
        <w:t>
(қызметкерлерінің) мемлекеттік қызмет көрсету процесі кезіндегі</w:t>
      </w:r>
      <w:r>
        <w:br/>
      </w:r>
      <w:r>
        <w:rPr>
          <w:rFonts w:ascii="Times New Roman"/>
          <w:b/>
          <w:i w:val="false"/>
          <w:color w:val="000000"/>
        </w:rPr>
        <w:t>
өзара іс-қимылы тәртібінің сипаттамасы</w:t>
      </w:r>
    </w:p>
    <w:bookmarkEnd w:id="7"/>
    <w:bookmarkStart w:name="z17" w:id="8"/>
    <w:p>
      <w:pPr>
        <w:spacing w:after="0"/>
        <w:ind w:left="0"/>
        <w:jc w:val="both"/>
      </w:pPr>
      <w:r>
        <w:rPr>
          <w:rFonts w:ascii="Times New Roman"/>
          <w:b w:val="false"/>
          <w:i w:val="false"/>
          <w:color w:val="000000"/>
          <w:sz w:val="28"/>
        </w:rPr>
        <w:t>
      7. Мемлекеттік қызмет көрсету процесіне төмендегі құрылымдық бөлімшелер қатысады:</w:t>
      </w:r>
      <w:r>
        <w:br/>
      </w:r>
      <w:r>
        <w:rPr>
          <w:rFonts w:ascii="Times New Roman"/>
          <w:b w:val="false"/>
          <w:i w:val="false"/>
          <w:color w:val="000000"/>
          <w:sz w:val="28"/>
        </w:rPr>
        <w:t>
      1) кеңсе қызметкері;</w:t>
      </w:r>
      <w:r>
        <w:br/>
      </w:r>
      <w:r>
        <w:rPr>
          <w:rFonts w:ascii="Times New Roman"/>
          <w:b w:val="false"/>
          <w:i w:val="false"/>
          <w:color w:val="000000"/>
          <w:sz w:val="28"/>
        </w:rPr>
        <w:t>
      2) басшылық;</w:t>
      </w:r>
      <w:r>
        <w:br/>
      </w:r>
      <w:r>
        <w:rPr>
          <w:rFonts w:ascii="Times New Roman"/>
          <w:b w:val="false"/>
          <w:i w:val="false"/>
          <w:color w:val="000000"/>
          <w:sz w:val="28"/>
        </w:rPr>
        <w:t>
      3) жауапты орындаушы;</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берушіге (қолма-қол немесе пошталық байланыс арқылы) өтініштің қабылданғанын растау:</w:t>
      </w:r>
      <w:r>
        <w:br/>
      </w:r>
      <w:r>
        <w:rPr>
          <w:rFonts w:ascii="Times New Roman"/>
          <w:b w:val="false"/>
          <w:i w:val="false"/>
          <w:color w:val="000000"/>
          <w:sz w:val="28"/>
        </w:rPr>
        <w:t>
      қағаз жеткізгіштегі оның көшірмесінде құжаттар топтамасын қабылдау күні мен уақытын көрсете отырып, көрсетілетін қызметті берушінің кеңсесінде тіркеу туралы белгі болып табылады; портал арқылы көрсетілетін қызметті алушының «жеке кабинетінде» мемлекеттік көрсетілетін қызмет нәтижесін алу күні көрсетіле отырып, көрсетілген мемлекеттік қызметті көрсетуге арналған сұрау салудың қабылданғаны туралы мәртебе көрсетіледі.</w:t>
      </w:r>
      <w:r>
        <w:br/>
      </w:r>
      <w:r>
        <w:rPr>
          <w:rFonts w:ascii="Times New Roman"/>
          <w:b w:val="false"/>
          <w:i w:val="false"/>
          <w:color w:val="000000"/>
          <w:sz w:val="28"/>
        </w:rPr>
        <w:t>
</w:t>
      </w:r>
      <w:r>
        <w:rPr>
          <w:rFonts w:ascii="Times New Roman"/>
          <w:b w:val="false"/>
          <w:i w:val="false"/>
          <w:color w:val="000000"/>
          <w:sz w:val="28"/>
        </w:rPr>
        <w:t>
      9. Қызмет көрсетуші құрылымдық департаменттердің (қызметкерлердің) арасындағы процедуралар (іс-қимылдар) реттілігінің сипаттамасы:</w:t>
      </w:r>
      <w:r>
        <w:br/>
      </w:r>
      <w:r>
        <w:rPr>
          <w:rFonts w:ascii="Times New Roman"/>
          <w:b w:val="false"/>
          <w:i w:val="false"/>
          <w:color w:val="000000"/>
          <w:sz w:val="28"/>
        </w:rPr>
        <w:t>
      Кеңсе қызметкері көрсетілетін қызметті алушы өтініш берген сәттен бастап:</w:t>
      </w:r>
      <w:r>
        <w:br/>
      </w:r>
      <w:r>
        <w:rPr>
          <w:rFonts w:ascii="Times New Roman"/>
          <w:b w:val="false"/>
          <w:i w:val="false"/>
          <w:color w:val="000000"/>
          <w:sz w:val="28"/>
        </w:rPr>
        <w:t>
      1) ұсынылған барлық құжаттардың бар-жоқтығын тексереді;</w:t>
      </w:r>
      <w:r>
        <w:br/>
      </w:r>
      <w:r>
        <w:rPr>
          <w:rFonts w:ascii="Times New Roman"/>
          <w:b w:val="false"/>
          <w:i w:val="false"/>
          <w:color w:val="000000"/>
          <w:sz w:val="28"/>
        </w:rPr>
        <w:t>
      2) өтініштерді тіркеу журналына тіркейді;</w:t>
      </w:r>
      <w:r>
        <w:br/>
      </w:r>
      <w:r>
        <w:rPr>
          <w:rFonts w:ascii="Times New Roman"/>
          <w:b w:val="false"/>
          <w:i w:val="false"/>
          <w:color w:val="000000"/>
          <w:sz w:val="28"/>
        </w:rPr>
        <w:t>
      3) құжаттарды көрсетілетін қызметті берушінің басшылығына береді.</w:t>
      </w:r>
      <w:r>
        <w:br/>
      </w:r>
      <w:r>
        <w:rPr>
          <w:rFonts w:ascii="Times New Roman"/>
          <w:b w:val="false"/>
          <w:i w:val="false"/>
          <w:color w:val="000000"/>
          <w:sz w:val="28"/>
        </w:rPr>
        <w:t>
      Көрсетілетін қызметті берушінің басшылығы жұмыс күні ішінде, құжаттар тіркелген сәттен бастап, келіп түскен құжаттарды бөледі, бұрыштама қояды.</w:t>
      </w:r>
      <w:r>
        <w:br/>
      </w:r>
      <w:r>
        <w:rPr>
          <w:rFonts w:ascii="Times New Roman"/>
          <w:b w:val="false"/>
          <w:i w:val="false"/>
          <w:color w:val="000000"/>
          <w:sz w:val="28"/>
        </w:rPr>
        <w:t>
      Көрсетілетін қызметті берушінің маманы:</w:t>
      </w:r>
      <w:r>
        <w:br/>
      </w:r>
      <w:r>
        <w:rPr>
          <w:rFonts w:ascii="Times New Roman"/>
          <w:b w:val="false"/>
          <w:i w:val="false"/>
          <w:color w:val="000000"/>
          <w:sz w:val="28"/>
        </w:rPr>
        <w:t>
      1) құжаттар тіркелген сәттен бастап екі жұмыс күні ішінде ұсынылған құжаттардың толықтығын және сәйкестігін тексереді;</w:t>
      </w:r>
      <w:r>
        <w:br/>
      </w:r>
      <w:r>
        <w:rPr>
          <w:rFonts w:ascii="Times New Roman"/>
          <w:b w:val="false"/>
          <w:i w:val="false"/>
          <w:color w:val="000000"/>
          <w:sz w:val="28"/>
        </w:rPr>
        <w:t>
      2) үш жұмыс күні ішінде рұқсат беру құжатын не болмаса Қазақстан Республикасында тіркелген және тіркелмеген дәрілік заттарды әкелуге/әкетуге ұсынылған құжаттардың толық болмаған және (немесе) сәйкес келмеген жағдайда бас тарту туралы уәжделген жауап әзірлейді;</w:t>
      </w:r>
      <w:r>
        <w:br/>
      </w:r>
      <w:r>
        <w:rPr>
          <w:rFonts w:ascii="Times New Roman"/>
          <w:b w:val="false"/>
          <w:i w:val="false"/>
          <w:color w:val="000000"/>
          <w:sz w:val="28"/>
        </w:rPr>
        <w:t>
      3) рұқсат беру құжатын кеңсеге береді.</w:t>
      </w:r>
      <w:r>
        <w:br/>
      </w:r>
      <w:r>
        <w:rPr>
          <w:rFonts w:ascii="Times New Roman"/>
          <w:b w:val="false"/>
          <w:i w:val="false"/>
          <w:color w:val="000000"/>
          <w:sz w:val="28"/>
        </w:rPr>
        <w:t>
      Кеңсе қызметкері көрсетілетін қызметті алушыға құжатты тапсырады/ жібереді (қолма қол не болмаса пошта арқылы).</w:t>
      </w:r>
      <w:r>
        <w:br/>
      </w:r>
      <w:r>
        <w:rPr>
          <w:rFonts w:ascii="Times New Roman"/>
          <w:b w:val="false"/>
          <w:i w:val="false"/>
          <w:color w:val="000000"/>
          <w:sz w:val="28"/>
        </w:rPr>
        <w:t>
      Орындау мерзімі көрсетілген мемлекеттік қызмет көрсету бизнес-процесінің сызбасы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10. Көрсетілетін қызмет алушының қадамдық іс-әрекеті:</w:t>
      </w:r>
      <w:r>
        <w:br/>
      </w:r>
      <w:r>
        <w:rPr>
          <w:rFonts w:ascii="Times New Roman"/>
          <w:b w:val="false"/>
          <w:i w:val="false"/>
          <w:color w:val="000000"/>
          <w:sz w:val="28"/>
        </w:rPr>
        <w:t>
      1) 1-үдеріс: компьютердің интернет-браузерінде ЭЦҚ тіркеу куәлігін бекіту, электрондық мемлекеттік қызметті алу үшін Порталға парольді енгізу (қуаттау процесі). 1-шарт деректердің түпнұсқалығын логин (БСН/ЖСН) және пароль арқылы тексеру;</w:t>
      </w:r>
      <w:r>
        <w:br/>
      </w:r>
      <w:r>
        <w:rPr>
          <w:rFonts w:ascii="Times New Roman"/>
          <w:b w:val="false"/>
          <w:i w:val="false"/>
          <w:color w:val="000000"/>
          <w:sz w:val="28"/>
        </w:rPr>
        <w:t>
      2) 2-үдеріс: көрсетілетін қызметті алушы деректерінде бұзушылықтардың болуына байланысты Порталмен авторизациядан бас тарту туралы хабарламаны құру;</w:t>
      </w:r>
      <w:r>
        <w:br/>
      </w:r>
      <w:r>
        <w:rPr>
          <w:rFonts w:ascii="Times New Roman"/>
          <w:b w:val="false"/>
          <w:i w:val="false"/>
          <w:color w:val="000000"/>
          <w:sz w:val="28"/>
        </w:rPr>
        <w:t>
      3) 3-үдеріс: сұрау салу нысанын экранға шығару қызметін таңдап алу және құрылымы мен үлгілік талаптапрын ескере отырып нысанды толтыру (мәліметтерді енгізу);</w:t>
      </w:r>
      <w:r>
        <w:br/>
      </w:r>
      <w:r>
        <w:rPr>
          <w:rFonts w:ascii="Times New Roman"/>
          <w:b w:val="false"/>
          <w:i w:val="false"/>
          <w:color w:val="000000"/>
          <w:sz w:val="28"/>
        </w:rPr>
        <w:t>
      4) 4-үдеріс: көрсетілетін қызметті алушының деректері туралы ЭҮШ арқылы ЗТ МДҚ немесе ЖТ МДҚ-ға және БСАЖ сұрау салуды жіберу. 2-шарт ЗТ МДҚ немесе ЖТ МДҚ-ға және БСАЖ-да көрсетілетін қызметті алушының мәліметтерінің болуын тексеру;</w:t>
      </w:r>
      <w:r>
        <w:br/>
      </w:r>
      <w:r>
        <w:rPr>
          <w:rFonts w:ascii="Times New Roman"/>
          <w:b w:val="false"/>
          <w:i w:val="false"/>
          <w:color w:val="000000"/>
          <w:sz w:val="28"/>
        </w:rPr>
        <w:t>
      5) 5-үдеріс: ЗТ МДҚ немесе ЖТ МДҚ-ға және БСАЖ-да көрсетілетін қызметті алушының мәліметтерінің болмауына байланысты деректепрді алудың мүмкін еместігі туралы хабарлама қалыптастыру;</w:t>
      </w:r>
      <w:r>
        <w:br/>
      </w:r>
      <w:r>
        <w:rPr>
          <w:rFonts w:ascii="Times New Roman"/>
          <w:b w:val="false"/>
          <w:i w:val="false"/>
          <w:color w:val="000000"/>
          <w:sz w:val="28"/>
        </w:rPr>
        <w:t>
      6) 6-үдеріс: көрсетілетін қызметті алушының сұратуды растауы (қол қоюы) үшін ЭЦҚ тіркеу куәлігін таңдауы. 3-шарт Порталда ЭЦҚ тіркеу куәлігінің қолданылу мерзімін және тізімде кері қайтарып алынған (жойылған) тіркеу куәліктерінің болмауын, сондай-ақ сұратуда көрсетілген ЖСН/БСН және ЭЦҚ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7) 7-үдеріс: қызмет алушы ЭЦҚ түпнұсқалығының расталмауына байланысты сұралған қызметтен бас тарту туралы хабарламаны қалыптастыру;</w:t>
      </w:r>
      <w:r>
        <w:br/>
      </w:r>
      <w:r>
        <w:rPr>
          <w:rFonts w:ascii="Times New Roman"/>
          <w:b w:val="false"/>
          <w:i w:val="false"/>
          <w:color w:val="000000"/>
          <w:sz w:val="28"/>
        </w:rPr>
        <w:t>
      8) 8-үдеріс – қызмет көрсетуге арналған сұраудың толтырылған нысанын (енгізілген деректерді) қызмет алушының ЭЦҚ арқылы куәландыру (қол қою);</w:t>
      </w:r>
      <w:r>
        <w:br/>
      </w:r>
      <w:r>
        <w:rPr>
          <w:rFonts w:ascii="Times New Roman"/>
          <w:b w:val="false"/>
          <w:i w:val="false"/>
          <w:color w:val="000000"/>
          <w:sz w:val="28"/>
        </w:rPr>
        <w:t>
      9) 9-үдеріс: электрондық құжатты (қызмет алушының сұрауын) тіркеужәне Порталда сұрауды өңдеу. 4-шарт мемлекеттік қызметті алу негіздерінің сәйкестігін тексеруі;</w:t>
      </w:r>
      <w:r>
        <w:br/>
      </w:r>
      <w:r>
        <w:rPr>
          <w:rFonts w:ascii="Times New Roman"/>
          <w:b w:val="false"/>
          <w:i w:val="false"/>
          <w:color w:val="000000"/>
          <w:sz w:val="28"/>
        </w:rPr>
        <w:t>
      10) 10-үдеріс: Порталда қызмет алушының деректерінде бұзушылықтардың болуына байланысты сұралған қызметтен бас тарту туралы хабарламаны қалыптастыру;</w:t>
      </w:r>
      <w:r>
        <w:br/>
      </w:r>
      <w:r>
        <w:rPr>
          <w:rFonts w:ascii="Times New Roman"/>
          <w:b w:val="false"/>
          <w:i w:val="false"/>
          <w:color w:val="000000"/>
          <w:sz w:val="28"/>
        </w:rPr>
        <w:t>
      11) 11-үдеріс: көрсетілетін қызметті алушының Порталда қалыптасқан электрондық мемлекеттік қызмет көрсету нәтижелерін алуы.</w:t>
      </w:r>
      <w:r>
        <w:br/>
      </w:r>
      <w:r>
        <w:rPr>
          <w:rFonts w:ascii="Times New Roman"/>
          <w:b w:val="false"/>
          <w:i w:val="false"/>
          <w:color w:val="000000"/>
          <w:sz w:val="28"/>
        </w:rPr>
        <w:t>
      Көрсетілетін қызметті берушінің қадамдық іс-қимылдары және шешімдері:</w:t>
      </w:r>
      <w:r>
        <w:br/>
      </w:r>
      <w:r>
        <w:rPr>
          <w:rFonts w:ascii="Times New Roman"/>
          <w:b w:val="false"/>
          <w:i w:val="false"/>
          <w:color w:val="000000"/>
          <w:sz w:val="28"/>
        </w:rPr>
        <w:t>
      1) 1- үдеріс: жауапты орындаушының электрондық қызмет көрсету үшін Порталға логин мен парольді енгізуі; 1-шарт Порталда жауапты тұлғаның деректерін дұрыстығын логин және пароль арқылы тексеру;</w:t>
      </w:r>
      <w:r>
        <w:br/>
      </w:r>
      <w:r>
        <w:rPr>
          <w:rFonts w:ascii="Times New Roman"/>
          <w:b w:val="false"/>
          <w:i w:val="false"/>
          <w:color w:val="000000"/>
          <w:sz w:val="28"/>
        </w:rPr>
        <w:t>
      2) 2-үдеріс: қызмет беруші қызметкерінің деректерінде бұзушылықтардың болуына байланысты Порталда іске қосудан бас тарту туралы хабарламаны қалыптастыру;</w:t>
      </w:r>
      <w:r>
        <w:br/>
      </w:r>
      <w:r>
        <w:rPr>
          <w:rFonts w:ascii="Times New Roman"/>
          <w:b w:val="false"/>
          <w:i w:val="false"/>
          <w:color w:val="000000"/>
          <w:sz w:val="28"/>
        </w:rPr>
        <w:t>
      3) 3-үдеріс: жауапты орындаушының Регламентте электрондық мемлекеттік қызметті таңдауы, қарау үшін электрондық мемлекеттік қызмет көрсетуге арналған сұраудың нысанын экранға шығару және қызмет беруші қызметкерінің қызмет алушы деректерін енгізуі;</w:t>
      </w:r>
      <w:r>
        <w:br/>
      </w:r>
      <w:r>
        <w:rPr>
          <w:rFonts w:ascii="Times New Roman"/>
          <w:b w:val="false"/>
          <w:i w:val="false"/>
          <w:color w:val="000000"/>
          <w:sz w:val="28"/>
        </w:rPr>
        <w:t>
      4) 4-үдеріс: қызмет алушының деректері туралы сұрауды ЭҮШ арқылы ЗТ МДҚ немесе ЖТ МДҚ-ға және БСАЖ-ке жіберу. 2-шарт ЗТ МДҚ немесе ЖТ МДҚ-ға және БСАЖ-да көрсетілетін қызметті алушының мәліметтерінің болуын тексеру;</w:t>
      </w:r>
      <w:r>
        <w:br/>
      </w:r>
      <w:r>
        <w:rPr>
          <w:rFonts w:ascii="Times New Roman"/>
          <w:b w:val="false"/>
          <w:i w:val="false"/>
          <w:color w:val="000000"/>
          <w:sz w:val="28"/>
        </w:rPr>
        <w:t>
      5) 5-үдеріс: ЗТ МДҚ немесе ЖТ МДҚ-ға және БСАЖ-да көрсетілетін қызметті алушының мәліметтерінің болмауына байланысты деректепрді алудың мүмкін еместігі туралы хабарлама қалыптастыру;</w:t>
      </w:r>
      <w:r>
        <w:br/>
      </w:r>
      <w:r>
        <w:rPr>
          <w:rFonts w:ascii="Times New Roman"/>
          <w:b w:val="false"/>
          <w:i w:val="false"/>
          <w:color w:val="000000"/>
          <w:sz w:val="28"/>
        </w:rPr>
        <w:t>
      6) 6-үдеріс: құжаттардың қағаз түрінде болуын белгілу бөлігінде сұрау нысанын толтыруы және жауапты қызметкердің қызмет алушы ұсынған қажетті құжаттарды сканерлеуі және оларды сұрау нысанына бекіту;</w:t>
      </w:r>
      <w:r>
        <w:br/>
      </w:r>
      <w:r>
        <w:rPr>
          <w:rFonts w:ascii="Times New Roman"/>
          <w:b w:val="false"/>
          <w:i w:val="false"/>
          <w:color w:val="000000"/>
          <w:sz w:val="28"/>
        </w:rPr>
        <w:t>
      7) 7-үдеріс: Порталда сұрауды тіркеу және өңдеу. 3-шарт қызмет берушінің әкелуді/әкетуді растауға арналған негізге қызмет алушының сәйкестігін тексеру;</w:t>
      </w:r>
      <w:r>
        <w:br/>
      </w:r>
      <w:r>
        <w:rPr>
          <w:rFonts w:ascii="Times New Roman"/>
          <w:b w:val="false"/>
          <w:i w:val="false"/>
          <w:color w:val="000000"/>
          <w:sz w:val="28"/>
        </w:rPr>
        <w:t>
      8) 8-үдеріс: қызмет алушының Порталда деректерінің бұзушылықтардың болуына байланысты сұралған қызметтен бас тарту туралы хабарламаны қалыптастыру;</w:t>
      </w:r>
      <w:r>
        <w:br/>
      </w:r>
      <w:r>
        <w:rPr>
          <w:rFonts w:ascii="Times New Roman"/>
          <w:b w:val="false"/>
          <w:i w:val="false"/>
          <w:color w:val="000000"/>
          <w:sz w:val="28"/>
        </w:rPr>
        <w:t>
      9) 9-үдеріс: қызмет алушының Порталда қалыптасқан электрондық мемлекеттік қызметтің рұқсат беру құжатын алуы.</w:t>
      </w:r>
      <w:r>
        <w:br/>
      </w:r>
      <w:r>
        <w:rPr>
          <w:rFonts w:ascii="Times New Roman"/>
          <w:b w:val="false"/>
          <w:i w:val="false"/>
          <w:color w:val="000000"/>
          <w:sz w:val="28"/>
        </w:rPr>
        <w:t>
      Портал арқылы қызмет алушының қадамдық іс-қимылдары және қызмет берушінің шешімі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8"/>
    <w:bookmarkStart w:name="z21" w:id="9"/>
    <w:p>
      <w:pPr>
        <w:spacing w:after="0"/>
        <w:ind w:left="0"/>
        <w:jc w:val="both"/>
      </w:pPr>
      <w:r>
        <w:rPr>
          <w:rFonts w:ascii="Times New Roman"/>
          <w:b w:val="false"/>
          <w:i w:val="false"/>
          <w:color w:val="000000"/>
          <w:sz w:val="28"/>
        </w:rPr>
        <w:t>
«Қазақстан Республикасында тіркелген және</w:t>
      </w:r>
      <w:r>
        <w:br/>
      </w:r>
      <w:r>
        <w:rPr>
          <w:rFonts w:ascii="Times New Roman"/>
          <w:b w:val="false"/>
          <w:i w:val="false"/>
          <w:color w:val="000000"/>
          <w:sz w:val="28"/>
        </w:rPr>
        <w:t xml:space="preserve">
тіркелмеген дәрілік заттарды,      </w:t>
      </w:r>
      <w:r>
        <w:br/>
      </w:r>
      <w:r>
        <w:rPr>
          <w:rFonts w:ascii="Times New Roman"/>
          <w:b w:val="false"/>
          <w:i w:val="false"/>
          <w:color w:val="000000"/>
          <w:sz w:val="28"/>
        </w:rPr>
        <w:t xml:space="preserve">
медициналық мақсаттағы бұйымдар мен    </w:t>
      </w:r>
      <w:r>
        <w:br/>
      </w:r>
      <w:r>
        <w:rPr>
          <w:rFonts w:ascii="Times New Roman"/>
          <w:b w:val="false"/>
          <w:i w:val="false"/>
          <w:color w:val="000000"/>
          <w:sz w:val="28"/>
        </w:rPr>
        <w:t>
медициналық техниканы әкелуді/әкетуді келісу»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xml:space="preserve">
1 қосымша                  </w:t>
      </w:r>
    </w:p>
    <w:bookmarkEnd w:id="9"/>
    <w:bookmarkStart w:name="z22" w:id="10"/>
    <w:p>
      <w:pPr>
        <w:spacing w:after="0"/>
        <w:ind w:left="0"/>
        <w:jc w:val="left"/>
      </w:pPr>
      <w:r>
        <w:rPr>
          <w:rFonts w:ascii="Times New Roman"/>
          <w:b/>
          <w:i w:val="false"/>
          <w:color w:val="000000"/>
        </w:rPr>
        <w:t xml:space="preserve"> 
«Қазақстан Республикасында тіркелген және тіркелмеген дәрілік</w:t>
      </w:r>
      <w:r>
        <w:br/>
      </w:r>
      <w:r>
        <w:rPr>
          <w:rFonts w:ascii="Times New Roman"/>
          <w:b/>
          <w:i w:val="false"/>
          <w:color w:val="000000"/>
        </w:rPr>
        <w:t>
заттарды, медициналық мақсаттағы бұйымдар мен медициналық</w:t>
      </w:r>
      <w:r>
        <w:br/>
      </w:r>
      <w:r>
        <w:rPr>
          <w:rFonts w:ascii="Times New Roman"/>
          <w:b/>
          <w:i w:val="false"/>
          <w:color w:val="000000"/>
        </w:rPr>
        <w:t>
техниканы әкелуді/әкетуді келісу» мемлекеттік қызмет көрсету</w:t>
      </w:r>
      <w:r>
        <w:br/>
      </w:r>
      <w:r>
        <w:rPr>
          <w:rFonts w:ascii="Times New Roman"/>
          <w:b/>
          <w:i w:val="false"/>
          <w:color w:val="000000"/>
        </w:rPr>
        <w:t>
бизнес-процесінің сызбасы</w:t>
      </w:r>
    </w:p>
    <w:bookmarkEnd w:id="10"/>
    <w:p>
      <w:pPr>
        <w:spacing w:after="0"/>
        <w:ind w:left="0"/>
        <w:jc w:val="both"/>
      </w:pPr>
      <w:r>
        <w:drawing>
          <wp:inline distT="0" distB="0" distL="0" distR="0">
            <wp:extent cx="7200900" cy="772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00900" cy="7721600"/>
                    </a:xfrm>
                    <a:prstGeom prst="rect">
                      <a:avLst/>
                    </a:prstGeom>
                  </pic:spPr>
                </pic:pic>
              </a:graphicData>
            </a:graphic>
          </wp:inline>
        </w:drawing>
      </w:r>
    </w:p>
    <w:bookmarkStart w:name="z23" w:id="11"/>
    <w:p>
      <w:pPr>
        <w:spacing w:after="0"/>
        <w:ind w:left="0"/>
        <w:jc w:val="both"/>
      </w:pPr>
      <w:r>
        <w:rPr>
          <w:rFonts w:ascii="Times New Roman"/>
          <w:b w:val="false"/>
          <w:i w:val="false"/>
          <w:color w:val="000000"/>
          <w:sz w:val="28"/>
        </w:rPr>
        <w:t>
«Қазақстан Республикасында тіркелген және</w:t>
      </w:r>
      <w:r>
        <w:br/>
      </w:r>
      <w:r>
        <w:rPr>
          <w:rFonts w:ascii="Times New Roman"/>
          <w:b w:val="false"/>
          <w:i w:val="false"/>
          <w:color w:val="000000"/>
          <w:sz w:val="28"/>
        </w:rPr>
        <w:t xml:space="preserve">
тіркелмеген дәрілік заттарды,      </w:t>
      </w:r>
      <w:r>
        <w:br/>
      </w:r>
      <w:r>
        <w:rPr>
          <w:rFonts w:ascii="Times New Roman"/>
          <w:b w:val="false"/>
          <w:i w:val="false"/>
          <w:color w:val="000000"/>
          <w:sz w:val="28"/>
        </w:rPr>
        <w:t xml:space="preserve">
медициналық мақсаттағы бұйымдар мен    </w:t>
      </w:r>
      <w:r>
        <w:br/>
      </w:r>
      <w:r>
        <w:rPr>
          <w:rFonts w:ascii="Times New Roman"/>
          <w:b w:val="false"/>
          <w:i w:val="false"/>
          <w:color w:val="000000"/>
          <w:sz w:val="28"/>
        </w:rPr>
        <w:t>
медициналық техниканы әкелуді/әкетуді келісу»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xml:space="preserve">
2 қосымша                  </w:t>
      </w:r>
    </w:p>
    <w:bookmarkEnd w:id="11"/>
    <w:bookmarkStart w:name="z24" w:id="12"/>
    <w:p>
      <w:pPr>
        <w:spacing w:after="0"/>
        <w:ind w:left="0"/>
        <w:jc w:val="left"/>
      </w:pPr>
      <w:r>
        <w:rPr>
          <w:rFonts w:ascii="Times New Roman"/>
          <w:b/>
          <w:i w:val="false"/>
          <w:color w:val="000000"/>
        </w:rPr>
        <w:t xml:space="preserve"> 
Қызмет алушының қадамдық әрекеті</w:t>
      </w:r>
    </w:p>
    <w:bookmarkEnd w:id="12"/>
    <w:p>
      <w:pPr>
        <w:spacing w:after="0"/>
        <w:ind w:left="0"/>
        <w:jc w:val="both"/>
      </w:pPr>
      <w:r>
        <w:drawing>
          <wp:inline distT="0" distB="0" distL="0" distR="0">
            <wp:extent cx="67310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0" cy="7835900"/>
                    </a:xfrm>
                    <a:prstGeom prst="rect">
                      <a:avLst/>
                    </a:prstGeom>
                  </pic:spPr>
                </pic:pic>
              </a:graphicData>
            </a:graphic>
          </wp:inline>
        </w:drawing>
      </w:r>
    </w:p>
    <w:bookmarkStart w:name="z25" w:id="13"/>
    <w:p>
      <w:pPr>
        <w:spacing w:after="0"/>
        <w:ind w:left="0"/>
        <w:jc w:val="left"/>
      </w:pPr>
      <w:r>
        <w:rPr>
          <w:rFonts w:ascii="Times New Roman"/>
          <w:b/>
          <w:i w:val="false"/>
          <w:color w:val="000000"/>
        </w:rPr>
        <w:t xml:space="preserve"> 
Қызмет берушінің қадамдық әрекеті және шешімі</w:t>
      </w:r>
    </w:p>
    <w:bookmarkEnd w:id="13"/>
    <w:p>
      <w:pPr>
        <w:spacing w:after="0"/>
        <w:ind w:left="0"/>
        <w:jc w:val="both"/>
      </w:pPr>
      <w:r>
        <w:drawing>
          <wp:inline distT="0" distB="0" distL="0" distR="0">
            <wp:extent cx="6210300" cy="873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10300" cy="8737600"/>
                    </a:xfrm>
                    <a:prstGeom prst="rect">
                      <a:avLst/>
                    </a:prstGeom>
                  </pic:spPr>
                </pic:pic>
              </a:graphicData>
            </a:graphic>
          </wp:inline>
        </w:drawing>
      </w:r>
    </w:p>
    <w:bookmarkStart w:name="z2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2014 жылғы 26 мамырдағы  </w:t>
      </w:r>
      <w:r>
        <w:br/>
      </w:r>
      <w:r>
        <w:rPr>
          <w:rFonts w:ascii="Times New Roman"/>
          <w:b w:val="false"/>
          <w:i w:val="false"/>
          <w:color w:val="000000"/>
          <w:sz w:val="28"/>
        </w:rPr>
        <w:t xml:space="preserve">
№ 282 бұйрығына     </w:t>
      </w:r>
      <w:r>
        <w:br/>
      </w:r>
      <w:r>
        <w:rPr>
          <w:rFonts w:ascii="Times New Roman"/>
          <w:b w:val="false"/>
          <w:i w:val="false"/>
          <w:color w:val="000000"/>
          <w:sz w:val="28"/>
        </w:rPr>
        <w:t xml:space="preserve">
2-қосымша         </w:t>
      </w:r>
    </w:p>
    <w:bookmarkEnd w:id="14"/>
    <w:bookmarkStart w:name="z27" w:id="15"/>
    <w:p>
      <w:pPr>
        <w:spacing w:after="0"/>
        <w:ind w:left="0"/>
        <w:jc w:val="left"/>
      </w:pPr>
      <w:r>
        <w:rPr>
          <w:rFonts w:ascii="Times New Roman"/>
          <w:b/>
          <w:i w:val="false"/>
          <w:color w:val="000000"/>
        </w:rPr>
        <w:t xml:space="preserve"> 
«Аудан орталықтарынан шалғайдағы елді мекендерде</w:t>
      </w:r>
      <w:r>
        <w:br/>
      </w:r>
      <w:r>
        <w:rPr>
          <w:rFonts w:ascii="Times New Roman"/>
          <w:b/>
          <w:i w:val="false"/>
          <w:color w:val="000000"/>
        </w:rPr>
        <w:t>
фармацевтикалық білімі бар маман болмаған жағдайда, алғашқы</w:t>
      </w:r>
      <w:r>
        <w:br/>
      </w:r>
      <w:r>
        <w:rPr>
          <w:rFonts w:ascii="Times New Roman"/>
          <w:b/>
          <w:i w:val="false"/>
          <w:color w:val="000000"/>
        </w:rPr>
        <w:t>
медициналық-санитариялық, консультациялық-диагностикалық көмек</w:t>
      </w:r>
      <w:r>
        <w:br/>
      </w:r>
      <w:r>
        <w:rPr>
          <w:rFonts w:ascii="Times New Roman"/>
          <w:b/>
          <w:i w:val="false"/>
          <w:color w:val="000000"/>
        </w:rPr>
        <w:t>
көрсететін денсаулық сақтау ұйымдарындағы дәріхана пункттері</w:t>
      </w:r>
      <w:r>
        <w:br/>
      </w:r>
      <w:r>
        <w:rPr>
          <w:rFonts w:ascii="Times New Roman"/>
          <w:b/>
          <w:i w:val="false"/>
          <w:color w:val="000000"/>
        </w:rPr>
        <w:t>
және жылжымалы дәріхана пункттері арқылы дәрілік заттар мен</w:t>
      </w:r>
      <w:r>
        <w:br/>
      </w:r>
      <w:r>
        <w:rPr>
          <w:rFonts w:ascii="Times New Roman"/>
          <w:b/>
          <w:i w:val="false"/>
          <w:color w:val="000000"/>
        </w:rPr>
        <w:t>
медициналық мақсаттағы бұйымдарды өткізуді жүзеге асыру үшін</w:t>
      </w:r>
      <w:r>
        <w:br/>
      </w:r>
      <w:r>
        <w:rPr>
          <w:rFonts w:ascii="Times New Roman"/>
          <w:b/>
          <w:i w:val="false"/>
          <w:color w:val="000000"/>
        </w:rPr>
        <w:t>
медициналық білімі бар мамандарды аттестаттау» мемлекеттік</w:t>
      </w:r>
      <w:r>
        <w:br/>
      </w:r>
      <w:r>
        <w:rPr>
          <w:rFonts w:ascii="Times New Roman"/>
          <w:b/>
          <w:i w:val="false"/>
          <w:color w:val="000000"/>
        </w:rPr>
        <w:t>
көрсетілетін қызмет регламенті</w:t>
      </w:r>
    </w:p>
    <w:bookmarkEnd w:id="15"/>
    <w:bookmarkStart w:name="z28" w:id="16"/>
    <w:p>
      <w:pPr>
        <w:spacing w:after="0"/>
        <w:ind w:left="0"/>
        <w:jc w:val="left"/>
      </w:pPr>
      <w:r>
        <w:rPr>
          <w:rFonts w:ascii="Times New Roman"/>
          <w:b/>
          <w:i w:val="false"/>
          <w:color w:val="000000"/>
        </w:rPr>
        <w:t xml:space="preserve"> 
1. Жалпы ережелер</w:t>
      </w:r>
    </w:p>
    <w:bookmarkEnd w:id="16"/>
    <w:bookmarkStart w:name="z29" w:id="17"/>
    <w:p>
      <w:pPr>
        <w:spacing w:after="0"/>
        <w:ind w:left="0"/>
        <w:jc w:val="both"/>
      </w:pPr>
      <w:r>
        <w:rPr>
          <w:rFonts w:ascii="Times New Roman"/>
          <w:b w:val="false"/>
          <w:i w:val="false"/>
          <w:color w:val="000000"/>
          <w:sz w:val="28"/>
        </w:rPr>
        <w:t>
      1. «Аудан орталықтарынан шалғайдағы елді мекендерде фармацевтикалық білімі бар маман болмаған жағдайда,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 мен медициналық мақсаттағы бұйымдарды өткізуді жүзеге асыру үшін медициналық білімі бар мамандарды аттестаттау» мемлекеттік көрсетілетін қызметті (бұдан әрі – мемлекеттік қызмет) Қазақстан Республикасы Денсаулық сақтау министрлігі Медициналық және фармацевтикалық қызметті бақылау комитетінің аумақтық бөлімшелері (бұдан әрі – көрсетілетін қызметті беруші), оның ішінде www.e.gov.kz «электрондық үкімет» веб-порталы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электрондық (ішінара автоматтандырылған) және (немесе) қағаз нұсқада.</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Қазақстан Республикасы Үкіметінің 2014 жылғы 26 ақпандағы № 142 қаулысымен бекітілген «Аудан орталықтарынан шалғайдағы елді мекендерде фармацевтикалық білімі бар маман болмаған жағдайда,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 мен медициналық мақсаттағы бұйымдарды өткізуді жүзеге асыру үшін медициналық білімі бар мамандарды аттестаттау»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1-қосымшаға сәйкес нысанда қағаз немесе электронды түрде аттестациялық парақты беру.</w:t>
      </w:r>
    </w:p>
    <w:bookmarkEnd w:id="17"/>
    <w:p>
      <w:pPr>
        <w:spacing w:after="0"/>
        <w:ind w:left="0"/>
        <w:jc w:val="left"/>
      </w:pPr>
      <w:r>
        <w:rPr>
          <w:rFonts w:ascii="Times New Roman"/>
          <w:b/>
          <w:i w:val="false"/>
          <w:color w:val="000000"/>
        </w:rPr>
        <w:t xml:space="preserve"> 2. Мемлекеттік қызмет көрсету процесінде қызмет көрсетушінің</w:t>
      </w:r>
      <w:r>
        <w:br/>
      </w:r>
      <w:r>
        <w:rPr>
          <w:rFonts w:ascii="Times New Roman"/>
          <w:b/>
          <w:i w:val="false"/>
          <w:color w:val="000000"/>
        </w:rPr>
        <w:t>
құрылымдық бөлімшелерінің әрекеттері тәртібінің сипаттамасы</w:t>
      </w:r>
    </w:p>
    <w:bookmarkStart w:name="z32" w:id="18"/>
    <w:p>
      <w:pPr>
        <w:spacing w:after="0"/>
        <w:ind w:left="0"/>
        <w:jc w:val="both"/>
      </w:pPr>
      <w:r>
        <w:rPr>
          <w:rFonts w:ascii="Times New Roman"/>
          <w:b w:val="false"/>
          <w:i w:val="false"/>
          <w:color w:val="000000"/>
          <w:sz w:val="28"/>
        </w:rPr>
        <w:t>
      4. Мемлекеттік көрсетілетін қызмет Стандарттың 9-тармағында көрсетілген құжаттарды қоса бере отырып немесе көрсетілетін қызметті алушының электрондық цифрлық қолтаңбасымен (бұдан әрі – ЭЦҚ) куәландырылған электрондық құжат түріндегі сұрау салу негізінде жеке тұлғаларға (бұдан әрі - көрсетілетін қызметті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процесіне кіретін әрбір прцедураның (іс-қимылдың) мазмұны, олардың орындалу ұзақтығы:</w:t>
      </w:r>
      <w:r>
        <w:br/>
      </w:r>
      <w:r>
        <w:rPr>
          <w:rFonts w:ascii="Times New Roman"/>
          <w:b w:val="false"/>
          <w:i w:val="false"/>
          <w:color w:val="000000"/>
          <w:sz w:val="28"/>
        </w:rPr>
        <w:t>
      1) кеңсе қызметкері құжаттарды қабылдауды және порталда тіркеуді жүзеге асырады, қызмет алушыға құжаттарды қабылдау туралы қолхат (хабарландыру) беріледі – орындау уақыты 30 (отыз) минут;</w:t>
      </w:r>
      <w:r>
        <w:br/>
      </w:r>
      <w:r>
        <w:rPr>
          <w:rFonts w:ascii="Times New Roman"/>
          <w:b w:val="false"/>
          <w:i w:val="false"/>
          <w:color w:val="000000"/>
          <w:sz w:val="28"/>
        </w:rPr>
        <w:t>
      2) басшы орындаушыны белгілейді - орындау уақыты 2 (екі) сағат;</w:t>
      </w:r>
      <w:r>
        <w:br/>
      </w:r>
      <w:r>
        <w:rPr>
          <w:rFonts w:ascii="Times New Roman"/>
          <w:b w:val="false"/>
          <w:i w:val="false"/>
          <w:color w:val="000000"/>
          <w:sz w:val="28"/>
        </w:rPr>
        <w:t>
      3) мемлекеттік қызмет көрсетуге жауапты лауазымдық тұлға ұсынылған құжаттардың толықтығы мен сәйкестігін тексереді. Құжаттарды тексеру нәтижесі бойынша қызмет алушыны тестілеу және әңгімелесу жүргізудің орны мен күні туралы, оны жүргізудің басталуына дейін бір айдан кешіктірмей, хабарландырады. Қызмет алушы тестілеудің нәтижесі оң болғанда әңгімелесуге жіберіледі.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бойынша процедураның (іс-қимылдың) мынадай прцедураларды (іс-қимылдарды) орындауды бастауға негіз болатын нәтиже:</w:t>
      </w:r>
      <w:r>
        <w:br/>
      </w:r>
      <w:r>
        <w:rPr>
          <w:rFonts w:ascii="Times New Roman"/>
          <w:b w:val="false"/>
          <w:i w:val="false"/>
          <w:color w:val="000000"/>
          <w:sz w:val="28"/>
        </w:rPr>
        <w:t>
      1) кеңсе қызметкері құжаттарды қабылдауды және порталда тіркеуді жүзеге асырады, қызмет алушыға құжаттарды қабылдау туралы қолхат (хабарландыру) беріледі;</w:t>
      </w:r>
      <w:r>
        <w:br/>
      </w:r>
      <w:r>
        <w:rPr>
          <w:rFonts w:ascii="Times New Roman"/>
          <w:b w:val="false"/>
          <w:i w:val="false"/>
          <w:color w:val="000000"/>
          <w:sz w:val="28"/>
        </w:rPr>
        <w:t>
      2) басшы орындаушыны белгілейді;</w:t>
      </w:r>
      <w:r>
        <w:br/>
      </w:r>
      <w:r>
        <w:rPr>
          <w:rFonts w:ascii="Times New Roman"/>
          <w:b w:val="false"/>
          <w:i w:val="false"/>
          <w:color w:val="000000"/>
          <w:sz w:val="28"/>
        </w:rPr>
        <w:t>
      3) мемлекеттік қызмет көрсетуге жауапты лауазымдық тұлға ұсынылған құжаттардың толықтығы мен сәйкестігін тексереді. Құжаттарды тексеру нәтижесі бойынша қызмет алушыны тестілеу және әңгімелесу жүргізудің орны мен күні туралы, оны жүргізудің басталуына дейін бір айдан кешіктірмей, хабарландырады. Қызмет алушы тестілеудің нәтижесі оң болғанда әңгімелесуге жіберіледі (Қазақстан Республикасы Денсаулық сақтау министрі м.а. 2009 жылғы 9 қазандағы № 515 бұйрығы);</w:t>
      </w:r>
      <w:r>
        <w:br/>
      </w:r>
      <w:r>
        <w:rPr>
          <w:rFonts w:ascii="Times New Roman"/>
          <w:b w:val="false"/>
          <w:i w:val="false"/>
          <w:color w:val="000000"/>
          <w:sz w:val="28"/>
        </w:rPr>
        <w:t>
      4) лауазымды тұлға әңгімелесу жүргізген кезде аккредитациялық комиссия қарау үшін қызмет алушылардың материалдарын дайындайды, әңгімелесу жүргізген кезде аккредитациялық комиссияның хатшысы ретінде қатысады, әңгімелесу хаттамасын жүргізеді;</w:t>
      </w:r>
      <w:r>
        <w:br/>
      </w:r>
      <w:r>
        <w:rPr>
          <w:rFonts w:ascii="Times New Roman"/>
          <w:b w:val="false"/>
          <w:i w:val="false"/>
          <w:color w:val="000000"/>
          <w:sz w:val="28"/>
        </w:rPr>
        <w:t>
      5) әңгімелесу нәтижесінің негізінде басшы куәлік беру не болмаса беруден бас тарту туралы шешім қабылдайды. Шешім бұйрық ретінде рәсімделеді.</w:t>
      </w:r>
    </w:p>
    <w:bookmarkEnd w:id="18"/>
    <w:bookmarkStart w:name="z35" w:id="19"/>
    <w:p>
      <w:pPr>
        <w:spacing w:after="0"/>
        <w:ind w:left="0"/>
        <w:jc w:val="left"/>
      </w:pPr>
      <w:r>
        <w:rPr>
          <w:rFonts w:ascii="Times New Roman"/>
          <w:b/>
          <w:i w:val="false"/>
          <w:color w:val="000000"/>
        </w:rPr>
        <w:t xml:space="preserve"> 
3. Мемлекеттік қызмет көрсету процесінде қызмет көрсетушінің</w:t>
      </w:r>
      <w:r>
        <w:br/>
      </w:r>
      <w:r>
        <w:rPr>
          <w:rFonts w:ascii="Times New Roman"/>
          <w:b/>
          <w:i w:val="false"/>
          <w:color w:val="000000"/>
        </w:rPr>
        <w:t>
құрылымдық бөлімшелерінің (қызметкерлерінің) өзара әрекеттесуі</w:t>
      </w:r>
      <w:r>
        <w:br/>
      </w:r>
      <w:r>
        <w:rPr>
          <w:rFonts w:ascii="Times New Roman"/>
          <w:b/>
          <w:i w:val="false"/>
          <w:color w:val="000000"/>
        </w:rPr>
        <w:t>
тәртібінің сипаттамасы</w:t>
      </w:r>
    </w:p>
    <w:bookmarkEnd w:id="19"/>
    <w:bookmarkStart w:name="z36" w:id="20"/>
    <w:p>
      <w:pPr>
        <w:spacing w:after="0"/>
        <w:ind w:left="0"/>
        <w:jc w:val="both"/>
      </w:pPr>
      <w:r>
        <w:rPr>
          <w:rFonts w:ascii="Times New Roman"/>
          <w:b w:val="false"/>
          <w:i w:val="false"/>
          <w:color w:val="000000"/>
          <w:sz w:val="28"/>
        </w:rPr>
        <w:t>
      7. Мемлекеттік қызмет көрсету процесіне көрсетілетін қызметті берушінің мынадай құрылымдық бөлімшелері (қызметкерлері) қатысады:</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көрсетілетін қызметті берушінің маманы;</w:t>
      </w:r>
      <w:r>
        <w:br/>
      </w:r>
      <w:r>
        <w:rPr>
          <w:rFonts w:ascii="Times New Roman"/>
          <w:b w:val="false"/>
          <w:i w:val="false"/>
          <w:color w:val="000000"/>
          <w:sz w:val="28"/>
        </w:rPr>
        <w:t>
</w:t>
      </w:r>
      <w:r>
        <w:rPr>
          <w:rFonts w:ascii="Times New Roman"/>
          <w:b w:val="false"/>
          <w:i w:val="false"/>
          <w:color w:val="000000"/>
          <w:sz w:val="28"/>
        </w:rPr>
        <w:t>
      8. Қызмет көрсетушінің құрылымдық департаменттері (қызметкерлері) арасындағы процедуралар (іс-қимылдар) реттілігінің сипаттамасы.</w:t>
      </w:r>
      <w:r>
        <w:br/>
      </w:r>
      <w:r>
        <w:rPr>
          <w:rFonts w:ascii="Times New Roman"/>
          <w:b w:val="false"/>
          <w:i w:val="false"/>
          <w:color w:val="000000"/>
          <w:sz w:val="28"/>
        </w:rPr>
        <w:t>
      кеңсе маманы құжаттарды қабылдауды, тіркеуді жүзеге асырады және басшыға жібереді;</w:t>
      </w:r>
      <w:r>
        <w:br/>
      </w:r>
      <w:r>
        <w:rPr>
          <w:rFonts w:ascii="Times New Roman"/>
          <w:b w:val="false"/>
          <w:i w:val="false"/>
          <w:color w:val="000000"/>
          <w:sz w:val="28"/>
        </w:rPr>
        <w:t>
      басшы орындаушыны анықтайды;</w:t>
      </w:r>
      <w:r>
        <w:br/>
      </w:r>
      <w:r>
        <w:rPr>
          <w:rFonts w:ascii="Times New Roman"/>
          <w:b w:val="false"/>
          <w:i w:val="false"/>
          <w:color w:val="000000"/>
          <w:sz w:val="28"/>
        </w:rPr>
        <w:t>
      Мемлекеттік қызмет көрсету бизнес-процесінің сызбасы:</w:t>
      </w:r>
      <w:r>
        <w:br/>
      </w:r>
      <w:r>
        <w:rPr>
          <w:rFonts w:ascii="Times New Roman"/>
          <w:b w:val="false"/>
          <w:i w:val="false"/>
          <w:color w:val="000000"/>
          <w:sz w:val="28"/>
        </w:rPr>
        <w:t>
      1) көрсетілетін қызмет алушы құжаттарды көрсетілетін қызмет берушінің кеңсесіне тапсырады, кеңсе өтінішті қабылдайды және тіркейді және басшыға жібереді (1 жұмыс күні);</w:t>
      </w:r>
      <w:r>
        <w:br/>
      </w:r>
      <w:r>
        <w:rPr>
          <w:rFonts w:ascii="Times New Roman"/>
          <w:b w:val="false"/>
          <w:i w:val="false"/>
          <w:color w:val="000000"/>
          <w:sz w:val="28"/>
        </w:rPr>
        <w:t>
      2)көрсетілетін қызметті берушінің басшысы құжаттарды қарайды, қол қояды және одан әрі орындау үшін бұрыштама қойып жауапты лауазымдық тұлғаға береді (1 жұмыс күні);</w:t>
      </w:r>
      <w:r>
        <w:br/>
      </w:r>
      <w:r>
        <w:rPr>
          <w:rFonts w:ascii="Times New Roman"/>
          <w:b w:val="false"/>
          <w:i w:val="false"/>
          <w:color w:val="000000"/>
          <w:sz w:val="28"/>
        </w:rPr>
        <w:t>
      3) лауазымдық тұлға өтінішті қарайды, көрсетілген мәліметтердің толықтығын, және ұсынылған құжаттардың сәйкестігін тексереді немесе уәжделген бас тартуды әзірлейді;</w:t>
      </w:r>
      <w:r>
        <w:br/>
      </w:r>
      <w:r>
        <w:rPr>
          <w:rFonts w:ascii="Times New Roman"/>
          <w:b w:val="false"/>
          <w:i w:val="false"/>
          <w:color w:val="000000"/>
          <w:sz w:val="28"/>
        </w:rPr>
        <w:t>
      4) лауазымдық тұлға аттестатын тұлғаларға оны жүргізуге дейін бір айдан кешіктірмей жазбаша хабарлама береді.</w:t>
      </w:r>
      <w:r>
        <w:br/>
      </w:r>
      <w:r>
        <w:rPr>
          <w:rFonts w:ascii="Times New Roman"/>
          <w:b w:val="false"/>
          <w:i w:val="false"/>
          <w:color w:val="000000"/>
          <w:sz w:val="28"/>
        </w:rPr>
        <w:t>
      5) аттестаттау жүргізілген күннен бастап 5 жұмыс күні ішінде аттестаттау комиссияның шешімі көрсетілетін қызмет берушінің бұйырығымен бекітіледі.</w:t>
      </w:r>
      <w:r>
        <w:br/>
      </w:r>
      <w:r>
        <w:rPr>
          <w:rFonts w:ascii="Times New Roman"/>
          <w:b w:val="false"/>
          <w:i w:val="false"/>
          <w:color w:val="000000"/>
          <w:sz w:val="28"/>
        </w:rPr>
        <w:t>
      Орындау мерзімі көрсетілген мемлекеттік қызмет көрсету бизнес-процесінің сұлбасы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Көрсетілетін қызметті беруші құжаттарды кеңсе арқылы 2007 жылғы 15 мамырдағы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 жүзеге асырылады.</w:t>
      </w:r>
    </w:p>
    <w:bookmarkEnd w:id="20"/>
    <w:bookmarkStart w:name="z37" w:id="21"/>
    <w:p>
      <w:pPr>
        <w:spacing w:after="0"/>
        <w:ind w:left="0"/>
        <w:jc w:val="left"/>
      </w:pPr>
      <w:r>
        <w:rPr>
          <w:rFonts w:ascii="Times New Roman"/>
          <w:b/>
          <w:i w:val="false"/>
          <w:color w:val="000000"/>
        </w:rPr>
        <w:t xml:space="preserve"> 
4. Мемлекеттік қызметті көрсету процесінде ақпараттық жүйені</w:t>
      </w:r>
      <w:r>
        <w:br/>
      </w:r>
      <w:r>
        <w:rPr>
          <w:rFonts w:ascii="Times New Roman"/>
          <w:b/>
          <w:i w:val="false"/>
          <w:color w:val="000000"/>
        </w:rPr>
        <w:t>
пайдалану тәртібінің сипаттамасы</w:t>
      </w:r>
    </w:p>
    <w:bookmarkEnd w:id="21"/>
    <w:bookmarkStart w:name="z39" w:id="22"/>
    <w:p>
      <w:pPr>
        <w:spacing w:after="0"/>
        <w:ind w:left="0"/>
        <w:jc w:val="both"/>
      </w:pPr>
      <w:r>
        <w:rPr>
          <w:rFonts w:ascii="Times New Roman"/>
          <w:b w:val="false"/>
          <w:i w:val="false"/>
          <w:color w:val="000000"/>
          <w:sz w:val="28"/>
        </w:rPr>
        <w:t>
      9. Мемлекеттік қызмет алушы порталға жүгінген кезде:</w:t>
      </w:r>
      <w:r>
        <w:br/>
      </w:r>
      <w:r>
        <w:rPr>
          <w:rFonts w:ascii="Times New Roman"/>
          <w:b w:val="false"/>
          <w:i w:val="false"/>
          <w:color w:val="000000"/>
          <w:sz w:val="28"/>
        </w:rPr>
        <w:t>
      Көрсетілетін қызметті алушының ЭЦҚ-мен қолы қойылған, мәліметтер нысаны толтырылған электрондық құжат нысанындағы сұрату.</w:t>
      </w:r>
      <w:r>
        <w:br/>
      </w:r>
      <w:r>
        <w:rPr>
          <w:rFonts w:ascii="Times New Roman"/>
          <w:b w:val="false"/>
          <w:i w:val="false"/>
          <w:color w:val="000000"/>
          <w:sz w:val="28"/>
        </w:rPr>
        <w:t>
      Көрсетілетін қызметті алушының жеке басын куәландыратын, мемлекеттік электрондық ақпараттық ресурстар болып табылатын құжаттардың деректерін көрсетілетін қызметті беруші тиісті мемлекеттік ақпараттық жүйелерден мемлекеттік органның уәкілетті тұлғасының ЭЦҚ-мен куәландырылған электрондық құжат нысанында алады.</w:t>
      </w:r>
      <w:r>
        <w:br/>
      </w:r>
      <w:r>
        <w:rPr>
          <w:rFonts w:ascii="Times New Roman"/>
          <w:b w:val="false"/>
          <w:i w:val="false"/>
          <w:color w:val="000000"/>
          <w:sz w:val="28"/>
        </w:rPr>
        <w:t>
      Портал арқылы жүгінген кезде көрсетілетін қызметті алушының «жеке кабинетінде» сұратудың қабылданғаны туралы мәртебе көрсетіледі («Жіберілді», «Жұмыста», «Келісуде», «Берілді», «Бас тартылды»).</w:t>
      </w:r>
      <w:r>
        <w:br/>
      </w:r>
      <w:r>
        <w:rPr>
          <w:rFonts w:ascii="Times New Roman"/>
          <w:b w:val="false"/>
          <w:i w:val="false"/>
          <w:color w:val="000000"/>
          <w:sz w:val="28"/>
        </w:rPr>
        <w:t>
      Көрсетілетін қызметті алушының жеке басын куәландыратын, мемлекеттік электрондық ақпараттық ресурстар болып табылатын құжаттардың деректерін көрсетілетін қызметті беруші тиісті мемлекеттік ақпараттық жүйелерден мемлекеттік органның уәкілетті тұлғасының электрондық цифрлық қолтаңбамен куәландырылған электрондық құжат нысанында алады.</w:t>
      </w:r>
      <w:r>
        <w:br/>
      </w:r>
      <w:r>
        <w:rPr>
          <w:rFonts w:ascii="Times New Roman"/>
          <w:b w:val="false"/>
          <w:i w:val="false"/>
          <w:color w:val="000000"/>
          <w:sz w:val="28"/>
        </w:rPr>
        <w:t>
      Көрсетілетін қызметті алушы барлық қажетті құжаттарды берген кезде:</w:t>
      </w:r>
      <w:r>
        <w:br/>
      </w:r>
      <w:r>
        <w:rPr>
          <w:rFonts w:ascii="Times New Roman"/>
          <w:b w:val="false"/>
          <w:i w:val="false"/>
          <w:color w:val="000000"/>
          <w:sz w:val="28"/>
        </w:rPr>
        <w:t>
      1) көрсетілетін қызметті берушіге (қолма-қол немесе пошталық байланыс арқылы) берген кезде қағаз жеткізгіштегі өтініштің қабылданғанын растау оның көшірмесінде құжаттар топтамасын қабылдау күні мен уақытын көрсете отырып, көрсетілетін қызметті берушінің кеңсесінде тіркеу туралы белгі болып табылады;</w:t>
      </w:r>
      <w:r>
        <w:br/>
      </w:r>
      <w:r>
        <w:rPr>
          <w:rFonts w:ascii="Times New Roman"/>
          <w:b w:val="false"/>
          <w:i w:val="false"/>
          <w:color w:val="000000"/>
          <w:sz w:val="28"/>
        </w:rPr>
        <w:t>
      2) портал арқылы жүгінген жағдайда көрсетілетін қызметті алушының «жеке кабинетінде» мемлекеттік қызметтің нәтижесін алу күні көрсетіле отырып, мемлекеттік қызметті көрсетуге арналған сұрау салудың қабылданғаны туралы мәртебе көрсетіледі.</w:t>
      </w:r>
    </w:p>
    <w:bookmarkEnd w:id="22"/>
    <w:bookmarkStart w:name="z40" w:id="23"/>
    <w:p>
      <w:pPr>
        <w:spacing w:after="0"/>
        <w:ind w:left="0"/>
        <w:jc w:val="both"/>
      </w:pPr>
      <w:r>
        <w:rPr>
          <w:rFonts w:ascii="Times New Roman"/>
          <w:b w:val="false"/>
          <w:i w:val="false"/>
          <w:color w:val="000000"/>
          <w:sz w:val="28"/>
        </w:rPr>
        <w:t>
«Аудан орталықтарынан шалғайдағы</w:t>
      </w:r>
      <w:r>
        <w:br/>
      </w:r>
      <w:r>
        <w:rPr>
          <w:rFonts w:ascii="Times New Roman"/>
          <w:b w:val="false"/>
          <w:i w:val="false"/>
          <w:color w:val="000000"/>
          <w:sz w:val="28"/>
        </w:rPr>
        <w:t>
елді мекендерде фармацевтикалық білімі</w:t>
      </w:r>
      <w:r>
        <w:br/>
      </w:r>
      <w:r>
        <w:rPr>
          <w:rFonts w:ascii="Times New Roman"/>
          <w:b w:val="false"/>
          <w:i w:val="false"/>
          <w:color w:val="000000"/>
          <w:sz w:val="28"/>
        </w:rPr>
        <w:t>
бар маман болмаған жағдайда, алғашқы</w:t>
      </w:r>
      <w:r>
        <w:br/>
      </w:r>
      <w:r>
        <w:rPr>
          <w:rFonts w:ascii="Times New Roman"/>
          <w:b w:val="false"/>
          <w:i w:val="false"/>
          <w:color w:val="000000"/>
          <w:sz w:val="28"/>
        </w:rPr>
        <w:t>
медициналық-санитариялық,</w:t>
      </w:r>
      <w:r>
        <w:br/>
      </w:r>
      <w:r>
        <w:rPr>
          <w:rFonts w:ascii="Times New Roman"/>
          <w:b w:val="false"/>
          <w:i w:val="false"/>
          <w:color w:val="000000"/>
          <w:sz w:val="28"/>
        </w:rPr>
        <w:t>
консультациялық-диагностикалық</w:t>
      </w:r>
      <w:r>
        <w:br/>
      </w:r>
      <w:r>
        <w:rPr>
          <w:rFonts w:ascii="Times New Roman"/>
          <w:b w:val="false"/>
          <w:i w:val="false"/>
          <w:color w:val="000000"/>
          <w:sz w:val="28"/>
        </w:rPr>
        <w:t>
көмек көрсететін денсаулық сақтау</w:t>
      </w:r>
      <w:r>
        <w:br/>
      </w:r>
      <w:r>
        <w:rPr>
          <w:rFonts w:ascii="Times New Roman"/>
          <w:b w:val="false"/>
          <w:i w:val="false"/>
          <w:color w:val="000000"/>
          <w:sz w:val="28"/>
        </w:rPr>
        <w:t>
ұйымдарындағы дәріхана пункттері және</w:t>
      </w:r>
      <w:r>
        <w:br/>
      </w:r>
      <w:r>
        <w:rPr>
          <w:rFonts w:ascii="Times New Roman"/>
          <w:b w:val="false"/>
          <w:i w:val="false"/>
          <w:color w:val="000000"/>
          <w:sz w:val="28"/>
        </w:rPr>
        <w:t>
жылжымалы дәріхана пункттері арқылы</w:t>
      </w:r>
      <w:r>
        <w:br/>
      </w:r>
      <w:r>
        <w:rPr>
          <w:rFonts w:ascii="Times New Roman"/>
          <w:b w:val="false"/>
          <w:i w:val="false"/>
          <w:color w:val="000000"/>
          <w:sz w:val="28"/>
        </w:rPr>
        <w:t>
дәрілік заттар мен медициналық мақсаттағы</w:t>
      </w:r>
      <w:r>
        <w:br/>
      </w:r>
      <w:r>
        <w:rPr>
          <w:rFonts w:ascii="Times New Roman"/>
          <w:b w:val="false"/>
          <w:i w:val="false"/>
          <w:color w:val="000000"/>
          <w:sz w:val="28"/>
        </w:rPr>
        <w:t>
бұйымдарды өткізуді жүзеге асыру үшін</w:t>
      </w:r>
      <w:r>
        <w:br/>
      </w:r>
      <w:r>
        <w:rPr>
          <w:rFonts w:ascii="Times New Roman"/>
          <w:b w:val="false"/>
          <w:i w:val="false"/>
          <w:color w:val="000000"/>
          <w:sz w:val="28"/>
        </w:rPr>
        <w:t>
медициналық білімі бар мамандарды аттестаттау»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23"/>
    <w:bookmarkStart w:name="z41" w:id="24"/>
    <w:p>
      <w:pPr>
        <w:spacing w:after="0"/>
        <w:ind w:left="0"/>
        <w:jc w:val="left"/>
      </w:pPr>
      <w:r>
        <w:rPr>
          <w:rFonts w:ascii="Times New Roman"/>
          <w:b/>
          <w:i w:val="false"/>
          <w:color w:val="000000"/>
        </w:rPr>
        <w:t xml:space="preserve"> 
Мемлекеттік қызмет көрсету бизнес-процесінің сызбасы</w:t>
      </w:r>
    </w:p>
    <w:bookmarkEnd w:id="24"/>
    <w:p>
      <w:pPr>
        <w:spacing w:after="0"/>
        <w:ind w:left="0"/>
        <w:jc w:val="both"/>
      </w:pPr>
      <w:r>
        <w:drawing>
          <wp:inline distT="0" distB="0" distL="0" distR="0">
            <wp:extent cx="70104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10400" cy="8293100"/>
                    </a:xfrm>
                    <a:prstGeom prst="rect">
                      <a:avLst/>
                    </a:prstGeom>
                  </pic:spPr>
                </pic:pic>
              </a:graphicData>
            </a:graphic>
          </wp:inline>
        </w:drawing>
      </w:r>
    </w:p>
    <w:bookmarkStart w:name="z42"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2014 жылғы 26 мамырдағы  </w:t>
      </w:r>
      <w:r>
        <w:br/>
      </w:r>
      <w:r>
        <w:rPr>
          <w:rFonts w:ascii="Times New Roman"/>
          <w:b w:val="false"/>
          <w:i w:val="false"/>
          <w:color w:val="000000"/>
          <w:sz w:val="28"/>
        </w:rPr>
        <w:t xml:space="preserve">
№ 282 бұйрығына     </w:t>
      </w:r>
      <w:r>
        <w:br/>
      </w:r>
      <w:r>
        <w:rPr>
          <w:rFonts w:ascii="Times New Roman"/>
          <w:b w:val="false"/>
          <w:i w:val="false"/>
          <w:color w:val="000000"/>
          <w:sz w:val="28"/>
        </w:rPr>
        <w:t xml:space="preserve">
3-қосымша         </w:t>
      </w:r>
    </w:p>
    <w:bookmarkEnd w:id="25"/>
    <w:bookmarkStart w:name="z43" w:id="26"/>
    <w:p>
      <w:pPr>
        <w:spacing w:after="0"/>
        <w:ind w:left="0"/>
        <w:jc w:val="left"/>
      </w:pPr>
      <w:r>
        <w:rPr>
          <w:rFonts w:ascii="Times New Roman"/>
          <w:b/>
          <w:i w:val="false"/>
          <w:color w:val="000000"/>
        </w:rPr>
        <w:t xml:space="preserve"> 
«Дәрілік заттарды, медициналық мақсаттағы бұйымдарды және</w:t>
      </w:r>
      <w:r>
        <w:br/>
      </w:r>
      <w:r>
        <w:rPr>
          <w:rFonts w:ascii="Times New Roman"/>
          <w:b/>
          <w:i w:val="false"/>
          <w:color w:val="000000"/>
        </w:rPr>
        <w:t>
медициналық техниканы жарнамалауға рұқсат беру»</w:t>
      </w:r>
      <w:r>
        <w:br/>
      </w:r>
      <w:r>
        <w:rPr>
          <w:rFonts w:ascii="Times New Roman"/>
          <w:b/>
          <w:i w:val="false"/>
          <w:color w:val="000000"/>
        </w:rPr>
        <w:t>
мемлекеттік көрсетілетін қызмет регламенті</w:t>
      </w:r>
    </w:p>
    <w:bookmarkEnd w:id="26"/>
    <w:bookmarkStart w:name="z44" w:id="27"/>
    <w:p>
      <w:pPr>
        <w:spacing w:after="0"/>
        <w:ind w:left="0"/>
        <w:jc w:val="left"/>
      </w:pPr>
      <w:r>
        <w:rPr>
          <w:rFonts w:ascii="Times New Roman"/>
          <w:b/>
          <w:i w:val="false"/>
          <w:color w:val="000000"/>
        </w:rPr>
        <w:t xml:space="preserve"> 
1. Жалпы ережелер</w:t>
      </w:r>
    </w:p>
    <w:bookmarkEnd w:id="27"/>
    <w:bookmarkStart w:name="z45" w:id="28"/>
    <w:p>
      <w:pPr>
        <w:spacing w:after="0"/>
        <w:ind w:left="0"/>
        <w:jc w:val="both"/>
      </w:pPr>
      <w:r>
        <w:rPr>
          <w:rFonts w:ascii="Times New Roman"/>
          <w:b w:val="false"/>
          <w:i w:val="false"/>
          <w:color w:val="000000"/>
          <w:sz w:val="28"/>
        </w:rPr>
        <w:t>
      1. «Дәрілік заттарды, медициналық мақсаттағы бұйымдарды жәнемедициналық техниканы жарнамалауға рұқсат беру» мемлекеттік көрсетілетін қызметін (бұдан әрі – мемлекеттік көрсетілетін қызмет) «Медициналық және фармацевтикалық қызметті бақылау комитетінің Алматы қаласы бойынша департаменті» (бұдан әрі – қызмет беруші) мемлекеттік мекемесі, Алматы қаласы, Мәметова көшесі, 3, интернет-ресурсы: farmco.almaty@gmail.com. мекенжайы бойынша көрсетеді.</w:t>
      </w:r>
      <w:r>
        <w:br/>
      </w:r>
      <w:r>
        <w:rPr>
          <w:rFonts w:ascii="Times New Roman"/>
          <w:b w:val="false"/>
          <w:i w:val="false"/>
          <w:color w:val="000000"/>
          <w:sz w:val="28"/>
        </w:rPr>
        <w:t>
      Мемлекеттік қызмет көрсетуге өтініштер қабылдау және нәтижелерін беру:</w:t>
      </w:r>
      <w:r>
        <w:br/>
      </w:r>
      <w:r>
        <w:rPr>
          <w:rFonts w:ascii="Times New Roman"/>
          <w:b w:val="false"/>
          <w:i w:val="false"/>
          <w:color w:val="000000"/>
          <w:sz w:val="28"/>
        </w:rPr>
        <w:t>
      1) Қазақстан Республикасы Көлік және коммуникация министрлігі Мемлекеттік көрсетілетін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 www.elicense.kz «Е-лицензиялау» веб-порталы (бұдан әрі – портал);</w:t>
      </w:r>
      <w:r>
        <w:br/>
      </w:r>
      <w:r>
        <w:rPr>
          <w:rFonts w:ascii="Times New Roman"/>
          <w:b w:val="false"/>
          <w:i w:val="false"/>
          <w:color w:val="000000"/>
          <w:sz w:val="28"/>
        </w:rPr>
        <w:t>
      2) www.egov.kz «электрондық үкімет» веб-порталы арқылы жүзеге асырылады.</w:t>
      </w:r>
      <w:r>
        <w:br/>
      </w:r>
      <w:r>
        <w:rPr>
          <w:rFonts w:ascii="Times New Roman"/>
          <w:b w:val="false"/>
          <w:i w:val="false"/>
          <w:color w:val="000000"/>
          <w:sz w:val="28"/>
        </w:rPr>
        <w:t>
      2. Мемлекеттік қызмет көрсетудің нысаны электрондық (ішінара автоматтандырылған) және (немесе) қағаз нұсқада.</w:t>
      </w:r>
      <w:r>
        <w:br/>
      </w:r>
      <w:r>
        <w:rPr>
          <w:rFonts w:ascii="Times New Roman"/>
          <w:b w:val="false"/>
          <w:i w:val="false"/>
          <w:color w:val="000000"/>
          <w:sz w:val="28"/>
        </w:rPr>
        <w:t>
      3. Мемлекеттік қызметті көрсету нәтижесі Қазақстан Республикасы аумағында жарнамалауға рұқсат берілетін мерзімі көрсетіле отырып, өкілетті лауазымдық тұлғаның электрондық цифрлық қолымен (бұдан ары – ЭЦҚ) расталған электронды құжат немесе мемлекеттік қызмет көрсетуден бас тарту туралы уәжделген жауап нысанында бекітілген жарнамалық өнімнің (модуль, мақала, бейне-, аудиожазба) қосымшасымен, дәрілік заттарды, медициналық мақсаттағы бұйымдар мен медициналық техниканы жарнамалауға рұқсат беру болып табылады.</w:t>
      </w:r>
      <w:r>
        <w:br/>
      </w:r>
      <w:r>
        <w:rPr>
          <w:rFonts w:ascii="Times New Roman"/>
          <w:b w:val="false"/>
          <w:i w:val="false"/>
          <w:color w:val="000000"/>
          <w:sz w:val="28"/>
        </w:rPr>
        <w:t>
      Көрсетілетін қызметті алушы рұқсат беру құжатын қағаз жеткізгіште алу үшін жүгінген жағдайда, рұқсат беру құжаты басып шығарылады және көрсетілетін қызметті беруші басшысының мөрімен және қолымен куәландырылады.</w:t>
      </w:r>
    </w:p>
    <w:bookmarkEnd w:id="28"/>
    <w:bookmarkStart w:name="z46" w:id="29"/>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әрекеттері тәртібінің сипаттамасы</w:t>
      </w:r>
    </w:p>
    <w:bookmarkEnd w:id="29"/>
    <w:bookmarkStart w:name="z47" w:id="30"/>
    <w:p>
      <w:pPr>
        <w:spacing w:after="0"/>
        <w:ind w:left="0"/>
        <w:jc w:val="both"/>
      </w:pPr>
      <w:r>
        <w:rPr>
          <w:rFonts w:ascii="Times New Roman"/>
          <w:b w:val="false"/>
          <w:i w:val="false"/>
          <w:color w:val="000000"/>
          <w:sz w:val="28"/>
        </w:rPr>
        <w:t>
      4. Мемлекеттік қызмет 2014 жылдың 24 ақпанындағы № 142 Үкімет қаулысымен бекітілген «Дәрілік заттарды, медициналық мақсаттағы бұйымдарды және медициналық техниканы жарнамалауға рұқсат беру» мемлекеттік көрсетілетін қызмет стандартының (бұдан әрі – Стандарт) 9-тармағында көрсетілген құжаттарды қоса бере отырып, ХҚО-ға берілген өтініш негізінде жеке және заңды тұлғаларға (бұдан әрі – көрсетілетін қызметті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процедураларының (іс-қимылдарының) нәтижесі мынадай процедуралардың (іс-қимылдардың) орындалуының басталуына негіз болып табылады.</w:t>
      </w:r>
      <w:r>
        <w:br/>
      </w:r>
      <w:r>
        <w:rPr>
          <w:rFonts w:ascii="Times New Roman"/>
          <w:b w:val="false"/>
          <w:i w:val="false"/>
          <w:color w:val="000000"/>
          <w:sz w:val="28"/>
        </w:rPr>
        <w:t>
      1) кеңсе қызметкері бір жұмыс күні ішінде өтінішке, құжаттарға және материалдарға тіркеу жүргізеді қол қою үшін басшылыққа береді және жауапты орындаушыға жібереді;</w:t>
      </w:r>
      <w:r>
        <w:br/>
      </w:r>
      <w:r>
        <w:rPr>
          <w:rFonts w:ascii="Times New Roman"/>
          <w:b w:val="false"/>
          <w:i w:val="false"/>
          <w:color w:val="000000"/>
          <w:sz w:val="28"/>
        </w:rPr>
        <w:t>
      Жауапты орындаушы:</w:t>
      </w:r>
      <w:r>
        <w:br/>
      </w:r>
      <w:r>
        <w:rPr>
          <w:rFonts w:ascii="Times New Roman"/>
          <w:b w:val="false"/>
          <w:i w:val="false"/>
          <w:color w:val="000000"/>
          <w:sz w:val="28"/>
        </w:rPr>
        <w:t>
      2) өтінішті тіркеген күннен бастап екі жұмыс күні ішінде ұсынылған құжаттар мен материалдардың толықтығы мен сәйкестігін тексереді;</w:t>
      </w:r>
      <w:r>
        <w:br/>
      </w:r>
      <w:r>
        <w:rPr>
          <w:rFonts w:ascii="Times New Roman"/>
          <w:b w:val="false"/>
          <w:i w:val="false"/>
          <w:color w:val="000000"/>
          <w:sz w:val="28"/>
        </w:rPr>
        <w:t>
      3) екі жұмыс күні ішінде мемлекеттік қызмет көрсету нәтижесін рәсімдейді және рұқсат беру құжатын дайындайды;</w:t>
      </w:r>
      <w:r>
        <w:br/>
      </w:r>
      <w:r>
        <w:rPr>
          <w:rFonts w:ascii="Times New Roman"/>
          <w:b w:val="false"/>
          <w:i w:val="false"/>
          <w:color w:val="000000"/>
          <w:sz w:val="28"/>
        </w:rPr>
        <w:t>
      4) екі жұмыс күні ішінде ХҚО-ға құжаттар мен материалдарды әзірлейді және тапсырады;</w:t>
      </w:r>
      <w:r>
        <w:br/>
      </w:r>
      <w:r>
        <w:rPr>
          <w:rFonts w:ascii="Times New Roman"/>
          <w:b w:val="false"/>
          <w:i w:val="false"/>
          <w:color w:val="000000"/>
          <w:sz w:val="28"/>
        </w:rPr>
        <w:t>
      бұл ретте қызмет беруші мемлекеттік қызмет көрсету мерзімі аяқталғанға бір күн қалғанда ХҚО-ға мемлекеттік қызмет көрсету нәтижесін тапсырады.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және қажетті құжаттар туралы толық ақпарат:</w:t>
      </w:r>
      <w:r>
        <w:br/>
      </w:r>
      <w:r>
        <w:rPr>
          <w:rFonts w:ascii="Times New Roman"/>
          <w:b w:val="false"/>
          <w:i w:val="false"/>
          <w:color w:val="000000"/>
          <w:sz w:val="28"/>
        </w:rPr>
        <w:t>
      1) Қазақстан Республикасы Денсаулық сақтау министрлігінің интернет-ресурсында: www.mz.gov.kz;</w:t>
      </w:r>
      <w:r>
        <w:br/>
      </w:r>
      <w:r>
        <w:rPr>
          <w:rFonts w:ascii="Times New Roman"/>
          <w:b w:val="false"/>
          <w:i w:val="false"/>
          <w:color w:val="000000"/>
          <w:sz w:val="28"/>
        </w:rPr>
        <w:t>
      2) www.e.gov.kz, www.elicense.kz порталдарында;</w:t>
      </w:r>
      <w:r>
        <w:br/>
      </w:r>
      <w:r>
        <w:rPr>
          <w:rFonts w:ascii="Times New Roman"/>
          <w:b w:val="false"/>
          <w:i w:val="false"/>
          <w:color w:val="000000"/>
          <w:sz w:val="28"/>
        </w:rPr>
        <w:t>
      3) ХҚО-ның интернет-ресурсында: www.con.gov.kz;</w:t>
      </w:r>
      <w:r>
        <w:br/>
      </w:r>
      <w:r>
        <w:rPr>
          <w:rFonts w:ascii="Times New Roman"/>
          <w:b w:val="false"/>
          <w:i w:val="false"/>
          <w:color w:val="000000"/>
          <w:sz w:val="28"/>
        </w:rPr>
        <w:t>
      4) ресми ақпарат көздерінде және Департамент пен ХҚО ғимараттарындағы стендтерде бар, олардың мекенжайлары Стандарттың 14-тармағында көрсетілген.</w:t>
      </w:r>
    </w:p>
    <w:bookmarkEnd w:id="30"/>
    <w:bookmarkStart w:name="z50" w:id="31"/>
    <w:p>
      <w:pPr>
        <w:spacing w:after="0"/>
        <w:ind w:left="0"/>
        <w:jc w:val="left"/>
      </w:pPr>
      <w:r>
        <w:rPr>
          <w:rFonts w:ascii="Times New Roman"/>
          <w:b/>
          <w:i w:val="false"/>
          <w:color w:val="000000"/>
        </w:rPr>
        <w:t xml:space="preserve"> 
3. Көрсетілетін қызметті берушінің құрылымдық бөлімшелерінің</w:t>
      </w:r>
      <w:r>
        <w:br/>
      </w:r>
      <w:r>
        <w:rPr>
          <w:rFonts w:ascii="Times New Roman"/>
          <w:b/>
          <w:i w:val="false"/>
          <w:color w:val="000000"/>
        </w:rPr>
        <w:t>
(қызметкерлерінің) мемлекеттік қызмет көрсету процесі кезіндегі</w:t>
      </w:r>
      <w:r>
        <w:br/>
      </w:r>
      <w:r>
        <w:rPr>
          <w:rFonts w:ascii="Times New Roman"/>
          <w:b/>
          <w:i w:val="false"/>
          <w:color w:val="000000"/>
        </w:rPr>
        <w:t>
өзара іс-қимылы тәртібінің сипаттамасы</w:t>
      </w:r>
    </w:p>
    <w:bookmarkEnd w:id="31"/>
    <w:bookmarkStart w:name="z51" w:id="32"/>
    <w:p>
      <w:pPr>
        <w:spacing w:after="0"/>
        <w:ind w:left="0"/>
        <w:jc w:val="both"/>
      </w:pPr>
      <w:r>
        <w:rPr>
          <w:rFonts w:ascii="Times New Roman"/>
          <w:b w:val="false"/>
          <w:i w:val="false"/>
          <w:color w:val="000000"/>
          <w:sz w:val="28"/>
        </w:rPr>
        <w:t>
      7. Мемлекеттік қызмет көрсету процесіне төмендегі құрылымдық бөлімшелері қатысады:</w:t>
      </w:r>
      <w:r>
        <w:br/>
      </w:r>
      <w:r>
        <w:rPr>
          <w:rFonts w:ascii="Times New Roman"/>
          <w:b w:val="false"/>
          <w:i w:val="false"/>
          <w:color w:val="000000"/>
          <w:sz w:val="28"/>
        </w:rPr>
        <w:t>
      1) қызмет беруші кеңсесінің қызметкері;</w:t>
      </w:r>
      <w:r>
        <w:br/>
      </w:r>
      <w:r>
        <w:rPr>
          <w:rFonts w:ascii="Times New Roman"/>
          <w:b w:val="false"/>
          <w:i w:val="false"/>
          <w:color w:val="000000"/>
          <w:sz w:val="28"/>
        </w:rPr>
        <w:t>
      2) қызмет берушінің басшылығы;</w:t>
      </w:r>
      <w:r>
        <w:br/>
      </w:r>
      <w:r>
        <w:rPr>
          <w:rFonts w:ascii="Times New Roman"/>
          <w:b w:val="false"/>
          <w:i w:val="false"/>
          <w:color w:val="000000"/>
          <w:sz w:val="28"/>
        </w:rPr>
        <w:t>
      3) қызмет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бизнес-процесінің сызбасы, орындалу мерзімі көрсетіле отырып осы регламентке </w:t>
      </w:r>
      <w:r>
        <w:rPr>
          <w:rFonts w:ascii="Times New Roman"/>
          <w:b w:val="false"/>
          <w:i w:val="false"/>
          <w:color w:val="000000"/>
          <w:sz w:val="28"/>
          <w:u w:val="single"/>
        </w:rPr>
        <w:t>1-қосымшада</w:t>
      </w:r>
      <w:r>
        <w:rPr>
          <w:rFonts w:ascii="Times New Roman"/>
          <w:b w:val="false"/>
          <w:i w:val="false"/>
          <w:color w:val="000000"/>
          <w:sz w:val="28"/>
        </w:rPr>
        <w:t xml:space="preserve"> келтірілген.</w:t>
      </w:r>
    </w:p>
    <w:bookmarkEnd w:id="32"/>
    <w:bookmarkStart w:name="z53" w:id="33"/>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
көрсетілетін қызметті берушілермен өзара іс-қимыл тәртібінің,</w:t>
      </w:r>
      <w:r>
        <w:br/>
      </w:r>
      <w:r>
        <w:rPr>
          <w:rFonts w:ascii="Times New Roman"/>
          <w:b/>
          <w:i w:val="false"/>
          <w:color w:val="000000"/>
        </w:rPr>
        <w:t>
сондай-ақ мемлекеттік қызмет көрсету процессінде ақпараттық</w:t>
      </w:r>
      <w:r>
        <w:br/>
      </w:r>
      <w:r>
        <w:rPr>
          <w:rFonts w:ascii="Times New Roman"/>
          <w:b/>
          <w:i w:val="false"/>
          <w:color w:val="000000"/>
        </w:rPr>
        <w:t>
жүйені пайдалану тәртібінің сипаттамасы</w:t>
      </w:r>
    </w:p>
    <w:bookmarkEnd w:id="33"/>
    <w:bookmarkStart w:name="z54" w:id="34"/>
    <w:p>
      <w:pPr>
        <w:spacing w:after="0"/>
        <w:ind w:left="0"/>
        <w:jc w:val="both"/>
      </w:pPr>
      <w:r>
        <w:rPr>
          <w:rFonts w:ascii="Times New Roman"/>
          <w:b w:val="false"/>
          <w:i w:val="false"/>
          <w:color w:val="000000"/>
          <w:sz w:val="28"/>
        </w:rPr>
        <w:t>
      9. Мемлекеттік қызмет көрсету процесінде ХҚО қызметкері өтініш қабылдайды, ұсынылған құжаттар мен материалдардың толықтығы мен сәйкестігін анықтайды, өтініштер, құжаттар мен материалдарды Департаментке береді, бұл ретте құжаттарды қабылдау күні мемлекеттік қызмет көрсету мерзіміне кірмейді;</w:t>
      </w:r>
      <w:r>
        <w:br/>
      </w:r>
      <w:r>
        <w:rPr>
          <w:rFonts w:ascii="Times New Roman"/>
          <w:b w:val="false"/>
          <w:i w:val="false"/>
          <w:color w:val="000000"/>
          <w:sz w:val="28"/>
        </w:rPr>
        <w:t>
      көрсетілетін қызметті алушы ХҚО-ға құжаттар топтамасын тапсырған сәттен бастап мемлекеттік қызмет көрсету мерзімі 8 (сегіз) жұмыс күнінен кешіктірмей;</w:t>
      </w:r>
      <w:r>
        <w:br/>
      </w:r>
      <w:r>
        <w:rPr>
          <w:rFonts w:ascii="Times New Roman"/>
          <w:b w:val="false"/>
          <w:i w:val="false"/>
          <w:color w:val="000000"/>
          <w:sz w:val="28"/>
        </w:rPr>
        <w:t>
      Порталда көрсетілетін қызметті алушының ЭЦҚ расталған электрондық құжат түріндегі сұрау салу жариялаған күннен бастап мемлекеттік қызмет көрсету мерзімі 8 (сегіз) жұмыс күнінен кешіктірмей.</w:t>
      </w:r>
      <w:r>
        <w:br/>
      </w:r>
      <w:r>
        <w:rPr>
          <w:rFonts w:ascii="Times New Roman"/>
          <w:b w:val="false"/>
          <w:i w:val="false"/>
          <w:color w:val="000000"/>
          <w:sz w:val="28"/>
        </w:rPr>
        <w:t>
</w:t>
      </w:r>
      <w:r>
        <w:rPr>
          <w:rFonts w:ascii="Times New Roman"/>
          <w:b w:val="false"/>
          <w:i w:val="false"/>
          <w:color w:val="000000"/>
          <w:sz w:val="28"/>
        </w:rPr>
        <w:t>
      10. Көрсетілетін қызметті алушыға:</w:t>
      </w:r>
      <w:r>
        <w:br/>
      </w:r>
      <w:r>
        <w:rPr>
          <w:rFonts w:ascii="Times New Roman"/>
          <w:b w:val="false"/>
          <w:i w:val="false"/>
          <w:color w:val="000000"/>
          <w:sz w:val="28"/>
        </w:rPr>
        <w:t>
      1) сұрау салу қабылдаған күні мен нөмірі;</w:t>
      </w:r>
      <w:r>
        <w:br/>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құжаттарды рәсімдеуге өтініш қабылдаған өкілетті лауазымды тұлғаның тегі, аты, әкесінің аты;</w:t>
      </w:r>
      <w:r>
        <w:br/>
      </w:r>
      <w:r>
        <w:rPr>
          <w:rFonts w:ascii="Times New Roman"/>
          <w:b w:val="false"/>
          <w:i w:val="false"/>
          <w:color w:val="000000"/>
          <w:sz w:val="28"/>
        </w:rPr>
        <w:t>
      6) көрсетілетін қызметті алушының тегі, аты, әкесінің аты, өкілетті өкілдің тегі, аты, әкесінің аты және олардың байланыс телефондары көрсетіле отырып ХҚО-да тиісті құжаттарды қабылдағаны туралы қолхат беріледі.</w:t>
      </w:r>
      <w:r>
        <w:br/>
      </w:r>
      <w:r>
        <w:rPr>
          <w:rFonts w:ascii="Times New Roman"/>
          <w:b w:val="false"/>
          <w:i w:val="false"/>
          <w:color w:val="000000"/>
          <w:sz w:val="28"/>
        </w:rPr>
        <w:t>
      Портал арқылы жүгінген кезде көрсетілетін қызметті алушыға «жеке кабинетіне» көрсетілетін қызметті алушының мемлекеттік қызмет көрсету нәтижесін алу күні мен уақыты көрсетіле отырып, мемлекеттік қызмет көрсету үшін сұраным қабылдау туралы есеп-хабарлама жолданады.</w:t>
      </w:r>
    </w:p>
    <w:bookmarkEnd w:id="34"/>
    <w:bookmarkStart w:name="z56" w:id="35"/>
    <w:p>
      <w:pPr>
        <w:spacing w:after="0"/>
        <w:ind w:left="0"/>
        <w:jc w:val="both"/>
      </w:pPr>
      <w:r>
        <w:rPr>
          <w:rFonts w:ascii="Times New Roman"/>
          <w:b w:val="false"/>
          <w:i w:val="false"/>
          <w:color w:val="000000"/>
          <w:sz w:val="28"/>
        </w:rPr>
        <w:t>
«Дәрiлiк заттарды, медициналық мақсаттағы</w:t>
      </w:r>
      <w:r>
        <w:br/>
      </w:r>
      <w:r>
        <w:rPr>
          <w:rFonts w:ascii="Times New Roman"/>
          <w:b w:val="false"/>
          <w:i w:val="false"/>
          <w:color w:val="000000"/>
          <w:sz w:val="28"/>
        </w:rPr>
        <w:t>
бұйымдарды және медициналық техниканы</w:t>
      </w:r>
      <w:r>
        <w:br/>
      </w:r>
      <w:r>
        <w:rPr>
          <w:rFonts w:ascii="Times New Roman"/>
          <w:b w:val="false"/>
          <w:i w:val="false"/>
          <w:color w:val="000000"/>
          <w:sz w:val="28"/>
        </w:rPr>
        <w:t xml:space="preserve">
жарнамалауға рұқсат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1-қосымша        </w:t>
      </w:r>
    </w:p>
    <w:bookmarkEnd w:id="35"/>
    <w:bookmarkStart w:name="z57" w:id="36"/>
    <w:p>
      <w:pPr>
        <w:spacing w:after="0"/>
        <w:ind w:left="0"/>
        <w:jc w:val="left"/>
      </w:pPr>
      <w:r>
        <w:rPr>
          <w:rFonts w:ascii="Times New Roman"/>
          <w:b/>
          <w:i w:val="false"/>
          <w:color w:val="000000"/>
        </w:rPr>
        <w:t xml:space="preserve"> 
Мемлекеттік қызмет көрсету бизнес-процесінің сызбасы</w:t>
      </w:r>
      <w:r>
        <w:br/>
      </w:r>
      <w:r>
        <w:rPr>
          <w:rFonts w:ascii="Times New Roman"/>
          <w:b/>
          <w:i w:val="false"/>
          <w:color w:val="000000"/>
        </w:rPr>
        <w:t>
«Дәрiлiк заттарды, медициналық мақсаттағы бұйымдарды және медициналық</w:t>
      </w:r>
      <w:r>
        <w:br/>
      </w:r>
      <w:r>
        <w:rPr>
          <w:rFonts w:ascii="Times New Roman"/>
          <w:b/>
          <w:i w:val="false"/>
          <w:color w:val="000000"/>
        </w:rPr>
        <w:t>
техниканы жарнамалауға рұқсат беру»</w:t>
      </w:r>
    </w:p>
    <w:bookmarkEnd w:id="36"/>
    <w:p>
      <w:pPr>
        <w:spacing w:after="0"/>
        <w:ind w:left="0"/>
        <w:jc w:val="both"/>
      </w:pPr>
      <w:r>
        <w:drawing>
          <wp:inline distT="0" distB="0" distL="0" distR="0">
            <wp:extent cx="71628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62800" cy="8318500"/>
                    </a:xfrm>
                    <a:prstGeom prst="rect">
                      <a:avLst/>
                    </a:prstGeom>
                  </pic:spPr>
                </pic:pic>
              </a:graphicData>
            </a:graphic>
          </wp:inline>
        </w:drawing>
      </w:r>
    </w:p>
    <w:bookmarkStart w:name="z58"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2014 жылғы 26 мамырдағы  </w:t>
      </w:r>
      <w:r>
        <w:br/>
      </w:r>
      <w:r>
        <w:rPr>
          <w:rFonts w:ascii="Times New Roman"/>
          <w:b w:val="false"/>
          <w:i w:val="false"/>
          <w:color w:val="000000"/>
          <w:sz w:val="28"/>
        </w:rPr>
        <w:t xml:space="preserve">
№ 282 бұйрығына     </w:t>
      </w:r>
      <w:r>
        <w:br/>
      </w:r>
      <w:r>
        <w:rPr>
          <w:rFonts w:ascii="Times New Roman"/>
          <w:b w:val="false"/>
          <w:i w:val="false"/>
          <w:color w:val="000000"/>
          <w:sz w:val="28"/>
        </w:rPr>
        <w:t xml:space="preserve">
4-қосымша         </w:t>
      </w:r>
    </w:p>
    <w:bookmarkEnd w:id="37"/>
    <w:bookmarkStart w:name="z59" w:id="38"/>
    <w:p>
      <w:pPr>
        <w:spacing w:after="0"/>
        <w:ind w:left="0"/>
        <w:jc w:val="left"/>
      </w:pPr>
      <w:r>
        <w:rPr>
          <w:rFonts w:ascii="Times New Roman"/>
          <w:b/>
          <w:i w:val="false"/>
          <w:color w:val="000000"/>
        </w:rPr>
        <w:t xml:space="preserve"> 
«Биологиялық белсенді заттарға клиникаға дейінгі</w:t>
      </w:r>
      <w:r>
        <w:br/>
      </w:r>
      <w:r>
        <w:rPr>
          <w:rFonts w:ascii="Times New Roman"/>
          <w:b/>
          <w:i w:val="false"/>
          <w:color w:val="000000"/>
        </w:rPr>
        <w:t>
(клиникалық емес) зерттеулер жүргізуге рұқсат беру»</w:t>
      </w:r>
      <w:r>
        <w:br/>
      </w:r>
      <w:r>
        <w:rPr>
          <w:rFonts w:ascii="Times New Roman"/>
          <w:b/>
          <w:i w:val="false"/>
          <w:color w:val="000000"/>
        </w:rPr>
        <w:t>
мемлекеттік көрсетілетін қызмет регламенті</w:t>
      </w:r>
    </w:p>
    <w:bookmarkEnd w:id="38"/>
    <w:bookmarkStart w:name="z60" w:id="39"/>
    <w:p>
      <w:pPr>
        <w:spacing w:after="0"/>
        <w:ind w:left="0"/>
        <w:jc w:val="left"/>
      </w:pPr>
      <w:r>
        <w:rPr>
          <w:rFonts w:ascii="Times New Roman"/>
          <w:b/>
          <w:i w:val="false"/>
          <w:color w:val="000000"/>
        </w:rPr>
        <w:t xml:space="preserve"> 
1. Жалпы ережелер</w:t>
      </w:r>
    </w:p>
    <w:bookmarkEnd w:id="39"/>
    <w:bookmarkStart w:name="z61" w:id="40"/>
    <w:p>
      <w:pPr>
        <w:spacing w:after="0"/>
        <w:ind w:left="0"/>
        <w:jc w:val="both"/>
      </w:pPr>
      <w:r>
        <w:rPr>
          <w:rFonts w:ascii="Times New Roman"/>
          <w:b w:val="false"/>
          <w:i w:val="false"/>
          <w:color w:val="000000"/>
          <w:sz w:val="28"/>
        </w:rPr>
        <w:t>
      1. «Биологиялық белсенді заттарға клиникаға дейінгі (клиникалық емес) зерттеулер жүргізуге рұқсат беру» мемлекеттік көрсетілетін қызметті «Медициналық және фармацевтикалық қызметті бақылау комитетінің Алматы қаласы бойынша департаменті» мемлекеттік мекемесі (бұдан әрі – көрсетілетін қызметті беруші), Қазақстан Республикасы Денсаулық сақтау министрлігінің Медициналық және фармацевтикалық қызметті бақылау комитеті (бұдан әрі – Комитет),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(бұдан әрі – мемлекеттік сараптау ұйымы) көрсетілетін қызметті берушінің кеңсесі немесе www.elіcense.kz «Е-лицензиялау» веб-порталы, www.e.gov.kz «электрондық үкімет»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көрсетілетін қызметті алушыға биологиялық белсенді заттарға клиникаға дейінгі (клиникалық емес) зерттеулер жүргізуге көрсетілетін қызмет берушінің уәкілетті тұлғасының электрондық цифрлық қолтаңбасымен (бұдан әрі – ЭЦҚ) куәландырылған электрондық құжат нысанында рұқсат беру (бұдан әрі – рұқсат беру құжаты).</w:t>
      </w:r>
    </w:p>
    <w:bookmarkEnd w:id="40"/>
    <w:bookmarkStart w:name="z64" w:id="41"/>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әрекеттері тәртібінің сипаттамасы</w:t>
      </w:r>
    </w:p>
    <w:bookmarkEnd w:id="41"/>
    <w:bookmarkStart w:name="z65" w:id="42"/>
    <w:p>
      <w:pPr>
        <w:spacing w:after="0"/>
        <w:ind w:left="0"/>
        <w:jc w:val="both"/>
      </w:pPr>
      <w:r>
        <w:rPr>
          <w:rFonts w:ascii="Times New Roman"/>
          <w:b w:val="false"/>
          <w:i w:val="false"/>
          <w:color w:val="000000"/>
          <w:sz w:val="28"/>
        </w:rPr>
        <w:t>
      4. Мемлекеттік қызмет көрсетілетін қызметті алушыға Қазақстан Республикасы Үкіметінің 2014 жылғы № 142 қаулысымен бекітілген «Биологиялық белсенді заттарға клиникаға дейінгі (клиникалық емес) зерттеулер жүргізуге рұқсат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қосымшасымен берілген өтініштің немесе көрсетілетін қызметті алушының электрондық цифрлық қолтаңбасымен (бұдан әрі - ЭЦҚ) куәландырылған электронды құжат түріндегі сұрау салудың негізінде көрсетіледі.</w:t>
      </w:r>
      <w:r>
        <w:br/>
      </w:r>
      <w:r>
        <w:rPr>
          <w:rFonts w:ascii="Times New Roman"/>
          <w:b w:val="false"/>
          <w:i w:val="false"/>
          <w:color w:val="000000"/>
          <w:sz w:val="28"/>
        </w:rPr>
        <w:t>
</w:t>
      </w:r>
      <w:r>
        <w:rPr>
          <w:rFonts w:ascii="Times New Roman"/>
          <w:b w:val="false"/>
          <w:i w:val="false"/>
          <w:color w:val="000000"/>
          <w:sz w:val="28"/>
        </w:rPr>
        <w:t>
      5. Іс-қимыл мазмұны және олардың орындалу ұзақтығы:</w:t>
      </w:r>
      <w:r>
        <w:br/>
      </w:r>
      <w:r>
        <w:rPr>
          <w:rFonts w:ascii="Times New Roman"/>
          <w:b w:val="false"/>
          <w:i w:val="false"/>
          <w:color w:val="000000"/>
          <w:sz w:val="28"/>
        </w:rPr>
        <w:t>
      1) көрсетілетін қызметті алушы құжаттарды тапсырған сәттен бастап, сондай-ақ порталға жүгінген кезде – 10 (он) жұмыс күні ішінде;</w:t>
      </w:r>
      <w:r>
        <w:br/>
      </w:r>
      <w:r>
        <w:rPr>
          <w:rFonts w:ascii="Times New Roman"/>
          <w:b w:val="false"/>
          <w:i w:val="false"/>
          <w:color w:val="000000"/>
          <w:sz w:val="28"/>
        </w:rPr>
        <w:t>
      2) құжаттар топтамасын тапсыру үшін күтудің рұқсат етілетін ең ұзақ уақыты – 15 минут;</w:t>
      </w:r>
      <w:r>
        <w:br/>
      </w:r>
      <w:r>
        <w:rPr>
          <w:rFonts w:ascii="Times New Roman"/>
          <w:b w:val="false"/>
          <w:i w:val="false"/>
          <w:color w:val="000000"/>
          <w:sz w:val="28"/>
        </w:rPr>
        <w:t>
      3) көрсетілетін қызметті алушыға қызмет көрсетудің рұқсат етілетін ең ұзақ уақыты – 15 минут.</w:t>
      </w:r>
      <w:r>
        <w:br/>
      </w:r>
      <w:r>
        <w:rPr>
          <w:rFonts w:ascii="Times New Roman"/>
          <w:b w:val="false"/>
          <w:i w:val="false"/>
          <w:color w:val="000000"/>
          <w:sz w:val="28"/>
        </w:rPr>
        <w:t>
      Көрсетілетін қызметті алушы (немесе сенімхат бойынша оның өкілі) порталға жүгінген кезде:</w:t>
      </w:r>
      <w:r>
        <w:br/>
      </w: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Көрсетілетін қызметті алушының жеке басын куәландыратын (жеке тұлға үшін) құжаттар туралы, заңды тұлғаны мемлекеттік тіркеу туралы, көрсетілетін қызметті алушыны дара кәсіпкер ретінде тіркеу туралы мәліметтерді көрсетілетін қызметті беруші портал арқылы тиісті мемлекеттік ақпараттық жүйелерден мемлекеттік органдардың уәкілетті адамдарының ЭЦҚ-мен куәландырылған электрондық деректер нысанында алады;</w:t>
      </w:r>
      <w:r>
        <w:br/>
      </w:r>
      <w:r>
        <w:rPr>
          <w:rFonts w:ascii="Times New Roman"/>
          <w:b w:val="false"/>
          <w:i w:val="false"/>
          <w:color w:val="000000"/>
          <w:sz w:val="28"/>
        </w:rPr>
        <w:t>
       2) мемлекеттік сараптау ұйымы қорытындысының электронды көшірмесі.</w:t>
      </w:r>
      <w:r>
        <w:br/>
      </w:r>
      <w:r>
        <w:rPr>
          <w:rFonts w:ascii="Times New Roman"/>
          <w:b w:val="false"/>
          <w:i w:val="false"/>
          <w:color w:val="000000"/>
          <w:sz w:val="28"/>
        </w:rPr>
        <w:t>
      Көрсетілетін қызметті алушы барлық қажетті құжаттарды ұсынған кезде: көрсетілетін қызметті берушіге (қолма-қол немесе пошталық байланыс арқылы) берген кезде қағаз жеткізгіштегі өтініштің қабылданғанын растау оның көшірмесінде құжаттар топтамасын қабылдау күні мен уақытын көрсете отырып, көрсетілетін қызметті берушінің кеңсесінде тіркеу туралы белгі болып табылады;</w:t>
      </w:r>
      <w:r>
        <w:br/>
      </w:r>
      <w:r>
        <w:rPr>
          <w:rFonts w:ascii="Times New Roman"/>
          <w:b w:val="false"/>
          <w:i w:val="false"/>
          <w:color w:val="000000"/>
          <w:sz w:val="28"/>
        </w:rPr>
        <w:t>
      портал арқылы жүгінген жағдайда көрсетілетін қызметті алушының «жеке кабинетінде» мемлекеттік көрсетілетін қызмет нәтижесін алу күні көрсетіле отырып, көрсетілген мемлекеттік қызметті көрсетуге арналған сұрау салудың қабылданғаны туралы мәртебе көрсетіледі.</w:t>
      </w:r>
      <w:r>
        <w:br/>
      </w:r>
      <w:r>
        <w:rPr>
          <w:rFonts w:ascii="Times New Roman"/>
          <w:b w:val="false"/>
          <w:i w:val="false"/>
          <w:color w:val="000000"/>
          <w:sz w:val="28"/>
        </w:rPr>
        <w:t>
      Портал арқылы жүгінген жағдайда, электрондық сұрау салуды жіберу көрсетілетін қызметті алушының «жеке кабинетінен» жүзеге асырылады. Сұрау салу автоматты түрде көрсетілетін қызметті берушіге жіберіледі.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іс-қимылдарының нәтижесі Комитет бұйрығы түріндегі рұқсат беру құжатын беру туралы шешімнің жобасы болып табылады.</w:t>
      </w:r>
    </w:p>
    <w:bookmarkEnd w:id="42"/>
    <w:bookmarkStart w:name="z68" w:id="43"/>
    <w:p>
      <w:pPr>
        <w:spacing w:after="0"/>
        <w:ind w:left="0"/>
        <w:jc w:val="left"/>
      </w:pPr>
      <w:r>
        <w:rPr>
          <w:rFonts w:ascii="Times New Roman"/>
          <w:b/>
          <w:i w:val="false"/>
          <w:color w:val="000000"/>
        </w:rPr>
        <w:t xml:space="preserve"> 
3. Мемлекеттік қызмет көрсету процесінде қызмет көрсетушінің</w:t>
      </w:r>
      <w:r>
        <w:br/>
      </w:r>
      <w:r>
        <w:rPr>
          <w:rFonts w:ascii="Times New Roman"/>
          <w:b/>
          <w:i w:val="false"/>
          <w:color w:val="000000"/>
        </w:rPr>
        <w:t>
құрылымдық бөлімшелерінің (қызметкерлерінің) өзара іс-қимылы</w:t>
      </w:r>
      <w:r>
        <w:br/>
      </w:r>
      <w:r>
        <w:rPr>
          <w:rFonts w:ascii="Times New Roman"/>
          <w:b/>
          <w:i w:val="false"/>
          <w:color w:val="000000"/>
        </w:rPr>
        <w:t>
      тәртібінің сипаттамасы</w:t>
      </w:r>
    </w:p>
    <w:bookmarkEnd w:id="43"/>
    <w:bookmarkStart w:name="z69" w:id="44"/>
    <w:p>
      <w:pPr>
        <w:spacing w:after="0"/>
        <w:ind w:left="0"/>
        <w:jc w:val="both"/>
      </w:pPr>
      <w:r>
        <w:rPr>
          <w:rFonts w:ascii="Times New Roman"/>
          <w:b w:val="false"/>
          <w:i w:val="false"/>
          <w:color w:val="000000"/>
          <w:sz w:val="28"/>
        </w:rPr>
        <w:t xml:space="preserve">
      7. Мемлекеттік қызмет көрсету процесіне көрсетілетін қызметті берушінің келесі құрылымдық бөлімшелері (қызметкерлері) қатысады: </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көрсетілетін қызметті берушінің маманы;</w:t>
      </w:r>
      <w:r>
        <w:br/>
      </w:r>
      <w:r>
        <w:rPr>
          <w:rFonts w:ascii="Times New Roman"/>
          <w:b w:val="false"/>
          <w:i w:val="false"/>
          <w:color w:val="000000"/>
          <w:sz w:val="28"/>
        </w:rPr>
        <w:t>
      4) Комитет кеңсесі;</w:t>
      </w:r>
      <w:r>
        <w:br/>
      </w:r>
      <w:r>
        <w:rPr>
          <w:rFonts w:ascii="Times New Roman"/>
          <w:b w:val="false"/>
          <w:i w:val="false"/>
          <w:color w:val="000000"/>
          <w:sz w:val="28"/>
        </w:rPr>
        <w:t>
      5) Комитет басшылығы;</w:t>
      </w:r>
      <w:r>
        <w:br/>
      </w:r>
      <w:r>
        <w:rPr>
          <w:rFonts w:ascii="Times New Roman"/>
          <w:b w:val="false"/>
          <w:i w:val="false"/>
          <w:color w:val="000000"/>
          <w:sz w:val="28"/>
        </w:rPr>
        <w:t>
      6) Комитет маманы;</w:t>
      </w:r>
      <w:r>
        <w:br/>
      </w:r>
      <w:r>
        <w:rPr>
          <w:rFonts w:ascii="Times New Roman"/>
          <w:b w:val="false"/>
          <w:i w:val="false"/>
          <w:color w:val="000000"/>
          <w:sz w:val="28"/>
        </w:rPr>
        <w:t>
</w:t>
      </w:r>
      <w:r>
        <w:rPr>
          <w:rFonts w:ascii="Times New Roman"/>
          <w:b w:val="false"/>
          <w:i w:val="false"/>
          <w:color w:val="000000"/>
          <w:sz w:val="28"/>
        </w:rPr>
        <w:t>
      8. Көрсетілетін қызметті алушының құжаттарын қабылдау кеңседе жұмыс күні ішінде «бір терезе» қағидаты бойынша жұмыс кестесінің негізінде жүзеге асырылады.</w:t>
      </w:r>
      <w:r>
        <w:br/>
      </w:r>
      <w:r>
        <w:rPr>
          <w:rFonts w:ascii="Times New Roman"/>
          <w:b w:val="false"/>
          <w:i w:val="false"/>
          <w:color w:val="000000"/>
          <w:sz w:val="28"/>
        </w:rPr>
        <w:t>
      Кеңсе қызметкері көрсетілетін қызметті алушы өтініш берген сәттен бастап:</w:t>
      </w:r>
      <w:r>
        <w:br/>
      </w:r>
      <w:r>
        <w:rPr>
          <w:rFonts w:ascii="Times New Roman"/>
          <w:b w:val="false"/>
          <w:i w:val="false"/>
          <w:color w:val="000000"/>
          <w:sz w:val="28"/>
        </w:rPr>
        <w:t>
      1) ұсынылған барлық құжаттардың бар-жоқтығын тексереді;</w:t>
      </w:r>
      <w:r>
        <w:br/>
      </w:r>
      <w:r>
        <w:rPr>
          <w:rFonts w:ascii="Times New Roman"/>
          <w:b w:val="false"/>
          <w:i w:val="false"/>
          <w:color w:val="000000"/>
          <w:sz w:val="28"/>
        </w:rPr>
        <w:t>
      2) өтініштерді тіркеу журналына тіркейді;</w:t>
      </w:r>
      <w:r>
        <w:br/>
      </w:r>
      <w:r>
        <w:rPr>
          <w:rFonts w:ascii="Times New Roman"/>
          <w:b w:val="false"/>
          <w:i w:val="false"/>
          <w:color w:val="000000"/>
          <w:sz w:val="28"/>
        </w:rPr>
        <w:t>
      3) құжаттарды көрсетілетін қызметті берушінің басшылығына береді.</w:t>
      </w:r>
      <w:r>
        <w:br/>
      </w:r>
      <w:r>
        <w:rPr>
          <w:rFonts w:ascii="Times New Roman"/>
          <w:b w:val="false"/>
          <w:i w:val="false"/>
          <w:color w:val="000000"/>
          <w:sz w:val="28"/>
        </w:rPr>
        <w:t>
      Көрсетілетін қызметті берушінің басшылығы жұмыс күні ішінде, құжаттар тіркелген сәттен бастап, келіп түскен құжаттарды бөледі, бұрыштама қояды.</w:t>
      </w:r>
      <w:r>
        <w:br/>
      </w:r>
      <w:r>
        <w:rPr>
          <w:rFonts w:ascii="Times New Roman"/>
          <w:b w:val="false"/>
          <w:i w:val="false"/>
          <w:color w:val="000000"/>
          <w:sz w:val="28"/>
        </w:rPr>
        <w:t>
      Көрсетілетін қызметті берушінің маманы:</w:t>
      </w:r>
      <w:r>
        <w:br/>
      </w:r>
      <w:r>
        <w:rPr>
          <w:rFonts w:ascii="Times New Roman"/>
          <w:b w:val="false"/>
          <w:i w:val="false"/>
          <w:color w:val="000000"/>
          <w:sz w:val="28"/>
        </w:rPr>
        <w:t>
      1) құжаттар тіркелген сәттен бастап екі жұмыс күні ішінде ұсынылған құжаттардың толықтығын және сәйкестігін тексереді;</w:t>
      </w:r>
      <w:r>
        <w:br/>
      </w:r>
      <w:r>
        <w:rPr>
          <w:rFonts w:ascii="Times New Roman"/>
          <w:b w:val="false"/>
          <w:i w:val="false"/>
          <w:color w:val="000000"/>
          <w:sz w:val="28"/>
        </w:rPr>
        <w:t>
      2) оң шешім болған жағдайда:</w:t>
      </w:r>
      <w:r>
        <w:br/>
      </w:r>
      <w:r>
        <w:rPr>
          <w:rFonts w:ascii="Times New Roman"/>
          <w:b w:val="false"/>
          <w:i w:val="false"/>
          <w:color w:val="000000"/>
          <w:sz w:val="28"/>
        </w:rPr>
        <w:t>
      үш жұмыс күні ішінде рұқсат беру құжатын беру туралы бұйрықтың жобасын әзірлейді және Комитетке келісуге және бекітуге жібереді;</w:t>
      </w:r>
      <w:r>
        <w:br/>
      </w:r>
      <w:r>
        <w:rPr>
          <w:rFonts w:ascii="Times New Roman"/>
          <w:b w:val="false"/>
          <w:i w:val="false"/>
          <w:color w:val="000000"/>
          <w:sz w:val="28"/>
        </w:rPr>
        <w:t>
      3) теріс шешім болған жағдайда:</w:t>
      </w:r>
      <w:r>
        <w:br/>
      </w:r>
      <w:r>
        <w:rPr>
          <w:rFonts w:ascii="Times New Roman"/>
          <w:b w:val="false"/>
          <w:i w:val="false"/>
          <w:color w:val="000000"/>
          <w:sz w:val="28"/>
        </w:rPr>
        <w:t>
      бір жұмыс күні ішінде рұқсат беру құжатын беруден бас тарту туралы шешім жобасы әзірлейді;</w:t>
      </w:r>
      <w:r>
        <w:br/>
      </w:r>
      <w:r>
        <w:rPr>
          <w:rFonts w:ascii="Times New Roman"/>
          <w:b w:val="false"/>
          <w:i w:val="false"/>
          <w:color w:val="000000"/>
          <w:sz w:val="28"/>
        </w:rPr>
        <w:t>
      үш жұмыс күні ішінде рұқсат беру құжатын беруден бас тарту туралы шешімнің жобасын Комитетке келісуге және бекітуге жібереді;</w:t>
      </w:r>
      <w:r>
        <w:br/>
      </w:r>
      <w:r>
        <w:rPr>
          <w:rFonts w:ascii="Times New Roman"/>
          <w:b w:val="false"/>
          <w:i w:val="false"/>
          <w:color w:val="000000"/>
          <w:sz w:val="28"/>
        </w:rPr>
        <w:t>
      Комитет:</w:t>
      </w:r>
      <w:r>
        <w:br/>
      </w:r>
      <w:r>
        <w:rPr>
          <w:rFonts w:ascii="Times New Roman"/>
          <w:b w:val="false"/>
          <w:i w:val="false"/>
          <w:color w:val="000000"/>
          <w:sz w:val="28"/>
        </w:rPr>
        <w:t>
      оң шешім болған жағдайда:</w:t>
      </w:r>
      <w:r>
        <w:br/>
      </w:r>
      <w:r>
        <w:rPr>
          <w:rFonts w:ascii="Times New Roman"/>
          <w:b w:val="false"/>
          <w:i w:val="false"/>
          <w:color w:val="000000"/>
          <w:sz w:val="28"/>
        </w:rPr>
        <w:t>
      бес жұмыс күні ішінде рұқсат беру құжатын беру туралы бұйрық шығарады және шығыс құжатын тіркеуді жүзеге асырады;</w:t>
      </w:r>
      <w:r>
        <w:br/>
      </w:r>
      <w:r>
        <w:rPr>
          <w:rFonts w:ascii="Times New Roman"/>
          <w:b w:val="false"/>
          <w:i w:val="false"/>
          <w:color w:val="000000"/>
          <w:sz w:val="28"/>
        </w:rPr>
        <w:t>
      теріс шешім болған жағдайда:</w:t>
      </w:r>
      <w:r>
        <w:br/>
      </w:r>
      <w:r>
        <w:rPr>
          <w:rFonts w:ascii="Times New Roman"/>
          <w:b w:val="false"/>
          <w:i w:val="false"/>
          <w:color w:val="000000"/>
          <w:sz w:val="28"/>
        </w:rPr>
        <w:t>
      бес жұмыс күні ішінде рұқсат беру құжатын беруден бас тартуды жүзеге асырады және шығыс құжатын тіркеуді жүзеге асырады.</w:t>
      </w:r>
      <w:r>
        <w:br/>
      </w:r>
      <w:r>
        <w:rPr>
          <w:rFonts w:ascii="Times New Roman"/>
          <w:b w:val="false"/>
          <w:i w:val="false"/>
          <w:color w:val="000000"/>
          <w:sz w:val="28"/>
        </w:rPr>
        <w:t>
      Көрсетілетін қызметті беруші тұтынушыға (он күнтізбелік күннен аспайтын мерзім ішінде) мемлекеттік қызмет көрсетудің тоқтатылу себебі туралы жазбаша түрде ақпарат береді.</w:t>
      </w:r>
      <w:r>
        <w:br/>
      </w:r>
      <w:r>
        <w:rPr>
          <w:rFonts w:ascii="Times New Roman"/>
          <w:b w:val="false"/>
          <w:i w:val="false"/>
          <w:color w:val="000000"/>
          <w:sz w:val="28"/>
        </w:rPr>
        <w:t>
      Порталда электрондық сұрау салу жіберу көрсетілетін қызметті алушының «жеке кабинетінен» жүзеге асырылады. Сұрау салу автоматты түрде таңдалған қызметке сәйкес мемлекеттік орган-мекенжайына жіберіледі.</w:t>
      </w:r>
      <w:r>
        <w:br/>
      </w:r>
      <w:r>
        <w:rPr>
          <w:rFonts w:ascii="Times New Roman"/>
          <w:b w:val="false"/>
          <w:i w:val="false"/>
          <w:color w:val="000000"/>
          <w:sz w:val="28"/>
        </w:rPr>
        <w:t>
      Көрсетілетін қызметті алушыға:</w:t>
      </w:r>
      <w:r>
        <w:br/>
      </w:r>
      <w:r>
        <w:rPr>
          <w:rFonts w:ascii="Times New Roman"/>
          <w:b w:val="false"/>
          <w:i w:val="false"/>
          <w:color w:val="000000"/>
          <w:sz w:val="28"/>
        </w:rPr>
        <w:t>
      1) сұрау салуды қабылдау нөмірі мен күні;</w:t>
      </w:r>
      <w:r>
        <w:br/>
      </w:r>
      <w:r>
        <w:rPr>
          <w:rFonts w:ascii="Times New Roman"/>
          <w:b w:val="false"/>
          <w:i w:val="false"/>
          <w:color w:val="000000"/>
          <w:sz w:val="28"/>
        </w:rPr>
        <w:t>
      2) сұратылған мемлекеттік көрсетілетін қызмет түрі;</w:t>
      </w:r>
      <w:r>
        <w:br/>
      </w:r>
      <w:r>
        <w:rPr>
          <w:rFonts w:ascii="Times New Roman"/>
          <w:b w:val="false"/>
          <w:i w:val="false"/>
          <w:color w:val="000000"/>
          <w:sz w:val="28"/>
        </w:rPr>
        <w:t>
      3) құжаттарды беру күндері (уақытын) және орындары;</w:t>
      </w:r>
      <w:r>
        <w:br/>
      </w:r>
      <w:r>
        <w:rPr>
          <w:rFonts w:ascii="Times New Roman"/>
          <w:b w:val="false"/>
          <w:i w:val="false"/>
          <w:color w:val="000000"/>
          <w:sz w:val="28"/>
        </w:rPr>
        <w:t>
      4) құжаттарды ресімдеуге өтінішті қабылдаған қызметкердің тегі, аты, әкесінің аты;</w:t>
      </w:r>
      <w:r>
        <w:br/>
      </w:r>
      <w:r>
        <w:rPr>
          <w:rFonts w:ascii="Times New Roman"/>
          <w:b w:val="false"/>
          <w:i w:val="false"/>
          <w:color w:val="000000"/>
          <w:sz w:val="28"/>
        </w:rPr>
        <w:t>
      5) көрсетілетін қызметті алушының тегі, аты, әкесінің аты, уәкілетті өкілдерінің аты, тегі, әкелерінің аты және олардың байланыс телефондары көрсетіле отырып, тиісті құжаттардың қабылданғаны туралы қолхат беріледі.</w:t>
      </w:r>
      <w:r>
        <w:br/>
      </w:r>
      <w:r>
        <w:rPr>
          <w:rFonts w:ascii="Times New Roman"/>
          <w:b w:val="false"/>
          <w:i w:val="false"/>
          <w:color w:val="000000"/>
          <w:sz w:val="28"/>
        </w:rPr>
        <w:t>
      Портал арқылы жүгінгенде көрсетілетін қызметті алушының «жеке кабинетіне» қызметтер нәтижесінің алынған күні мен уақыты көрсетіле отырып, мемлекеттік қызметті ұсыну үшін сұрау салудың қабылданғаны туралы хабарлама-есеп жіберіледі.</w:t>
      </w:r>
      <w:r>
        <w:br/>
      </w:r>
      <w:r>
        <w:rPr>
          <w:rFonts w:ascii="Times New Roman"/>
          <w:b w:val="false"/>
          <w:i w:val="false"/>
          <w:color w:val="000000"/>
          <w:sz w:val="28"/>
        </w:rPr>
        <w:t>
      Мемлекеттік қызмет көрсету процесіндегі әкімшілік іс-қимылдардың логикалық бірізділігі мен құрылымдық бөлімшелер арасындағы өзара байланысын бейнелейтін сызба, орындалу мерзімі көрсетіле отырып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Көрсетілетін қызметті беруші құжаттар қабылдауды Қазақстан Республикасының 2007 жылғы 15 мамырдағы № 251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 кеңсе арқылы жүзеге асырады.</w:t>
      </w:r>
    </w:p>
    <w:bookmarkEnd w:id="44"/>
    <w:bookmarkStart w:name="z71" w:id="45"/>
    <w:p>
      <w:pPr>
        <w:spacing w:after="0"/>
        <w:ind w:left="0"/>
        <w:jc w:val="both"/>
      </w:pPr>
      <w:r>
        <w:rPr>
          <w:rFonts w:ascii="Times New Roman"/>
          <w:b w:val="false"/>
          <w:i w:val="false"/>
          <w:color w:val="000000"/>
          <w:sz w:val="28"/>
        </w:rPr>
        <w:t>
«Биологиялық белсенді заттарға клиникаға дейінгі</w:t>
      </w:r>
      <w:r>
        <w:br/>
      </w:r>
      <w:r>
        <w:rPr>
          <w:rFonts w:ascii="Times New Roman"/>
          <w:b w:val="false"/>
          <w:i w:val="false"/>
          <w:color w:val="000000"/>
          <w:sz w:val="28"/>
        </w:rPr>
        <w:t>
(клиникалық емес) зерттеулер жүргізуге рұқсат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xml:space="preserve">
1-қосымша                 </w:t>
      </w:r>
    </w:p>
    <w:bookmarkEnd w:id="45"/>
    <w:bookmarkStart w:name="z72" w:id="46"/>
    <w:p>
      <w:pPr>
        <w:spacing w:after="0"/>
        <w:ind w:left="0"/>
        <w:jc w:val="left"/>
      </w:pPr>
      <w:r>
        <w:rPr>
          <w:rFonts w:ascii="Times New Roman"/>
          <w:b/>
          <w:i w:val="false"/>
          <w:color w:val="000000"/>
        </w:rPr>
        <w:t xml:space="preserve"> 
Мемлекеттік қызмет көрсету бизнес-процесінің сызбасы</w:t>
      </w:r>
      <w:r>
        <w:br/>
      </w:r>
      <w:r>
        <w:rPr>
          <w:rFonts w:ascii="Times New Roman"/>
          <w:b/>
          <w:i w:val="false"/>
          <w:color w:val="000000"/>
        </w:rPr>
        <w:t>
«Биологиялық белсенді заттарға клиникаға дейінгі</w:t>
      </w:r>
      <w:r>
        <w:br/>
      </w:r>
      <w:r>
        <w:rPr>
          <w:rFonts w:ascii="Times New Roman"/>
          <w:b/>
          <w:i w:val="false"/>
          <w:color w:val="000000"/>
        </w:rPr>
        <w:t>
(клиникалық емес) зерттеулер жүргізуге рұқсат беру»</w:t>
      </w:r>
      <w:r>
        <w:br/>
      </w:r>
      <w:r>
        <w:rPr>
          <w:rFonts w:ascii="Times New Roman"/>
          <w:b/>
          <w:i w:val="false"/>
          <w:color w:val="000000"/>
        </w:rPr>
        <w:t>
(мемлекеттік қызметтің атауы)</w:t>
      </w:r>
    </w:p>
    <w:bookmarkEnd w:id="46"/>
    <w:p>
      <w:pPr>
        <w:spacing w:after="0"/>
        <w:ind w:left="0"/>
        <w:jc w:val="both"/>
      </w:pPr>
      <w:r>
        <w:drawing>
          <wp:inline distT="0" distB="0" distL="0" distR="0">
            <wp:extent cx="123444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344400" cy="6692900"/>
                    </a:xfrm>
                    <a:prstGeom prst="rect">
                      <a:avLst/>
                    </a:prstGeom>
                  </pic:spPr>
                </pic:pic>
              </a:graphicData>
            </a:graphic>
          </wp:inline>
        </w:drawing>
      </w:r>
    </w:p>
    <w:bookmarkStart w:name="z73"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2014 жылғы 26 мамырдағы  </w:t>
      </w:r>
      <w:r>
        <w:br/>
      </w:r>
      <w:r>
        <w:rPr>
          <w:rFonts w:ascii="Times New Roman"/>
          <w:b w:val="false"/>
          <w:i w:val="false"/>
          <w:color w:val="000000"/>
          <w:sz w:val="28"/>
        </w:rPr>
        <w:t xml:space="preserve">
№ 282 бұйрығына     </w:t>
      </w:r>
      <w:r>
        <w:br/>
      </w:r>
      <w:r>
        <w:rPr>
          <w:rFonts w:ascii="Times New Roman"/>
          <w:b w:val="false"/>
          <w:i w:val="false"/>
          <w:color w:val="000000"/>
          <w:sz w:val="28"/>
        </w:rPr>
        <w:t xml:space="preserve">
5-қосымша         </w:t>
      </w:r>
    </w:p>
    <w:bookmarkEnd w:id="47"/>
    <w:bookmarkStart w:name="z74" w:id="48"/>
    <w:p>
      <w:pPr>
        <w:spacing w:after="0"/>
        <w:ind w:left="0"/>
        <w:jc w:val="left"/>
      </w:pPr>
      <w:r>
        <w:rPr>
          <w:rFonts w:ascii="Times New Roman"/>
          <w:b/>
          <w:i w:val="false"/>
          <w:color w:val="000000"/>
        </w:rPr>
        <w:t xml:space="preserve"> 
«Фармакологиялық және дәрілік заттарға, медициналық мақсаттағы</w:t>
      </w:r>
      <w:r>
        <w:br/>
      </w:r>
      <w:r>
        <w:rPr>
          <w:rFonts w:ascii="Times New Roman"/>
          <w:b/>
          <w:i w:val="false"/>
          <w:color w:val="000000"/>
        </w:rPr>
        <w:t>
бұйымдар мен медициналық техникаға клиникалық зерттеулер және</w:t>
      </w:r>
      <w:r>
        <w:br/>
      </w:r>
      <w:r>
        <w:rPr>
          <w:rFonts w:ascii="Times New Roman"/>
          <w:b/>
          <w:i w:val="false"/>
          <w:color w:val="000000"/>
        </w:rPr>
        <w:t>
(немесе) сынақтар өткізуге рұқсат беру» мемлекеттік</w:t>
      </w:r>
      <w:r>
        <w:br/>
      </w:r>
      <w:r>
        <w:rPr>
          <w:rFonts w:ascii="Times New Roman"/>
          <w:b/>
          <w:i w:val="false"/>
          <w:color w:val="000000"/>
        </w:rPr>
        <w:t>
көрсетілетін қызмет регламенті</w:t>
      </w:r>
    </w:p>
    <w:bookmarkEnd w:id="48"/>
    <w:bookmarkStart w:name="z75" w:id="49"/>
    <w:p>
      <w:pPr>
        <w:spacing w:after="0"/>
        <w:ind w:left="0"/>
        <w:jc w:val="left"/>
      </w:pPr>
      <w:r>
        <w:rPr>
          <w:rFonts w:ascii="Times New Roman"/>
          <w:b/>
          <w:i w:val="false"/>
          <w:color w:val="000000"/>
        </w:rPr>
        <w:t xml:space="preserve"> 
1. Жалпы ережелер</w:t>
      </w:r>
    </w:p>
    <w:bookmarkEnd w:id="49"/>
    <w:bookmarkStart w:name="z76" w:id="50"/>
    <w:p>
      <w:pPr>
        <w:spacing w:after="0"/>
        <w:ind w:left="0"/>
        <w:jc w:val="both"/>
      </w:pPr>
      <w:r>
        <w:rPr>
          <w:rFonts w:ascii="Times New Roman"/>
          <w:b w:val="false"/>
          <w:i w:val="false"/>
          <w:color w:val="000000"/>
          <w:sz w:val="28"/>
        </w:rPr>
        <w:t>
      1. Фармакологиялық және дәрілік заттарға, медициналық мақсаттағы бұйымдар мен медициналық техникаға клиникалық зерттеулер және (немесе) сынақтар өткізуге рұқсат беру» мемлекеттік көрсетілетін қызметті Қазақстан Республикасы Денсаулық сақтау министрлігінің Медициналық және фармацевтикалық қызметті бақылау комитеті (бұдан әрі – Комитет),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(бұдан әрі – мемлекеттік сараптау ұйымы), «Медициналық және фармацевтикалық қызметті бақлау комитетінің Алматы қаласы бойынша департаменті» мемлекеттік мекемесі (бұдан әрі – көрсетілетін қызметті беруші) кеңсе арқылы немесе «Е-лицензиялау»: www.elicense.kz (бұдан әрі – портал) веб-порталы арқылы «электрондық үкіметтің» www.egov.kz.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электрондық (ішінара автоматтандырылған) және (немесе) қағаз нұсқада.</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көрсетілетін қызметті алушыға фармакологиялық және дәрілік заттарға, медициналық мақсаттағы бұйымдар мен медициналық техникаға клиникалық зерттеулер және (немесе) сынақтар өткізуге көрсетілетін қызмет берушінің уәкілетті тұлғасының электрондық цифрлық қолтаңбасымен (бұдан әрі – ЭЦҚ) куәландырылған электрондық құжат нысанында рұқсат беру (бұдан әрі – рұқсат беру құжаты).</w:t>
      </w:r>
      <w:r>
        <w:br/>
      </w:r>
      <w:r>
        <w:rPr>
          <w:rFonts w:ascii="Times New Roman"/>
          <w:b w:val="false"/>
          <w:i w:val="false"/>
          <w:color w:val="000000"/>
          <w:sz w:val="28"/>
        </w:rPr>
        <w:t>
      Мемлекеттік қызметті көрсету нәтижесін ұсыну нысаны: электрондық.</w:t>
      </w:r>
    </w:p>
    <w:bookmarkEnd w:id="50"/>
    <w:bookmarkStart w:name="z79" w:id="51"/>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әрекеттері тәртібінің сипаттамасы</w:t>
      </w:r>
    </w:p>
    <w:bookmarkEnd w:id="51"/>
    <w:bookmarkStart w:name="z80" w:id="52"/>
    <w:p>
      <w:pPr>
        <w:spacing w:after="0"/>
        <w:ind w:left="0"/>
        <w:jc w:val="both"/>
      </w:pPr>
      <w:r>
        <w:rPr>
          <w:rFonts w:ascii="Times New Roman"/>
          <w:b w:val="false"/>
          <w:i w:val="false"/>
          <w:color w:val="000000"/>
          <w:sz w:val="28"/>
        </w:rPr>
        <w:t>
      4. Мемлекеттік қызмет көрсетілетін қызметті алушыға «Фармакологиялық және дәрілік заттарға, медициналық мақсаттағы бұйымдар мен медициналық техникаға клиникалық зерттеулер және (немесе) сынақтар өткізуге рұқсат беру»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қосымшасымен берілген өтініштің немесе көрсетілетін қызметті алушының ЭЦҚ-мен куәландырылған электронды құжат нысанындағы сұрау салудың негізінде көрсетіледі.</w:t>
      </w:r>
      <w:r>
        <w:br/>
      </w:r>
      <w:r>
        <w:rPr>
          <w:rFonts w:ascii="Times New Roman"/>
          <w:b w:val="false"/>
          <w:i w:val="false"/>
          <w:color w:val="000000"/>
          <w:sz w:val="28"/>
        </w:rPr>
        <w:t>
</w:t>
      </w:r>
      <w:r>
        <w:rPr>
          <w:rFonts w:ascii="Times New Roman"/>
          <w:b w:val="false"/>
          <w:i w:val="false"/>
          <w:color w:val="000000"/>
          <w:sz w:val="28"/>
        </w:rPr>
        <w:t>
      5. Іс-қимыл мазмұны және олардың орындалу ұзақтығы:</w:t>
      </w:r>
      <w:r>
        <w:br/>
      </w:r>
      <w:r>
        <w:rPr>
          <w:rFonts w:ascii="Times New Roman"/>
          <w:b w:val="false"/>
          <w:i w:val="false"/>
          <w:color w:val="000000"/>
          <w:sz w:val="28"/>
        </w:rPr>
        <w:t>
      1) көрсетілетін қызметті алушы құжаттарды тапсырған сәттен бастап, сондай-ақ порталға жүгінген кезде – 10 (он) жұмыс күні ішінде;</w:t>
      </w:r>
      <w:r>
        <w:br/>
      </w:r>
      <w:r>
        <w:rPr>
          <w:rFonts w:ascii="Times New Roman"/>
          <w:b w:val="false"/>
          <w:i w:val="false"/>
          <w:color w:val="000000"/>
          <w:sz w:val="28"/>
        </w:rPr>
        <w:t>
      2) құжаттар топтамасын тапсыру үшін күтудің рұқсат етілетін ең ұзақ уақыты – 15 минут;</w:t>
      </w:r>
      <w:r>
        <w:br/>
      </w:r>
      <w:r>
        <w:rPr>
          <w:rFonts w:ascii="Times New Roman"/>
          <w:b w:val="false"/>
          <w:i w:val="false"/>
          <w:color w:val="000000"/>
          <w:sz w:val="28"/>
        </w:rPr>
        <w:t>
      3) көрсетілетін қызметті алушыға қызмет көрсетудің рұқсат етілетін ең ұзақ уақыты – 15 минут.</w:t>
      </w:r>
      <w:r>
        <w:br/>
      </w:r>
      <w:r>
        <w:rPr>
          <w:rFonts w:ascii="Times New Roman"/>
          <w:b w:val="false"/>
          <w:i w:val="false"/>
          <w:color w:val="000000"/>
          <w:sz w:val="28"/>
        </w:rPr>
        <w:t>
      Көрсетілетін қызметті алушы (немесе сенімхат бойынша оның өкілі) порталға жүгінген кезде:</w:t>
      </w:r>
      <w:r>
        <w:br/>
      </w:r>
      <w:r>
        <w:rPr>
          <w:rFonts w:ascii="Times New Roman"/>
          <w:b w:val="false"/>
          <w:i w:val="false"/>
          <w:color w:val="000000"/>
          <w:sz w:val="28"/>
        </w:rPr>
        <w:t>
      1) көрсетілетін қызметті алушының ЭЦҚ-мен куәландырылған электрондық құжат нысанындағы сұрау салу;</w:t>
      </w:r>
      <w:r>
        <w:br/>
      </w:r>
      <w:r>
        <w:rPr>
          <w:rFonts w:ascii="Times New Roman"/>
          <w:b w:val="false"/>
          <w:i w:val="false"/>
          <w:color w:val="000000"/>
          <w:sz w:val="28"/>
        </w:rPr>
        <w:t>
      Көрсетілетін қызметті алушының жеке басын куәландыратын (жеке тұлға үшін) құжаттар туралы, заңды тұлғаны мемлекеттік тіркеу туралы, көрсетілетін қызметті алушыны дара кәсіпкер ретінде тіркеу туралы мәліметтерді көрсетілетін қызметті беруші портал арқылы тиісті мемлекеттік ақпараттық жүйелерден мемлекеттік органдардың уәкілетті адамдарының ЭЦҚ-мен куәландырылған электрондық деректер нысанында алады;</w:t>
      </w:r>
      <w:r>
        <w:br/>
      </w:r>
      <w:r>
        <w:rPr>
          <w:rFonts w:ascii="Times New Roman"/>
          <w:b w:val="false"/>
          <w:i w:val="false"/>
          <w:color w:val="000000"/>
          <w:sz w:val="28"/>
        </w:rPr>
        <w:t>
      2) мемлекеттік сараптау ұйымы қорытындысының электронды көшірмесі.</w:t>
      </w:r>
      <w:r>
        <w:br/>
      </w:r>
      <w:r>
        <w:rPr>
          <w:rFonts w:ascii="Times New Roman"/>
          <w:b w:val="false"/>
          <w:i w:val="false"/>
          <w:color w:val="000000"/>
          <w:sz w:val="28"/>
        </w:rPr>
        <w:t>
      Көрсетілетін қызметті алушы барлық қажетті құжаттарды ұсынған кезде:</w:t>
      </w:r>
      <w:r>
        <w:br/>
      </w:r>
      <w:r>
        <w:rPr>
          <w:rFonts w:ascii="Times New Roman"/>
          <w:b w:val="false"/>
          <w:i w:val="false"/>
          <w:color w:val="000000"/>
          <w:sz w:val="28"/>
        </w:rPr>
        <w:t>
      көрсетілетін қызметті берушіге (қолма-қол немесе пошталық байланыс арқылы) берген кезде қағаз жеткізгіштегі өтініштің қабылданғанын растау оның көшірмесінде құжаттар топтамасын қабылдау күні мен уақытын көрсете отырып, көрсетілетін қызметті берушінің кеңсесінде тіркеу туралы белгі болып табылады;</w:t>
      </w:r>
      <w:r>
        <w:br/>
      </w:r>
      <w:r>
        <w:rPr>
          <w:rFonts w:ascii="Times New Roman"/>
          <w:b w:val="false"/>
          <w:i w:val="false"/>
          <w:color w:val="000000"/>
          <w:sz w:val="28"/>
        </w:rPr>
        <w:t>
      портал арқылы жүгінген жағдайда көрсетілетін қызметті алушының «жеке кабинетінде» мемлекеттік көрсетілетін қызмет нәтижесін алу күні көрсетіле отырып, көрсетілген мемлекеттік қызметті көрсетуге арналған сұрау салудың қабылданғаны туралы мәртебе көрсетіледі.</w:t>
      </w:r>
      <w:r>
        <w:br/>
      </w:r>
      <w:r>
        <w:rPr>
          <w:rFonts w:ascii="Times New Roman"/>
          <w:b w:val="false"/>
          <w:i w:val="false"/>
          <w:color w:val="000000"/>
          <w:sz w:val="28"/>
        </w:rPr>
        <w:t>
      Портал арқылы жүгінген жағдайда, электрондық сұрау салуды жіберу көрсетілетін қызметті алушының «жеке кабинетінен» жүзеге асырылады. Сұрау салу автоматты түрде көрсетілетін қызметті берушіге жіберіледі.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іс-қимылдарының нәтижесі Комитет бұйрығы түріндегі рұқсат беру құжатын беру туралы шешімнің жобасы болып табылады.</w:t>
      </w:r>
    </w:p>
    <w:bookmarkEnd w:id="52"/>
    <w:bookmarkStart w:name="z83" w:id="53"/>
    <w:p>
      <w:pPr>
        <w:spacing w:after="0"/>
        <w:ind w:left="0"/>
        <w:jc w:val="left"/>
      </w:pPr>
      <w:r>
        <w:rPr>
          <w:rFonts w:ascii="Times New Roman"/>
          <w:b/>
          <w:i w:val="false"/>
          <w:color w:val="000000"/>
        </w:rPr>
        <w:t xml:space="preserve"> 
3. Көрсетілетін қызметті берушінің құрылымдық бөлімшелерінің</w:t>
      </w:r>
      <w:r>
        <w:br/>
      </w:r>
      <w:r>
        <w:rPr>
          <w:rFonts w:ascii="Times New Roman"/>
          <w:b/>
          <w:i w:val="false"/>
          <w:color w:val="000000"/>
        </w:rPr>
        <w:t>
(қызметкерлерінің) мемлекеттік қызмет көрсету процесі кезіндегі</w:t>
      </w:r>
      <w:r>
        <w:br/>
      </w:r>
      <w:r>
        <w:rPr>
          <w:rFonts w:ascii="Times New Roman"/>
          <w:b/>
          <w:i w:val="false"/>
          <w:color w:val="000000"/>
        </w:rPr>
        <w:t>
өзара іс-қимылы тәртібінің сипаттамасы</w:t>
      </w:r>
    </w:p>
    <w:bookmarkEnd w:id="53"/>
    <w:bookmarkStart w:name="z84" w:id="54"/>
    <w:p>
      <w:pPr>
        <w:spacing w:after="0"/>
        <w:ind w:left="0"/>
        <w:jc w:val="both"/>
      </w:pPr>
      <w:r>
        <w:rPr>
          <w:rFonts w:ascii="Times New Roman"/>
          <w:b w:val="false"/>
          <w:i w:val="false"/>
          <w:color w:val="000000"/>
          <w:sz w:val="28"/>
        </w:rPr>
        <w:t>
      7. Мемлекеттік қызмет көрсету процесіне көрсетілетін қызмет берушінің (қызметкердің) мынадай құрылымдық бөлімшелері төмендегі құрылымдық бөлімшелері (қызметкерлері) қатысады:</w:t>
      </w:r>
      <w:r>
        <w:br/>
      </w:r>
      <w:r>
        <w:rPr>
          <w:rFonts w:ascii="Times New Roman"/>
          <w:b w:val="false"/>
          <w:i w:val="false"/>
          <w:color w:val="000000"/>
          <w:sz w:val="28"/>
        </w:rPr>
        <w:t>
      көрсетілетін қызметті берушінің кеңсесі;</w:t>
      </w:r>
      <w:r>
        <w:br/>
      </w:r>
      <w:r>
        <w:rPr>
          <w:rFonts w:ascii="Times New Roman"/>
          <w:b w:val="false"/>
          <w:i w:val="false"/>
          <w:color w:val="000000"/>
          <w:sz w:val="28"/>
        </w:rPr>
        <w:t>
      көрсетілетін қызметті берушінің басшылығы;</w:t>
      </w:r>
      <w:r>
        <w:br/>
      </w:r>
      <w:r>
        <w:rPr>
          <w:rFonts w:ascii="Times New Roman"/>
          <w:b w:val="false"/>
          <w:i w:val="false"/>
          <w:color w:val="000000"/>
          <w:sz w:val="28"/>
        </w:rPr>
        <w:t>
      көрсетілетін қызметті берушінің маманы;</w:t>
      </w:r>
      <w:r>
        <w:br/>
      </w:r>
      <w:r>
        <w:rPr>
          <w:rFonts w:ascii="Times New Roman"/>
          <w:b w:val="false"/>
          <w:i w:val="false"/>
          <w:color w:val="000000"/>
          <w:sz w:val="28"/>
        </w:rPr>
        <w:t>
      Комитет кеңсесі;</w:t>
      </w:r>
      <w:r>
        <w:br/>
      </w:r>
      <w:r>
        <w:rPr>
          <w:rFonts w:ascii="Times New Roman"/>
          <w:b w:val="false"/>
          <w:i w:val="false"/>
          <w:color w:val="000000"/>
          <w:sz w:val="28"/>
        </w:rPr>
        <w:t>
      Комитет басшылығы;</w:t>
      </w:r>
      <w:r>
        <w:br/>
      </w:r>
      <w:r>
        <w:rPr>
          <w:rFonts w:ascii="Times New Roman"/>
          <w:b w:val="false"/>
          <w:i w:val="false"/>
          <w:color w:val="000000"/>
          <w:sz w:val="28"/>
        </w:rPr>
        <w:t>
      Комитет маманы;</w:t>
      </w:r>
      <w:r>
        <w:br/>
      </w:r>
      <w:r>
        <w:rPr>
          <w:rFonts w:ascii="Times New Roman"/>
          <w:b w:val="false"/>
          <w:i w:val="false"/>
          <w:color w:val="000000"/>
          <w:sz w:val="28"/>
        </w:rPr>
        <w:t>
</w:t>
      </w:r>
      <w:r>
        <w:rPr>
          <w:rFonts w:ascii="Times New Roman"/>
          <w:b w:val="false"/>
          <w:i w:val="false"/>
          <w:color w:val="000000"/>
          <w:sz w:val="28"/>
        </w:rPr>
        <w:t>
      8. Көрсетілетін қызметті алушының құжаттарын қабылдау кеңседе жұмыс күні ішінде «бір терезе» қағидаты бойынша жұмыс кестесінің негізінде жүзеге асырылады.</w:t>
      </w:r>
      <w:r>
        <w:br/>
      </w:r>
      <w:r>
        <w:rPr>
          <w:rFonts w:ascii="Times New Roman"/>
          <w:b w:val="false"/>
          <w:i w:val="false"/>
          <w:color w:val="000000"/>
          <w:sz w:val="28"/>
        </w:rPr>
        <w:t>
      Кеңсе қызметкері көрсетілетін қызметті алушы өтініш берген сәттен бастап:</w:t>
      </w:r>
      <w:r>
        <w:br/>
      </w:r>
      <w:r>
        <w:rPr>
          <w:rFonts w:ascii="Times New Roman"/>
          <w:b w:val="false"/>
          <w:i w:val="false"/>
          <w:color w:val="000000"/>
          <w:sz w:val="28"/>
        </w:rPr>
        <w:t>
      1) ұсынылған барлық құжаттардың бар-жоқтығын тексереді;</w:t>
      </w:r>
      <w:r>
        <w:br/>
      </w:r>
      <w:r>
        <w:rPr>
          <w:rFonts w:ascii="Times New Roman"/>
          <w:b w:val="false"/>
          <w:i w:val="false"/>
          <w:color w:val="000000"/>
          <w:sz w:val="28"/>
        </w:rPr>
        <w:t>
      2) өтініштерді тіркеу журналына тіркейді;</w:t>
      </w:r>
      <w:r>
        <w:br/>
      </w:r>
      <w:r>
        <w:rPr>
          <w:rFonts w:ascii="Times New Roman"/>
          <w:b w:val="false"/>
          <w:i w:val="false"/>
          <w:color w:val="000000"/>
          <w:sz w:val="28"/>
        </w:rPr>
        <w:t>
      3) құжаттарды көрсетілетін қызметті берушінің басшылығына береді.</w:t>
      </w:r>
      <w:r>
        <w:br/>
      </w:r>
      <w:r>
        <w:rPr>
          <w:rFonts w:ascii="Times New Roman"/>
          <w:b w:val="false"/>
          <w:i w:val="false"/>
          <w:color w:val="000000"/>
          <w:sz w:val="28"/>
        </w:rPr>
        <w:t>
      Көрсетілетін қызметті берушінің басшылығы жұмыс күні ішінде, құжаттар тіркелген сәттен бастап, келіп түскен құжаттарды бөледі, бұрыштама қояды.</w:t>
      </w:r>
      <w:r>
        <w:br/>
      </w:r>
      <w:r>
        <w:rPr>
          <w:rFonts w:ascii="Times New Roman"/>
          <w:b w:val="false"/>
          <w:i w:val="false"/>
          <w:color w:val="000000"/>
          <w:sz w:val="28"/>
        </w:rPr>
        <w:t>
      Көрсетілетін қызметті берушінің маманы:</w:t>
      </w:r>
      <w:r>
        <w:br/>
      </w:r>
      <w:r>
        <w:rPr>
          <w:rFonts w:ascii="Times New Roman"/>
          <w:b w:val="false"/>
          <w:i w:val="false"/>
          <w:color w:val="000000"/>
          <w:sz w:val="28"/>
        </w:rPr>
        <w:t>
      1) құжаттар тіркелген сәттен бастап екі жұмыс күні ішінде ұсынылған құжаттардың толықтығын және сәйкестігін тексереді;</w:t>
      </w:r>
      <w:r>
        <w:br/>
      </w:r>
      <w:r>
        <w:rPr>
          <w:rFonts w:ascii="Times New Roman"/>
          <w:b w:val="false"/>
          <w:i w:val="false"/>
          <w:color w:val="000000"/>
          <w:sz w:val="28"/>
        </w:rPr>
        <w:t>
      2) оң шешім болған жағдайда:</w:t>
      </w:r>
      <w:r>
        <w:br/>
      </w:r>
      <w:r>
        <w:rPr>
          <w:rFonts w:ascii="Times New Roman"/>
          <w:b w:val="false"/>
          <w:i w:val="false"/>
          <w:color w:val="000000"/>
          <w:sz w:val="28"/>
        </w:rPr>
        <w:t>
      үш жұмыс күні ішінде рұқсат беру құжатын беру туралы бұйрықтың жобасын әзірлейді және Комитетке келісуге және бекітуге жібереді;</w:t>
      </w:r>
      <w:r>
        <w:br/>
      </w:r>
      <w:r>
        <w:rPr>
          <w:rFonts w:ascii="Times New Roman"/>
          <w:b w:val="false"/>
          <w:i w:val="false"/>
          <w:color w:val="000000"/>
          <w:sz w:val="28"/>
        </w:rPr>
        <w:t>
      3) теріс шешім болған жағдайда:</w:t>
      </w:r>
      <w:r>
        <w:br/>
      </w:r>
      <w:r>
        <w:rPr>
          <w:rFonts w:ascii="Times New Roman"/>
          <w:b w:val="false"/>
          <w:i w:val="false"/>
          <w:color w:val="000000"/>
          <w:sz w:val="28"/>
        </w:rPr>
        <w:t>
      бір жұмыс күні ішінде рұқсат беру құжатын беруден бас тарту туралы шешім жобасы әзірлейді;</w:t>
      </w:r>
      <w:r>
        <w:br/>
      </w:r>
      <w:r>
        <w:rPr>
          <w:rFonts w:ascii="Times New Roman"/>
          <w:b w:val="false"/>
          <w:i w:val="false"/>
          <w:color w:val="000000"/>
          <w:sz w:val="28"/>
        </w:rPr>
        <w:t>
      үш жұмыс күні ішінде рұқсат беру құжатын беруден бас тарту туралы шешімнің жобасын Комитетке келісуге және бекітуге жібереді;</w:t>
      </w:r>
      <w:r>
        <w:br/>
      </w:r>
      <w:r>
        <w:rPr>
          <w:rFonts w:ascii="Times New Roman"/>
          <w:b w:val="false"/>
          <w:i w:val="false"/>
          <w:color w:val="000000"/>
          <w:sz w:val="28"/>
        </w:rPr>
        <w:t>
      Комитет:</w:t>
      </w:r>
      <w:r>
        <w:br/>
      </w:r>
      <w:r>
        <w:rPr>
          <w:rFonts w:ascii="Times New Roman"/>
          <w:b w:val="false"/>
          <w:i w:val="false"/>
          <w:color w:val="000000"/>
          <w:sz w:val="28"/>
        </w:rPr>
        <w:t>
      оң шешім болған жағдайда:</w:t>
      </w:r>
      <w:r>
        <w:br/>
      </w:r>
      <w:r>
        <w:rPr>
          <w:rFonts w:ascii="Times New Roman"/>
          <w:b w:val="false"/>
          <w:i w:val="false"/>
          <w:color w:val="000000"/>
          <w:sz w:val="28"/>
        </w:rPr>
        <w:t>
      бес жұмыс күні ішінде рұқсат беру құжатын беру туралы бұйрық шығарады және шығыс құжатын тіркеуді жүзеге асырады;</w:t>
      </w:r>
      <w:r>
        <w:br/>
      </w:r>
      <w:r>
        <w:rPr>
          <w:rFonts w:ascii="Times New Roman"/>
          <w:b w:val="false"/>
          <w:i w:val="false"/>
          <w:color w:val="000000"/>
          <w:sz w:val="28"/>
        </w:rPr>
        <w:t>
      теріс шешім болған жағдайда:</w:t>
      </w:r>
      <w:r>
        <w:br/>
      </w:r>
      <w:r>
        <w:rPr>
          <w:rFonts w:ascii="Times New Roman"/>
          <w:b w:val="false"/>
          <w:i w:val="false"/>
          <w:color w:val="000000"/>
          <w:sz w:val="28"/>
        </w:rPr>
        <w:t>
      бес жұмыс күні ішінде рұқсат беру құжатын беруден бас тартуды жүзеге асырады және шығыс құжатын тіркеуді жүзеге асырады.</w:t>
      </w:r>
      <w:r>
        <w:br/>
      </w:r>
      <w:r>
        <w:rPr>
          <w:rFonts w:ascii="Times New Roman"/>
          <w:b w:val="false"/>
          <w:i w:val="false"/>
          <w:color w:val="000000"/>
          <w:sz w:val="28"/>
        </w:rPr>
        <w:t>
      Көрсетілетін қызметті беруші тұтынушыға (он күнтізбелік күннен аспайтын мерзім ішінде) мемлекеттік қызмет көрсетудің тоқтатылу себебі туралы жазбаша түрде ақпарат береді.</w:t>
      </w:r>
      <w:r>
        <w:br/>
      </w:r>
      <w:r>
        <w:rPr>
          <w:rFonts w:ascii="Times New Roman"/>
          <w:b w:val="false"/>
          <w:i w:val="false"/>
          <w:color w:val="000000"/>
          <w:sz w:val="28"/>
        </w:rPr>
        <w:t>
      Порталда электрондық сұрау салу жіберу көрсетілетін қызметті алушының «жеке кабинетінен» жүзеге асырылады. Сұрау салу автоматты түрде таңдалған қызметке сәйкес мемлекеттік орган-мекенжайына жіберіледі.</w:t>
      </w:r>
      <w:r>
        <w:br/>
      </w:r>
      <w:r>
        <w:rPr>
          <w:rFonts w:ascii="Times New Roman"/>
          <w:b w:val="false"/>
          <w:i w:val="false"/>
          <w:color w:val="000000"/>
          <w:sz w:val="28"/>
        </w:rPr>
        <w:t>
      Көрсетілетін қызметті алушыға:</w:t>
      </w:r>
      <w:r>
        <w:br/>
      </w:r>
      <w:r>
        <w:rPr>
          <w:rFonts w:ascii="Times New Roman"/>
          <w:b w:val="false"/>
          <w:i w:val="false"/>
          <w:color w:val="000000"/>
          <w:sz w:val="28"/>
        </w:rPr>
        <w:t>
      1) сұрау салуды қабылдау нөмірі мен күні;</w:t>
      </w:r>
      <w:r>
        <w:br/>
      </w:r>
      <w:r>
        <w:rPr>
          <w:rFonts w:ascii="Times New Roman"/>
          <w:b w:val="false"/>
          <w:i w:val="false"/>
          <w:color w:val="000000"/>
          <w:sz w:val="28"/>
        </w:rPr>
        <w:t>
      2) сұратылған мемлекеттік көрсетілетін қызмет түрі;</w:t>
      </w:r>
      <w:r>
        <w:br/>
      </w:r>
      <w:r>
        <w:rPr>
          <w:rFonts w:ascii="Times New Roman"/>
          <w:b w:val="false"/>
          <w:i w:val="false"/>
          <w:color w:val="000000"/>
          <w:sz w:val="28"/>
        </w:rPr>
        <w:t>
      3) құжаттарды беру күндері (уақытын) және орындары;</w:t>
      </w:r>
      <w:r>
        <w:br/>
      </w:r>
      <w:r>
        <w:rPr>
          <w:rFonts w:ascii="Times New Roman"/>
          <w:b w:val="false"/>
          <w:i w:val="false"/>
          <w:color w:val="000000"/>
          <w:sz w:val="28"/>
        </w:rPr>
        <w:t>
      4) құжаттарды ресімдеуге өтінішті қабылдаған қызметкердің тегі, аты, әкесінің аты;</w:t>
      </w:r>
      <w:r>
        <w:br/>
      </w:r>
      <w:r>
        <w:rPr>
          <w:rFonts w:ascii="Times New Roman"/>
          <w:b w:val="false"/>
          <w:i w:val="false"/>
          <w:color w:val="000000"/>
          <w:sz w:val="28"/>
        </w:rPr>
        <w:t>
      5) көрсетілетін қызметті алушының тегі, аты, әкесінің аты, уәкілетті өкілдерінің аты, тегі, әкелерінің аты және олардың байланыс телефондары көрсетіле отырып, тиісті құжаттардың қабылданғаны туралы қолхат беріледі.</w:t>
      </w:r>
      <w:r>
        <w:br/>
      </w:r>
      <w:r>
        <w:rPr>
          <w:rFonts w:ascii="Times New Roman"/>
          <w:b w:val="false"/>
          <w:i w:val="false"/>
          <w:color w:val="000000"/>
          <w:sz w:val="28"/>
        </w:rPr>
        <w:t>
      Портал арқылы жүгінгенде көрсетілетін қызметті алушының «жеке кабинетіне» қызметтер нәтижесінің алынған күні мен уақыты көрсетіле отырып, мемлекеттік қызметті ұсыну үшін сұрау салудың қабылданғаны туралы хабарлама-есеп жіберіледі.</w:t>
      </w:r>
      <w:r>
        <w:br/>
      </w:r>
      <w:r>
        <w:rPr>
          <w:rFonts w:ascii="Times New Roman"/>
          <w:b w:val="false"/>
          <w:i w:val="false"/>
          <w:color w:val="000000"/>
          <w:sz w:val="28"/>
        </w:rPr>
        <w:t>
      Мемлекеттік қызмет көрсету бизнес-процесінің сызбасы, орындалу мерзімі көрсетіле отырып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Көрсетілетін қызметті беруші құжаттар қабылдауды Қазақстан Республикасының 2007 жылғы 15 мамырдағы № 251 Еңбек заңнамасына сәйкес демалыс және мереке күндерінен басқа, дүйсенбіден бастап жұманы қоса алғанда, сағат 13.00-ден 14.30-ға дейінгі түскі үзіліспен сағат 09.00-ден 18.30-ға дейін кеңсе арқылы жүзеге асырады.</w:t>
      </w:r>
    </w:p>
    <w:bookmarkEnd w:id="54"/>
    <w:bookmarkStart w:name="z86" w:id="55"/>
    <w:p>
      <w:pPr>
        <w:spacing w:after="0"/>
        <w:ind w:left="0"/>
        <w:jc w:val="both"/>
      </w:pPr>
      <w:r>
        <w:rPr>
          <w:rFonts w:ascii="Times New Roman"/>
          <w:b w:val="false"/>
          <w:i w:val="false"/>
          <w:color w:val="000000"/>
          <w:sz w:val="28"/>
        </w:rPr>
        <w:t>
«Фармакологиялық және дәрілік заттарға,</w:t>
      </w:r>
      <w:r>
        <w:br/>
      </w:r>
      <w:r>
        <w:rPr>
          <w:rFonts w:ascii="Times New Roman"/>
          <w:b w:val="false"/>
          <w:i w:val="false"/>
          <w:color w:val="000000"/>
          <w:sz w:val="28"/>
        </w:rPr>
        <w:t xml:space="preserve">
медициналық мақсаттағы бұйымдар мен </w:t>
      </w:r>
      <w:r>
        <w:br/>
      </w:r>
      <w:r>
        <w:rPr>
          <w:rFonts w:ascii="Times New Roman"/>
          <w:b w:val="false"/>
          <w:i w:val="false"/>
          <w:color w:val="000000"/>
          <w:sz w:val="28"/>
        </w:rPr>
        <w:t xml:space="preserve">
медициналық техникаға клиникалық  </w:t>
      </w:r>
      <w:r>
        <w:br/>
      </w:r>
      <w:r>
        <w:rPr>
          <w:rFonts w:ascii="Times New Roman"/>
          <w:b w:val="false"/>
          <w:i w:val="false"/>
          <w:color w:val="000000"/>
          <w:sz w:val="28"/>
        </w:rPr>
        <w:t xml:space="preserve">
зерттеулер және (немесе) сынақтар  </w:t>
      </w:r>
      <w:r>
        <w:br/>
      </w:r>
      <w:r>
        <w:rPr>
          <w:rFonts w:ascii="Times New Roman"/>
          <w:b w:val="false"/>
          <w:i w:val="false"/>
          <w:color w:val="000000"/>
          <w:sz w:val="28"/>
        </w:rPr>
        <w:t xml:space="preserve">
өткізуге рұқсат беру» мемлекеттік  </w:t>
      </w:r>
      <w:r>
        <w:br/>
      </w:r>
      <w:r>
        <w:rPr>
          <w:rFonts w:ascii="Times New Roman"/>
          <w:b w:val="false"/>
          <w:i w:val="false"/>
          <w:color w:val="000000"/>
          <w:sz w:val="28"/>
        </w:rPr>
        <w:t xml:space="preserve">
көрсетілетін қызмет регламентіне  </w:t>
      </w:r>
      <w:r>
        <w:br/>
      </w:r>
      <w:r>
        <w:rPr>
          <w:rFonts w:ascii="Times New Roman"/>
          <w:b w:val="false"/>
          <w:i w:val="false"/>
          <w:color w:val="000000"/>
          <w:sz w:val="28"/>
        </w:rPr>
        <w:t xml:space="preserve">
1-қосымша              </w:t>
      </w:r>
    </w:p>
    <w:bookmarkEnd w:id="55"/>
    <w:bookmarkStart w:name="z87" w:id="56"/>
    <w:p>
      <w:pPr>
        <w:spacing w:after="0"/>
        <w:ind w:left="0"/>
        <w:jc w:val="left"/>
      </w:pPr>
      <w:r>
        <w:rPr>
          <w:rFonts w:ascii="Times New Roman"/>
          <w:b/>
          <w:i w:val="false"/>
          <w:color w:val="000000"/>
        </w:rPr>
        <w:t xml:space="preserve"> 
Мемлекеттік қызмет көрсету бизнес-процесінің сызбасы</w:t>
      </w:r>
      <w:r>
        <w:br/>
      </w:r>
      <w:r>
        <w:rPr>
          <w:rFonts w:ascii="Times New Roman"/>
          <w:b/>
          <w:i w:val="false"/>
          <w:color w:val="000000"/>
        </w:rPr>
        <w:t>
«Фармакологиялық және дәрілік заттарға, медициналық мақсаттағы</w:t>
      </w:r>
      <w:r>
        <w:br/>
      </w:r>
      <w:r>
        <w:rPr>
          <w:rFonts w:ascii="Times New Roman"/>
          <w:b/>
          <w:i w:val="false"/>
          <w:color w:val="000000"/>
        </w:rPr>
        <w:t>
бұйымдар мен медициналық техникаға клиникалық зерттеулер және</w:t>
      </w:r>
      <w:r>
        <w:br/>
      </w:r>
      <w:r>
        <w:rPr>
          <w:rFonts w:ascii="Times New Roman"/>
          <w:b/>
          <w:i w:val="false"/>
          <w:color w:val="000000"/>
        </w:rPr>
        <w:t>
(немесе) сынақтар өткізуге рұқсат беру»</w:t>
      </w:r>
      <w:r>
        <w:br/>
      </w:r>
      <w:r>
        <w:rPr>
          <w:rFonts w:ascii="Times New Roman"/>
          <w:b/>
          <w:i w:val="false"/>
          <w:color w:val="000000"/>
        </w:rPr>
        <w:t>
(мемлекеттік қызметтің атауы)</w:t>
      </w:r>
    </w:p>
    <w:bookmarkEnd w:id="56"/>
    <w:p>
      <w:pPr>
        <w:spacing w:after="0"/>
        <w:ind w:left="0"/>
        <w:jc w:val="both"/>
      </w:pPr>
      <w:r>
        <w:drawing>
          <wp:inline distT="0" distB="0" distL="0" distR="0">
            <wp:extent cx="123063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306300" cy="6388100"/>
                    </a:xfrm>
                    <a:prstGeom prst="rect">
                      <a:avLst/>
                    </a:prstGeom>
                  </pic:spPr>
                </pic:pic>
              </a:graphicData>
            </a:graphic>
          </wp:inline>
        </w:drawing>
      </w:r>
    </w:p>
    <w:bookmarkStart w:name="z88"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2014 жылғы 26 мамырдағы  </w:t>
      </w:r>
      <w:r>
        <w:br/>
      </w:r>
      <w:r>
        <w:rPr>
          <w:rFonts w:ascii="Times New Roman"/>
          <w:b w:val="false"/>
          <w:i w:val="false"/>
          <w:color w:val="000000"/>
          <w:sz w:val="28"/>
        </w:rPr>
        <w:t xml:space="preserve">
№ 282 бұйрығына     </w:t>
      </w:r>
      <w:r>
        <w:br/>
      </w:r>
      <w:r>
        <w:rPr>
          <w:rFonts w:ascii="Times New Roman"/>
          <w:b w:val="false"/>
          <w:i w:val="false"/>
          <w:color w:val="000000"/>
          <w:sz w:val="28"/>
        </w:rPr>
        <w:t xml:space="preserve">
6-қосымша         </w:t>
      </w:r>
    </w:p>
    <w:bookmarkEnd w:id="57"/>
    <w:bookmarkStart w:name="z89" w:id="58"/>
    <w:p>
      <w:pPr>
        <w:spacing w:after="0"/>
        <w:ind w:left="0"/>
        <w:jc w:val="left"/>
      </w:pPr>
      <w:r>
        <w:rPr>
          <w:rFonts w:ascii="Times New Roman"/>
          <w:b/>
          <w:i w:val="false"/>
          <w:color w:val="000000"/>
        </w:rPr>
        <w:t xml:space="preserve"> 
«Дәрілік заттарды, медициналық мақсаттағы бұйымдар мен</w:t>
      </w:r>
      <w:r>
        <w:br/>
      </w:r>
      <w:r>
        <w:rPr>
          <w:rFonts w:ascii="Times New Roman"/>
          <w:b/>
          <w:i w:val="false"/>
          <w:color w:val="000000"/>
        </w:rPr>
        <w:t>
медициналық техниканы мемлекеттік тіркеу, қайта тіркеу және</w:t>
      </w:r>
      <w:r>
        <w:br/>
      </w:r>
      <w:r>
        <w:rPr>
          <w:rFonts w:ascii="Times New Roman"/>
          <w:b/>
          <w:i w:val="false"/>
          <w:color w:val="000000"/>
        </w:rPr>
        <w:t>
олардың тіркеу құжаттамасына өзгерістер енгізу» мемлекеттік</w:t>
      </w:r>
      <w:r>
        <w:br/>
      </w:r>
      <w:r>
        <w:rPr>
          <w:rFonts w:ascii="Times New Roman"/>
          <w:b/>
          <w:i w:val="false"/>
          <w:color w:val="000000"/>
        </w:rPr>
        <w:t>
көрсетілетін қызмет регламенті</w:t>
      </w:r>
    </w:p>
    <w:bookmarkEnd w:id="58"/>
    <w:bookmarkStart w:name="z90" w:id="59"/>
    <w:p>
      <w:pPr>
        <w:spacing w:after="0"/>
        <w:ind w:left="0"/>
        <w:jc w:val="left"/>
      </w:pPr>
      <w:r>
        <w:rPr>
          <w:rFonts w:ascii="Times New Roman"/>
          <w:b/>
          <w:i w:val="false"/>
          <w:color w:val="000000"/>
        </w:rPr>
        <w:t xml:space="preserve"> 
1. Жалпы ережелер</w:t>
      </w:r>
    </w:p>
    <w:bookmarkEnd w:id="59"/>
    <w:bookmarkStart w:name="z91" w:id="60"/>
    <w:p>
      <w:pPr>
        <w:spacing w:after="0"/>
        <w:ind w:left="0"/>
        <w:jc w:val="both"/>
      </w:pPr>
      <w:r>
        <w:rPr>
          <w:rFonts w:ascii="Times New Roman"/>
          <w:b w:val="false"/>
          <w:i w:val="false"/>
          <w:color w:val="000000"/>
          <w:sz w:val="28"/>
        </w:rPr>
        <w:t>
      1. «Дәрілік заттарды, медициналық мақсаттағы бұйымдар мен медициналық техниканы мемлекеттік тіркеу, қайта тіркеу және олардың тіркеу құжаттамасына өзгерістер енгізу» мемлекеттік қызметін 2009 жылы 18 қыркүйекте қабылданған «Халықтың денсаулығы және денсаулық сақтау жүйесі туралы» Қазақстан Республикасының Кодексінің 71-бабы негізінде, сондай-ақ 2014 жылғы № 142 «Дәрілік заттарды, медициналық мақсаттағы бұйымдар мен медициналық техниканы мемлекеттік тіркеу, қайта тіркеу және олардың тіркеу құжаттамасына өзгерістер енгізу» Мемлекеттік қызметі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«Қазақстан Республикасы Денсаулық сақтау министрлігі Медициналық және фармацевтикалық қызметті бақылау комитетінің Алматы қаласы бойынша департаменті» мемлекеттік мекемесі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электрондық (ішінара автоматтандырылған) және (немесе) қағаз нұсқада Мемлекеттік қызметті көрсетуге құжаттар қабылдау мен мемлекеттік қызметті көрсету нәтижелерін беру қызметті көрсетушінің кеңсесі немесе «Электрондық үкімет» веб-порталы арқылы жүзеге асырылады.</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нысаны: қағаз жүзінде және (немесе) электрондық түрде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 «Фармацевтикалық қызмет саласындағы мемлекеттік көрсетілетін қызметтер стандарттарын бекіту туралы» Қазақстан Республикасы Үкіметінің 2014 жылғы 24 ақпандағы № 142 қаулысымен бекітілген «Дәрілік заттарды, медициналық мақсаттағы бұйымдар мен медициналық техниканы мемлекеттік тіркеу, қайта тіркеу және олардың тіркеу құжаттамасына өзгерістер енгізу»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қағаз немесе электрондық түрде дәрілік заттарды, медициналық мақсаттағы бұйымдар мен медициналық техниканы мемлекеттік тіркеу, қайта тіркеу және олардың тіркеу құжатнамасына өзгерістер енгізу туралы тіркеу куәлігі (бұдан әрі – тіркеу куәлігі)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уәжделген жауап.</w:t>
      </w:r>
    </w:p>
    <w:bookmarkEnd w:id="60"/>
    <w:bookmarkStart w:name="z95" w:id="61"/>
    <w:p>
      <w:pPr>
        <w:spacing w:after="0"/>
        <w:ind w:left="0"/>
        <w:jc w:val="left"/>
      </w:pPr>
      <w:r>
        <w:rPr>
          <w:rFonts w:ascii="Times New Roman"/>
          <w:b/>
          <w:i w:val="false"/>
          <w:color w:val="000000"/>
        </w:rPr>
        <w:t xml:space="preserve"> 
2. Мемлекеттік қызмет көрсету үдерісінде көрсетілетін қызметті</w:t>
      </w:r>
      <w:r>
        <w:br/>
      </w:r>
      <w:r>
        <w:rPr>
          <w:rFonts w:ascii="Times New Roman"/>
          <w:b/>
          <w:i w:val="false"/>
          <w:color w:val="000000"/>
        </w:rPr>
        <w:t>
берушінің құрылымдық бөлімшелерінің (қызметкерлерінің)</w:t>
      </w:r>
      <w:r>
        <w:br/>
      </w:r>
      <w:r>
        <w:rPr>
          <w:rFonts w:ascii="Times New Roman"/>
          <w:b/>
          <w:i w:val="false"/>
          <w:color w:val="000000"/>
        </w:rPr>
        <w:t>
әрекеттері тәртібінің сипаттамасы</w:t>
      </w:r>
    </w:p>
    <w:bookmarkEnd w:id="61"/>
    <w:bookmarkStart w:name="z96" w:id="62"/>
    <w:p>
      <w:pPr>
        <w:spacing w:after="0"/>
        <w:ind w:left="0"/>
        <w:jc w:val="both"/>
      </w:pPr>
      <w:r>
        <w:rPr>
          <w:rFonts w:ascii="Times New Roman"/>
          <w:b w:val="false"/>
          <w:i w:val="false"/>
          <w:color w:val="000000"/>
          <w:sz w:val="28"/>
        </w:rPr>
        <w:t>
      5. Мемлекеттік қызметті көрсету бойынша ресімнің (әрекеттің) басталуына қызметті берушінің көрсетілетін қызметті алушы ұсынған мемлекеттік қызметті көрсетуге қажетті құжаттарды алуы негіз болады. Қызметті алушының өтнімі бойынша мемлекеттік қызметті көрсету үшін қажетті құжаттар тізімі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тапсырылады.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үдерісінің ресімдері (әрекеттері):</w:t>
      </w:r>
      <w:r>
        <w:br/>
      </w:r>
      <w:r>
        <w:rPr>
          <w:rFonts w:ascii="Times New Roman"/>
          <w:b w:val="false"/>
          <w:i w:val="false"/>
          <w:color w:val="000000"/>
          <w:sz w:val="28"/>
        </w:rPr>
        <w:t>
      1) қызметті беруші кеңсесінің қызметкері 30 минут ішінде көрсетілетін қызметті алушы тапсырған мемлекеттік қызметті көрсету үшін қажетті құжаттарын кіріс хат-хабарды тіркеу журналына тіркейді де, оларды қызмет берушінің басшысына жолдайды;</w:t>
      </w:r>
      <w:r>
        <w:br/>
      </w:r>
      <w:r>
        <w:rPr>
          <w:rFonts w:ascii="Times New Roman"/>
          <w:b w:val="false"/>
          <w:i w:val="false"/>
          <w:color w:val="000000"/>
          <w:sz w:val="28"/>
        </w:rPr>
        <w:t>
      2) қызмет берушінің басшысы жұмыс күнінің екі сағаты ішінде көрсетілетін қызметті алушы тапсырған мемлекеттік қызметті көрсету үшін қажетті құжаттарын қарап, оларды әрі қарай орындау үшін жауапты маманға жолдайды;</w:t>
      </w:r>
      <w:r>
        <w:br/>
      </w:r>
      <w:r>
        <w:rPr>
          <w:rFonts w:ascii="Times New Roman"/>
          <w:b w:val="false"/>
          <w:i w:val="false"/>
          <w:color w:val="000000"/>
          <w:sz w:val="28"/>
        </w:rPr>
        <w:t>
      3) жауапты маман көрсетілетін қызметті алушы тапсырған мемлекеттік қызметті көрсету үшін қажетті құжаттарды және өзге құжаттарды тапсырылған күннен бастап 3 жұмыс күні ішінде өтінішті қарайды, көрсетілген мәліметтердің толықтығын тексереді, тіркеу, қайта тіркеу, тіркеу құжаттамасына өзгерістер енгізу туралы бұйрықтың жобасын (бұжан әрі – бұйрық жобасы) дайындайды немесе Стандарттың 10-тармағында қарастырылған жағдайларда және негіздемелер бойынша 2 жұмыс күні ішінде дәлелді бас тартуды және Қазақстан Республикасы Денсаулық Сақтау министрілігінің Медициналық және фармацевтикалық қызметті бақылау комитетіне (бұдан әрі – Комитет) ілеспе хат дайындайды;</w:t>
      </w:r>
      <w:r>
        <w:br/>
      </w:r>
      <w:r>
        <w:rPr>
          <w:rFonts w:ascii="Times New Roman"/>
          <w:b w:val="false"/>
          <w:i w:val="false"/>
          <w:color w:val="000000"/>
          <w:sz w:val="28"/>
        </w:rPr>
        <w:t>
      4) қызмет берушінің басшысы жұмыс күнінің екі сағаты ішінде ілеспе хатқа қол қояды да, жауапты маманға табыстайды;</w:t>
      </w:r>
      <w:r>
        <w:br/>
      </w:r>
      <w:r>
        <w:rPr>
          <w:rFonts w:ascii="Times New Roman"/>
          <w:b w:val="false"/>
          <w:i w:val="false"/>
          <w:color w:val="000000"/>
          <w:sz w:val="28"/>
        </w:rPr>
        <w:t>
      5) жауапты маман дәл сл күні жұмыс уақытында ілеспе хатты мемлекеттік қызметті көрсету үшін қажетті құжаттармен бірге кеңсе арқылы Комитетке жолдайды;</w:t>
      </w:r>
      <w:r>
        <w:br/>
      </w:r>
      <w:r>
        <w:rPr>
          <w:rFonts w:ascii="Times New Roman"/>
          <w:b w:val="false"/>
          <w:i w:val="false"/>
          <w:color w:val="000000"/>
          <w:sz w:val="28"/>
        </w:rPr>
        <w:t>
      6) Комитет кеңсесінің қызметкері 15 минут ішінде ілеспе хатты мемлекеттік қызметті көрсету үшін қажетті құжаттармен бірге кіріс хат-хабарды тіркеу журналына тіркеп, оларды Комитеті басшысына жолдайды;</w:t>
      </w:r>
      <w:r>
        <w:br/>
      </w:r>
      <w:r>
        <w:rPr>
          <w:rFonts w:ascii="Times New Roman"/>
          <w:b w:val="false"/>
          <w:i w:val="false"/>
          <w:color w:val="000000"/>
          <w:sz w:val="28"/>
        </w:rPr>
        <w:t>
      7) Комитет басшысы жұмыс күнінің 2 сағаты ішінде мемлекеттік қызметті көрсету үшін қажетті құжаттарды қарап, оларды Комитеттің Фармацевтикалық қызметтерді көрсету басқармасының (бұдан әрі – Басқарма) басшысына жолдайды;</w:t>
      </w:r>
      <w:r>
        <w:br/>
      </w:r>
      <w:r>
        <w:rPr>
          <w:rFonts w:ascii="Times New Roman"/>
          <w:b w:val="false"/>
          <w:i w:val="false"/>
          <w:color w:val="000000"/>
          <w:sz w:val="28"/>
        </w:rPr>
        <w:t>
      8) Басқарманың басшысы жұмыс күнінің 2 сағаты ішінде мемлекеттік қызметті көрсету үшін қажетті құжаттарды қарап, оларды Басқарманың бас сарапшысына (сарапшысына) жолдайды;</w:t>
      </w:r>
      <w:r>
        <w:br/>
      </w:r>
      <w:r>
        <w:rPr>
          <w:rFonts w:ascii="Times New Roman"/>
          <w:b w:val="false"/>
          <w:i w:val="false"/>
          <w:color w:val="000000"/>
          <w:sz w:val="28"/>
        </w:rPr>
        <w:t>
      9) Басқарманың бас сарапшысы (сарапшы) мемлекеттік қызметті көрсетуге қажетті құжатты алған күннен бастап 3 жұмыс күні ішінде бұйрықтың жобасын қарайды, Комитеттің уәкілетті тұлғаларының қолдарын қойдырады да, Комитет басшысына қол қоюға береді;</w:t>
      </w:r>
      <w:r>
        <w:br/>
      </w:r>
      <w:r>
        <w:rPr>
          <w:rFonts w:ascii="Times New Roman"/>
          <w:b w:val="false"/>
          <w:i w:val="false"/>
          <w:color w:val="000000"/>
          <w:sz w:val="28"/>
        </w:rPr>
        <w:t>
      10) Комитет басшысы жұмыс күнінің 2 сағаты ішінде бұйрық жобасын қарап, қол қояды да, Басқарманың бас сарапшысына (сарапшысына) табыстайды;</w:t>
      </w:r>
      <w:r>
        <w:br/>
      </w:r>
      <w:r>
        <w:rPr>
          <w:rFonts w:ascii="Times New Roman"/>
          <w:b w:val="false"/>
          <w:i w:val="false"/>
          <w:color w:val="000000"/>
          <w:sz w:val="28"/>
        </w:rPr>
        <w:t>
      11) Басқарманың бас сарапшысы (сарапшысы) жұмыс күнінің 2 сағаты ішінде қол қойылған бұйрықты Комитеттің негізгі қызметі жөніндегі бұйрықтарды тіркеу журналына тіркеп, нөмір береді;</w:t>
      </w:r>
      <w:r>
        <w:br/>
      </w:r>
      <w:r>
        <w:rPr>
          <w:rFonts w:ascii="Times New Roman"/>
          <w:b w:val="false"/>
          <w:i w:val="false"/>
          <w:color w:val="000000"/>
          <w:sz w:val="28"/>
        </w:rPr>
        <w:t>
      12) Басқарманың бас сарапшысы (сарапшысы) бұйрыққа қол қойылған күннен бастап 1 жұмыс күні ішінде бұйрыққа сәйкес тіркеу куәлігін толтырып, Комитет басшысына қол қоюға береді;</w:t>
      </w:r>
      <w:r>
        <w:br/>
      </w:r>
      <w:r>
        <w:rPr>
          <w:rFonts w:ascii="Times New Roman"/>
          <w:b w:val="false"/>
          <w:i w:val="false"/>
          <w:color w:val="000000"/>
          <w:sz w:val="28"/>
        </w:rPr>
        <w:t>
      13) Комитет басшысы жұмыс күнінің 2 сағаты ішінде тіркеу куәлігін қарап, қол қояды, Комитеттің мөрімен куәландырып, Басқарманың бас сарапшысына (сарапшысына) табыстайды;</w:t>
      </w:r>
      <w:r>
        <w:br/>
      </w:r>
      <w:r>
        <w:rPr>
          <w:rFonts w:ascii="Times New Roman"/>
          <w:b w:val="false"/>
          <w:i w:val="false"/>
          <w:color w:val="000000"/>
          <w:sz w:val="28"/>
        </w:rPr>
        <w:t>
      14) Басқарманың бас сарапшысы (сарапшысы) көрсетілетін қызметті алушы өзі келген жағдайда 2 сағат ішінде берілген тіркеу куәліктерін (тіркеу куәліктерінің телнұсқаларын) есепке алу және тіркеу журналына қолхатын қойдырып, тіркеу куәлігін береді.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ресімінің (әрекетінің) келесі ресімді (әрекетті) орындауды бастауға негіз болатын нәтижесі:</w:t>
      </w:r>
      <w:r>
        <w:br/>
      </w:r>
      <w:r>
        <w:rPr>
          <w:rFonts w:ascii="Times New Roman"/>
          <w:b w:val="false"/>
          <w:i w:val="false"/>
          <w:color w:val="000000"/>
          <w:sz w:val="28"/>
        </w:rPr>
        <w:t>
      1) көрсетілетін қызметті алушы тапсырған мемлекеттік қызметті көрсету үшін қажетті құжаттарды қызмет берушінің кеңсесіне тіркеу немесе оларды қызмет берушінің басшысына жіберу;</w:t>
      </w:r>
      <w:r>
        <w:br/>
      </w:r>
      <w:r>
        <w:rPr>
          <w:rFonts w:ascii="Times New Roman"/>
          <w:b w:val="false"/>
          <w:i w:val="false"/>
          <w:color w:val="000000"/>
          <w:sz w:val="28"/>
        </w:rPr>
        <w:t>
      2) қызмет берушінің басшысының жауапты маманның қарауына берген бұрыштамасы;</w:t>
      </w:r>
      <w:r>
        <w:br/>
      </w:r>
      <w:r>
        <w:rPr>
          <w:rFonts w:ascii="Times New Roman"/>
          <w:b w:val="false"/>
          <w:i w:val="false"/>
          <w:color w:val="000000"/>
          <w:sz w:val="28"/>
        </w:rPr>
        <w:t>
      3) жауапты маманның бұйрықтың жобасын немесе дәлелді бас тартуды дайындауы;</w:t>
      </w:r>
      <w:r>
        <w:br/>
      </w:r>
      <w:r>
        <w:rPr>
          <w:rFonts w:ascii="Times New Roman"/>
          <w:b w:val="false"/>
          <w:i w:val="false"/>
          <w:color w:val="000000"/>
          <w:sz w:val="28"/>
        </w:rPr>
        <w:t>
      4) ілеспе хатты мемлекеттік қызметті көрсету үшін қажетті құжаттармен бірге Комитеттің кеңсесіне тіркеу және олардың Комитет басшысына жіберілуі;</w:t>
      </w:r>
      <w:r>
        <w:br/>
      </w:r>
      <w:r>
        <w:rPr>
          <w:rFonts w:ascii="Times New Roman"/>
          <w:b w:val="false"/>
          <w:i w:val="false"/>
          <w:color w:val="000000"/>
          <w:sz w:val="28"/>
        </w:rPr>
        <w:t>
      5) Комитет басшысының Басқарма басшысына қарауға беру туралы бұрыштамасы;</w:t>
      </w:r>
      <w:r>
        <w:br/>
      </w:r>
      <w:r>
        <w:rPr>
          <w:rFonts w:ascii="Times New Roman"/>
          <w:b w:val="false"/>
          <w:i w:val="false"/>
          <w:color w:val="000000"/>
          <w:sz w:val="28"/>
        </w:rPr>
        <w:t>
      6) Басқарма басшысының Басқарманың бас сарапшысына (сарапшысына) қарауға беру туралы бұрыштамасы;</w:t>
      </w:r>
      <w:r>
        <w:br/>
      </w:r>
      <w:r>
        <w:rPr>
          <w:rFonts w:ascii="Times New Roman"/>
          <w:b w:val="false"/>
          <w:i w:val="false"/>
          <w:color w:val="000000"/>
          <w:sz w:val="28"/>
        </w:rPr>
        <w:t>
      7) Басқарманың бас сарапшысының (сарапшысының) тіркеу куәлігін (тіркеу куәлігінің телнұсқасын) толтыруы;</w:t>
      </w:r>
      <w:r>
        <w:br/>
      </w:r>
      <w:r>
        <w:rPr>
          <w:rFonts w:ascii="Times New Roman"/>
          <w:b w:val="false"/>
          <w:i w:val="false"/>
          <w:color w:val="000000"/>
          <w:sz w:val="28"/>
        </w:rPr>
        <w:t>
      8) тіркеу куәлігін (тіркеу куәлігінің телнұсқасын) беру.</w:t>
      </w:r>
    </w:p>
    <w:bookmarkEnd w:id="62"/>
    <w:bookmarkStart w:name="z99" w:id="63"/>
    <w:p>
      <w:pPr>
        <w:spacing w:after="0"/>
        <w:ind w:left="0"/>
        <w:jc w:val="left"/>
      </w:pPr>
      <w:r>
        <w:rPr>
          <w:rFonts w:ascii="Times New Roman"/>
          <w:b/>
          <w:i w:val="false"/>
          <w:color w:val="000000"/>
        </w:rPr>
        <w:t xml:space="preserve"> 
3. Мемлекеттік қызмет көрсету үдерісінде көрсетілетін қызметті</w:t>
      </w:r>
      <w:r>
        <w:br/>
      </w:r>
      <w:r>
        <w:rPr>
          <w:rFonts w:ascii="Times New Roman"/>
          <w:b/>
          <w:i w:val="false"/>
          <w:color w:val="000000"/>
        </w:rPr>
        <w:t>
берушінің құрылымдық бөлімшелерінің (қызметкерлерінің) өзара</w:t>
      </w:r>
      <w:r>
        <w:br/>
      </w:r>
      <w:r>
        <w:rPr>
          <w:rFonts w:ascii="Times New Roman"/>
          <w:b/>
          <w:i w:val="false"/>
          <w:color w:val="000000"/>
        </w:rPr>
        <w:t>
іс-қимылы тәртібінің сипаттамасы</w:t>
      </w:r>
    </w:p>
    <w:bookmarkEnd w:id="63"/>
    <w:bookmarkStart w:name="z100" w:id="64"/>
    <w:p>
      <w:pPr>
        <w:spacing w:after="0"/>
        <w:ind w:left="0"/>
        <w:jc w:val="both"/>
      </w:pPr>
      <w:r>
        <w:rPr>
          <w:rFonts w:ascii="Times New Roman"/>
          <w:b w:val="false"/>
          <w:i w:val="false"/>
          <w:color w:val="000000"/>
          <w:sz w:val="28"/>
        </w:rPr>
        <w:t>
      8. Мемлекеттік қызмет көрсету үдерісіне көрсетілетін қызметті берушінің келесі құрылымдық бөлімшелері (қызметкерлері) қатысады:</w:t>
      </w:r>
      <w:r>
        <w:br/>
      </w:r>
      <w:r>
        <w:rPr>
          <w:rFonts w:ascii="Times New Roman"/>
          <w:b w:val="false"/>
          <w:i w:val="false"/>
          <w:color w:val="000000"/>
          <w:sz w:val="28"/>
        </w:rPr>
        <w:t>
      көрсетілетін қызметті берушінің кеңсесі;</w:t>
      </w:r>
      <w:r>
        <w:br/>
      </w:r>
      <w:r>
        <w:rPr>
          <w:rFonts w:ascii="Times New Roman"/>
          <w:b w:val="false"/>
          <w:i w:val="false"/>
          <w:color w:val="000000"/>
          <w:sz w:val="28"/>
        </w:rPr>
        <w:t>
      көрсетілетін қызметті берушінің басшылығы;</w:t>
      </w:r>
      <w:r>
        <w:br/>
      </w:r>
      <w:r>
        <w:rPr>
          <w:rFonts w:ascii="Times New Roman"/>
          <w:b w:val="false"/>
          <w:i w:val="false"/>
          <w:color w:val="000000"/>
          <w:sz w:val="28"/>
        </w:rPr>
        <w:t>
      көрсетілетін қызметті берушінің маманы;</w:t>
      </w:r>
      <w:r>
        <w:br/>
      </w:r>
      <w:r>
        <w:rPr>
          <w:rFonts w:ascii="Times New Roman"/>
          <w:b w:val="false"/>
          <w:i w:val="false"/>
          <w:color w:val="000000"/>
          <w:sz w:val="28"/>
        </w:rPr>
        <w:t>
      Комитет басшылығы;</w:t>
      </w:r>
      <w:r>
        <w:br/>
      </w:r>
      <w:r>
        <w:rPr>
          <w:rFonts w:ascii="Times New Roman"/>
          <w:b w:val="false"/>
          <w:i w:val="false"/>
          <w:color w:val="000000"/>
          <w:sz w:val="28"/>
        </w:rPr>
        <w:t>
      Басқарма басшысы;</w:t>
      </w:r>
      <w:r>
        <w:br/>
      </w:r>
      <w:r>
        <w:rPr>
          <w:rFonts w:ascii="Times New Roman"/>
          <w:b w:val="false"/>
          <w:i w:val="false"/>
          <w:color w:val="000000"/>
          <w:sz w:val="28"/>
        </w:rPr>
        <w:t>
      Көрсетілетін қызметті берушінің бас сарапшысы (сарапшысы);</w:t>
      </w:r>
      <w:r>
        <w:br/>
      </w:r>
      <w:r>
        <w:rPr>
          <w:rFonts w:ascii="Times New Roman"/>
          <w:b w:val="false"/>
          <w:i w:val="false"/>
          <w:color w:val="000000"/>
          <w:sz w:val="28"/>
        </w:rPr>
        <w:t>
      Комитет кеңсесі.</w:t>
      </w:r>
      <w:r>
        <w:br/>
      </w:r>
      <w:r>
        <w:rPr>
          <w:rFonts w:ascii="Times New Roman"/>
          <w:b w:val="false"/>
          <w:i w:val="false"/>
          <w:color w:val="000000"/>
          <w:sz w:val="28"/>
        </w:rPr>
        <w:t>
</w:t>
      </w:r>
      <w:r>
        <w:rPr>
          <w:rFonts w:ascii="Times New Roman"/>
          <w:b w:val="false"/>
          <w:i w:val="false"/>
          <w:color w:val="000000"/>
          <w:sz w:val="28"/>
        </w:rPr>
        <w:t>
      9. Көрсетілетін қызметті берушінің құрылымдық бөлімшелері (қызметкерлері) арасында орындалатын ресімдер (әрекеттер) ретінің сипаттамасы.</w:t>
      </w:r>
      <w:r>
        <w:br/>
      </w:r>
      <w:r>
        <w:rPr>
          <w:rFonts w:ascii="Times New Roman"/>
          <w:b w:val="false"/>
          <w:i w:val="false"/>
          <w:color w:val="000000"/>
          <w:sz w:val="28"/>
        </w:rPr>
        <w:t>
      Кеңсе қызметкері көрсетілетін қызметті алушы өтініш берген сәттен бастап:</w:t>
      </w:r>
      <w:r>
        <w:br/>
      </w:r>
      <w:r>
        <w:rPr>
          <w:rFonts w:ascii="Times New Roman"/>
          <w:b w:val="false"/>
          <w:i w:val="false"/>
          <w:color w:val="000000"/>
          <w:sz w:val="28"/>
        </w:rPr>
        <w:t>
      1) ұсынылған барлық құжаттардың бар-жоқтығын тексереді;</w:t>
      </w:r>
      <w:r>
        <w:br/>
      </w:r>
      <w:r>
        <w:rPr>
          <w:rFonts w:ascii="Times New Roman"/>
          <w:b w:val="false"/>
          <w:i w:val="false"/>
          <w:color w:val="000000"/>
          <w:sz w:val="28"/>
        </w:rPr>
        <w:t>
      2) өтініштерді тіркеу журналына тіркейді;</w:t>
      </w:r>
      <w:r>
        <w:br/>
      </w:r>
      <w:r>
        <w:rPr>
          <w:rFonts w:ascii="Times New Roman"/>
          <w:b w:val="false"/>
          <w:i w:val="false"/>
          <w:color w:val="000000"/>
          <w:sz w:val="28"/>
        </w:rPr>
        <w:t>
      3) құжаттарды көрсетілетін қызметті берушінің басшылығына береді.</w:t>
      </w:r>
      <w:r>
        <w:br/>
      </w:r>
      <w:r>
        <w:rPr>
          <w:rFonts w:ascii="Times New Roman"/>
          <w:b w:val="false"/>
          <w:i w:val="false"/>
          <w:color w:val="000000"/>
          <w:sz w:val="28"/>
        </w:rPr>
        <w:t>
      Көрсетілетін қызметті берушінің басшылығы жұмыс күні ішінде, құжаттар тіркелген сәттен бастап, келіп түскен құжаттарды бөледі, бұрыштама қояды.</w:t>
      </w:r>
      <w:r>
        <w:br/>
      </w:r>
      <w:r>
        <w:rPr>
          <w:rFonts w:ascii="Times New Roman"/>
          <w:b w:val="false"/>
          <w:i w:val="false"/>
          <w:color w:val="000000"/>
          <w:sz w:val="28"/>
        </w:rPr>
        <w:t>
      Көрсетілетін қызметті берушінің маманы:</w:t>
      </w:r>
      <w:r>
        <w:br/>
      </w:r>
      <w:r>
        <w:rPr>
          <w:rFonts w:ascii="Times New Roman"/>
          <w:b w:val="false"/>
          <w:i w:val="false"/>
          <w:color w:val="000000"/>
          <w:sz w:val="28"/>
        </w:rPr>
        <w:t>
      1) құжаттар тіркелген сәттен бастап екі жұмыс күні ішінде ұсынылған құжаттардың толықтығын және сәйкестігін тексереді;</w:t>
      </w:r>
      <w:r>
        <w:br/>
      </w:r>
      <w:r>
        <w:rPr>
          <w:rFonts w:ascii="Times New Roman"/>
          <w:b w:val="false"/>
          <w:i w:val="false"/>
          <w:color w:val="000000"/>
          <w:sz w:val="28"/>
        </w:rPr>
        <w:t>
      2) ұсынылған құжаттар толық болмаған және (немесе) сәйкес келмеген жағдайда бас тарту туралы дәлелді жауап дайындайды;</w:t>
      </w:r>
      <w:r>
        <w:br/>
      </w:r>
      <w:r>
        <w:rPr>
          <w:rFonts w:ascii="Times New Roman"/>
          <w:b w:val="false"/>
          <w:i w:val="false"/>
          <w:color w:val="000000"/>
          <w:sz w:val="28"/>
        </w:rPr>
        <w:t>
      3) оң шешім болған жағдайда:</w:t>
      </w:r>
      <w:r>
        <w:br/>
      </w:r>
      <w:r>
        <w:rPr>
          <w:rFonts w:ascii="Times New Roman"/>
          <w:b w:val="false"/>
          <w:i w:val="false"/>
          <w:color w:val="000000"/>
          <w:sz w:val="28"/>
        </w:rPr>
        <w:t xml:space="preserve">
      үш жұмыс күні ішінде дәрілік заттарды, медициналық мақсаттағы бұйымдар мен медициналық техниканы мемлекеттік тіркеу, қайта тіркеу және олардың тіркеу құжатнамасына өзгерістер енгізу жөніндегі шешімнің жобасын жобасын әзірлейді және Комитетке келісуге және бекітуге жібереді; </w:t>
      </w:r>
      <w:r>
        <w:br/>
      </w:r>
      <w:r>
        <w:rPr>
          <w:rFonts w:ascii="Times New Roman"/>
          <w:b w:val="false"/>
          <w:i w:val="false"/>
          <w:color w:val="000000"/>
          <w:sz w:val="28"/>
        </w:rPr>
        <w:t>
      3) теріс шешім болған жағдайда:</w:t>
      </w:r>
      <w:r>
        <w:br/>
      </w:r>
      <w:r>
        <w:rPr>
          <w:rFonts w:ascii="Times New Roman"/>
          <w:b w:val="false"/>
          <w:i w:val="false"/>
          <w:color w:val="000000"/>
          <w:sz w:val="28"/>
        </w:rPr>
        <w:t>
      бір жұмыс күні ішінде дәрілік заттарды, медициналық мақсаттағы бұйымдар мен медициналық техниканы мемлекеттік тіркеу, қайта тіркеу және олардың тіркеу құжатнамасына өзгерістер енгізуден бас тарту туралы шешімнің жобасын әзірлейді;</w:t>
      </w:r>
      <w:r>
        <w:br/>
      </w:r>
      <w:r>
        <w:rPr>
          <w:rFonts w:ascii="Times New Roman"/>
          <w:b w:val="false"/>
          <w:i w:val="false"/>
          <w:color w:val="000000"/>
          <w:sz w:val="28"/>
        </w:rPr>
        <w:t>
      үш жұмыс күні ішінде дәрілік заттарды, медициналық мақсаттағы бұйымдар мен медициналық техниканы мемлекеттік тіркеу, қайта тіркеу және олардың тіркеу құжатнамасына өзгерістер енгізуден бас тарту туралы шешім жобасы келісу және бекіту үшін Комитетке жібереді;</w:t>
      </w:r>
      <w:r>
        <w:br/>
      </w:r>
      <w:r>
        <w:rPr>
          <w:rFonts w:ascii="Times New Roman"/>
          <w:b w:val="false"/>
          <w:i w:val="false"/>
          <w:color w:val="000000"/>
          <w:sz w:val="28"/>
        </w:rPr>
        <w:t>
      Комитет:</w:t>
      </w:r>
      <w:r>
        <w:br/>
      </w:r>
      <w:r>
        <w:rPr>
          <w:rFonts w:ascii="Times New Roman"/>
          <w:b w:val="false"/>
          <w:i w:val="false"/>
          <w:color w:val="000000"/>
          <w:sz w:val="28"/>
        </w:rPr>
        <w:t>
      оң шешім болған жағдайда:</w:t>
      </w:r>
      <w:r>
        <w:br/>
      </w:r>
      <w:r>
        <w:rPr>
          <w:rFonts w:ascii="Times New Roman"/>
          <w:b w:val="false"/>
          <w:i w:val="false"/>
          <w:color w:val="000000"/>
          <w:sz w:val="28"/>
        </w:rPr>
        <w:t>
      бес жұмыс күні ішінде дәрілік заттарды, медициналық мақсаттағы бұйымдар мен медициналық техниканы мемлекеттік тіркеуді, қайта тіркеуді және олардың тіркеу құжатнамасына өзгерістер енгізуді жүзеге асырады және шығыс құжатын тіркеуді жүзеге асырады;</w:t>
      </w:r>
      <w:r>
        <w:br/>
      </w:r>
      <w:r>
        <w:rPr>
          <w:rFonts w:ascii="Times New Roman"/>
          <w:b w:val="false"/>
          <w:i w:val="false"/>
          <w:color w:val="000000"/>
          <w:sz w:val="28"/>
        </w:rPr>
        <w:t>
      теріс шешім болған жағдайда:</w:t>
      </w:r>
      <w:r>
        <w:br/>
      </w:r>
      <w:r>
        <w:rPr>
          <w:rFonts w:ascii="Times New Roman"/>
          <w:b w:val="false"/>
          <w:i w:val="false"/>
          <w:color w:val="000000"/>
          <w:sz w:val="28"/>
        </w:rPr>
        <w:t>
      бес жұмыс күні ішінде дәрілік заттарды, медициналық мақсаттағы бұйымдар мен медициналық техниканы мемлекеттік тіркеу, қайта тіркеу және олардың тіркеу құжатнамасына өзгерістер енгізуден бас тартуды жүзеге асырады және шығыс құжатын тіркеуді жүзеге асырады.</w:t>
      </w:r>
      <w:r>
        <w:br/>
      </w:r>
      <w:r>
        <w:rPr>
          <w:rFonts w:ascii="Times New Roman"/>
          <w:b w:val="false"/>
          <w:i w:val="false"/>
          <w:color w:val="000000"/>
          <w:sz w:val="28"/>
        </w:rPr>
        <w:t>
      Көрсетілетін қызметті беруші қызметті алушыға мемлекеттік қызмет көрсетудің тоқтатылу себебі туралы жазбаша түрде ақпарат береді (он күнтізбелік күннен аспайтын мерзімде).</w:t>
      </w:r>
      <w:r>
        <w:br/>
      </w:r>
      <w:r>
        <w:rPr>
          <w:rFonts w:ascii="Times New Roman"/>
          <w:b w:val="false"/>
          <w:i w:val="false"/>
          <w:color w:val="000000"/>
          <w:sz w:val="28"/>
        </w:rPr>
        <w:t>
      Орындау мерзімдері көрсетілген мемлекетті қызметті көрсету ресімінің сызбанұсқасы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64"/>
    <w:bookmarkStart w:name="z102" w:id="65"/>
    <w:p>
      <w:pPr>
        <w:spacing w:after="0"/>
        <w:ind w:left="0"/>
        <w:jc w:val="left"/>
      </w:pPr>
      <w:r>
        <w:rPr>
          <w:rFonts w:ascii="Times New Roman"/>
          <w:b/>
          <w:i w:val="false"/>
          <w:color w:val="000000"/>
        </w:rPr>
        <w:t xml:space="preserve"> 
4. Мемлекеттік қызметті көрсету үдерісінде ақпараттық жүйелерді</w:t>
      </w:r>
      <w:r>
        <w:br/>
      </w:r>
      <w:r>
        <w:rPr>
          <w:rFonts w:ascii="Times New Roman"/>
          <w:b/>
          <w:i w:val="false"/>
          <w:color w:val="000000"/>
        </w:rPr>
        <w:t>
пайдалану тәртібінің сипаттамасы</w:t>
      </w:r>
    </w:p>
    <w:bookmarkEnd w:id="65"/>
    <w:bookmarkStart w:name="z103" w:id="66"/>
    <w:p>
      <w:pPr>
        <w:spacing w:after="0"/>
        <w:ind w:left="0"/>
        <w:jc w:val="both"/>
      </w:pPr>
      <w:r>
        <w:rPr>
          <w:rFonts w:ascii="Times New Roman"/>
          <w:b w:val="false"/>
          <w:i w:val="false"/>
          <w:color w:val="000000"/>
          <w:sz w:val="28"/>
        </w:rPr>
        <w:t>
      10. Мемлекеттік қызмет Портал арқылы көрсетілген кезде өтініш беру және көрсетілетін қызметті берушінің ресімдерінің (әрекеттерінің) орындалу реті:</w:t>
      </w:r>
      <w:r>
        <w:br/>
      </w:r>
      <w:r>
        <w:rPr>
          <w:rFonts w:ascii="Times New Roman"/>
          <w:b w:val="false"/>
          <w:i w:val="false"/>
          <w:color w:val="000000"/>
          <w:sz w:val="28"/>
        </w:rPr>
        <w:t>
      Порталда электронды цифрлық қолтаңба (бұдан әрі – ЭЦҚ) арқылы тіркелген көрсетілетін қызметті алушы туралы деректердің растығын тексеру;</w:t>
      </w:r>
      <w:r>
        <w:br/>
      </w:r>
      <w:r>
        <w:rPr>
          <w:rFonts w:ascii="Times New Roman"/>
          <w:b w:val="false"/>
          <w:i w:val="false"/>
          <w:color w:val="000000"/>
          <w:sz w:val="28"/>
        </w:rPr>
        <w:t>
      Пайдаланушыны мемлекеттік қызметті таңдауы, сұрау нысанына қажетті құжаттарды электрондық түрде тіркелген нысанды оның құрылымы мен пішімдік талаптарды ескере отырып экранға шығару (деректерді енгізу);</w:t>
      </w:r>
      <w:r>
        <w:br/>
      </w:r>
      <w:r>
        <w:rPr>
          <w:rFonts w:ascii="Times New Roman"/>
          <w:b w:val="false"/>
          <w:i w:val="false"/>
          <w:color w:val="000000"/>
          <w:sz w:val="28"/>
        </w:rPr>
        <w:t>
      мемлекеттік қызметті көрсетуге сұраудың толтырылған нысанын (енгізілген деректерді) ЭЦҚ арқылы куәландыру (қол қою);</w:t>
      </w:r>
      <w:r>
        <w:br/>
      </w:r>
      <w:r>
        <w:rPr>
          <w:rFonts w:ascii="Times New Roman"/>
          <w:b w:val="false"/>
          <w:i w:val="false"/>
          <w:color w:val="000000"/>
          <w:sz w:val="28"/>
        </w:rPr>
        <w:t>
      электрондық құжатты (көрсетілетін қызметті алушының сұрауын) тіркеу және Порталдағы сұрауды өңдеу;</w:t>
      </w:r>
      <w:r>
        <w:br/>
      </w:r>
      <w:r>
        <w:rPr>
          <w:rFonts w:ascii="Times New Roman"/>
          <w:b w:val="false"/>
          <w:i w:val="false"/>
          <w:color w:val="000000"/>
          <w:sz w:val="28"/>
        </w:rPr>
        <w:t>
      көрсетілетін қызметті берушінің қызметті алушының өтінішін тексеруі;</w:t>
      </w:r>
      <w:r>
        <w:br/>
      </w:r>
      <w:r>
        <w:rPr>
          <w:rFonts w:ascii="Times New Roman"/>
          <w:b w:val="false"/>
          <w:i w:val="false"/>
          <w:color w:val="000000"/>
          <w:sz w:val="28"/>
        </w:rPr>
        <w:t>
      қызметті алушының мемлекетті қызмет көрсету нәтижесін – Порталда жасалған тіркеу куәлігін (тіркеу куәлігінің телұсқасы) алуы. Электрондық құжатты көрсетілетін қызметті беруші жетекшісінің ЭЦҚ пайдаланып толтырады.</w:t>
      </w:r>
      <w:r>
        <w:br/>
      </w:r>
      <w:r>
        <w:rPr>
          <w:rFonts w:ascii="Times New Roman"/>
          <w:b w:val="false"/>
          <w:i w:val="false"/>
          <w:color w:val="000000"/>
          <w:sz w:val="28"/>
        </w:rPr>
        <w:t>
      Көрсетілетін қызметті алушы Порталға жүгінген жағдайда көрсетілетін мемлекеттік қызметтің нәтижесі көрсетілетін қызметті алушы ұсынған мемлекеттік қызметті көрсету үшін қажетті құжаттары Порталда тіркелген күннен бастап 10 жұмыс күнінен аспайтын жеке кабинетке ЭЦҚ-мен куәландырылған электрондық құжат нысанында (түрінде) жолданады.</w:t>
      </w:r>
    </w:p>
    <w:bookmarkEnd w:id="66"/>
    <w:bookmarkStart w:name="z104" w:id="67"/>
    <w:p>
      <w:pPr>
        <w:spacing w:after="0"/>
        <w:ind w:left="0"/>
        <w:jc w:val="both"/>
      </w:pPr>
      <w:r>
        <w:rPr>
          <w:rFonts w:ascii="Times New Roman"/>
          <w:b w:val="false"/>
          <w:i w:val="false"/>
          <w:color w:val="000000"/>
          <w:sz w:val="28"/>
        </w:rPr>
        <w:t>
«Дәрілік заттарды, медициналық мақсаттағы</w:t>
      </w:r>
      <w:r>
        <w:br/>
      </w:r>
      <w:r>
        <w:rPr>
          <w:rFonts w:ascii="Times New Roman"/>
          <w:b w:val="false"/>
          <w:i w:val="false"/>
          <w:color w:val="000000"/>
          <w:sz w:val="28"/>
        </w:rPr>
        <w:t xml:space="preserve">
бұйымдар мен медициналық техниканы  </w:t>
      </w:r>
      <w:r>
        <w:br/>
      </w:r>
      <w:r>
        <w:rPr>
          <w:rFonts w:ascii="Times New Roman"/>
          <w:b w:val="false"/>
          <w:i w:val="false"/>
          <w:color w:val="000000"/>
          <w:sz w:val="28"/>
        </w:rPr>
        <w:t xml:space="preserve">
мемлекеттік тіркеу, қайта тіркеу   </w:t>
      </w:r>
      <w:r>
        <w:br/>
      </w:r>
      <w:r>
        <w:rPr>
          <w:rFonts w:ascii="Times New Roman"/>
          <w:b w:val="false"/>
          <w:i w:val="false"/>
          <w:color w:val="000000"/>
          <w:sz w:val="28"/>
        </w:rPr>
        <w:t xml:space="preserve">
және олардың тіркеу құжатнамасына  </w:t>
      </w:r>
      <w:r>
        <w:br/>
      </w:r>
      <w:r>
        <w:rPr>
          <w:rFonts w:ascii="Times New Roman"/>
          <w:b w:val="false"/>
          <w:i w:val="false"/>
          <w:color w:val="000000"/>
          <w:sz w:val="28"/>
        </w:rPr>
        <w:t xml:space="preserve">
өзгерістер енгізу» мемлекеттік   </w:t>
      </w:r>
      <w:r>
        <w:br/>
      </w:r>
      <w:r>
        <w:rPr>
          <w:rFonts w:ascii="Times New Roman"/>
          <w:b w:val="false"/>
          <w:i w:val="false"/>
          <w:color w:val="000000"/>
          <w:sz w:val="28"/>
        </w:rPr>
        <w:t xml:space="preserve">
көрсетілетін қызмет регламентіне </w:t>
      </w:r>
      <w:r>
        <w:br/>
      </w:r>
      <w:r>
        <w:rPr>
          <w:rFonts w:ascii="Times New Roman"/>
          <w:b w:val="false"/>
          <w:i w:val="false"/>
          <w:color w:val="000000"/>
          <w:sz w:val="28"/>
        </w:rPr>
        <w:t xml:space="preserve">
1-қосымша              </w:t>
      </w:r>
    </w:p>
    <w:bookmarkEnd w:id="67"/>
    <w:bookmarkStart w:name="z105" w:id="68"/>
    <w:p>
      <w:pPr>
        <w:spacing w:after="0"/>
        <w:ind w:left="0"/>
        <w:jc w:val="left"/>
      </w:pPr>
      <w:r>
        <w:rPr>
          <w:rFonts w:ascii="Times New Roman"/>
          <w:b/>
          <w:i w:val="false"/>
          <w:color w:val="000000"/>
        </w:rPr>
        <w:t xml:space="preserve"> 
Мемлекеттік қызметті көрсету үдерісінің сызбанұсқасы</w:t>
      </w:r>
      <w:r>
        <w:br/>
      </w:r>
      <w:r>
        <w:rPr>
          <w:rFonts w:ascii="Times New Roman"/>
          <w:b/>
          <w:i w:val="false"/>
          <w:color w:val="000000"/>
        </w:rPr>
        <w:t>
«Дәрілік заттарды, медициналық мақсаттағы бұйымдар мен</w:t>
      </w:r>
      <w:r>
        <w:br/>
      </w:r>
      <w:r>
        <w:rPr>
          <w:rFonts w:ascii="Times New Roman"/>
          <w:b/>
          <w:i w:val="false"/>
          <w:color w:val="000000"/>
        </w:rPr>
        <w:t>
медициналық техниканы мемлекеттік тіркеу, қайта тіркеу және</w:t>
      </w:r>
      <w:r>
        <w:br/>
      </w:r>
      <w:r>
        <w:rPr>
          <w:rFonts w:ascii="Times New Roman"/>
          <w:b/>
          <w:i w:val="false"/>
          <w:color w:val="000000"/>
        </w:rPr>
        <w:t>
олардың тіркеу құжатнамасына өзгерістер енгізу»</w:t>
      </w:r>
    </w:p>
    <w:bookmarkEnd w:id="68"/>
    <w:p>
      <w:pPr>
        <w:spacing w:after="0"/>
        <w:ind w:left="0"/>
        <w:jc w:val="both"/>
      </w:pPr>
      <w:r>
        <w:drawing>
          <wp:inline distT="0" distB="0" distL="0" distR="0">
            <wp:extent cx="134366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436600" cy="6184900"/>
                    </a:xfrm>
                    <a:prstGeom prst="rect">
                      <a:avLst/>
                    </a:prstGeom>
                  </pic:spPr>
                </pic:pic>
              </a:graphicData>
            </a:graphic>
          </wp:inline>
        </w:drawing>
      </w:r>
    </w:p>
    <w:bookmarkStart w:name="z106" w:id="69"/>
    <w:p>
      <w:pPr>
        <w:spacing w:after="0"/>
        <w:ind w:left="0"/>
        <w:jc w:val="both"/>
      </w:pPr>
      <w:r>
        <w:rPr>
          <w:rFonts w:ascii="Times New Roman"/>
          <w:b w:val="false"/>
          <w:i w:val="false"/>
          <w:color w:val="000000"/>
          <w:sz w:val="28"/>
        </w:rPr>
        <w:t>
«Дәрілік заттарды, медициналық мақсаттағы</w:t>
      </w:r>
      <w:r>
        <w:br/>
      </w:r>
      <w:r>
        <w:rPr>
          <w:rFonts w:ascii="Times New Roman"/>
          <w:b w:val="false"/>
          <w:i w:val="false"/>
          <w:color w:val="000000"/>
          <w:sz w:val="28"/>
        </w:rPr>
        <w:t xml:space="preserve">
бұйымдар мен медициналық техниканы  </w:t>
      </w:r>
      <w:r>
        <w:br/>
      </w:r>
      <w:r>
        <w:rPr>
          <w:rFonts w:ascii="Times New Roman"/>
          <w:b w:val="false"/>
          <w:i w:val="false"/>
          <w:color w:val="000000"/>
          <w:sz w:val="28"/>
        </w:rPr>
        <w:t xml:space="preserve">
мемлекеттік тіркеу, қайта тіркеу   </w:t>
      </w:r>
      <w:r>
        <w:br/>
      </w:r>
      <w:r>
        <w:rPr>
          <w:rFonts w:ascii="Times New Roman"/>
          <w:b w:val="false"/>
          <w:i w:val="false"/>
          <w:color w:val="000000"/>
          <w:sz w:val="28"/>
        </w:rPr>
        <w:t xml:space="preserve">
және олардың тіркеу құжатнамасына  </w:t>
      </w:r>
      <w:r>
        <w:br/>
      </w:r>
      <w:r>
        <w:rPr>
          <w:rFonts w:ascii="Times New Roman"/>
          <w:b w:val="false"/>
          <w:i w:val="false"/>
          <w:color w:val="000000"/>
          <w:sz w:val="28"/>
        </w:rPr>
        <w:t xml:space="preserve">
өзгерістер енгізу» мемлекеттік   </w:t>
      </w:r>
      <w:r>
        <w:br/>
      </w:r>
      <w:r>
        <w:rPr>
          <w:rFonts w:ascii="Times New Roman"/>
          <w:b w:val="false"/>
          <w:i w:val="false"/>
          <w:color w:val="000000"/>
          <w:sz w:val="28"/>
        </w:rPr>
        <w:t xml:space="preserve">
көрсетілетін қызмет регламентіне </w:t>
      </w:r>
      <w:r>
        <w:br/>
      </w:r>
      <w:r>
        <w:rPr>
          <w:rFonts w:ascii="Times New Roman"/>
          <w:b w:val="false"/>
          <w:i w:val="false"/>
          <w:color w:val="000000"/>
          <w:sz w:val="28"/>
        </w:rPr>
        <w:t xml:space="preserve">
2-қосымша              </w:t>
      </w:r>
    </w:p>
    <w:bookmarkEnd w:id="69"/>
    <w:bookmarkStart w:name="z107" w:id="70"/>
    <w:p>
      <w:pPr>
        <w:spacing w:after="0"/>
        <w:ind w:left="0"/>
        <w:jc w:val="left"/>
      </w:pPr>
      <w:r>
        <w:rPr>
          <w:rFonts w:ascii="Times New Roman"/>
          <w:b/>
          <w:i w:val="false"/>
          <w:color w:val="000000"/>
        </w:rPr>
        <w:t xml:space="preserve"> 
Электрондық мемлекеттік қызмет көрсетуге қатыстырылған</w:t>
      </w:r>
      <w:r>
        <w:br/>
      </w:r>
      <w:r>
        <w:rPr>
          <w:rFonts w:ascii="Times New Roman"/>
          <w:b/>
          <w:i w:val="false"/>
          <w:color w:val="000000"/>
        </w:rPr>
        <w:t>
ақпараттық жүйелердің атқарымдық өзара-әрекеттестігі</w:t>
      </w:r>
      <w:r>
        <w:br/>
      </w:r>
      <w:r>
        <w:rPr>
          <w:rFonts w:ascii="Times New Roman"/>
          <w:b/>
          <w:i w:val="false"/>
          <w:color w:val="000000"/>
        </w:rPr>
        <w:t>
диаграммасы</w:t>
      </w:r>
    </w:p>
    <w:bookmarkEnd w:id="70"/>
    <w:p>
      <w:pPr>
        <w:spacing w:after="0"/>
        <w:ind w:left="0"/>
        <w:jc w:val="both"/>
      </w:pPr>
      <w:r>
        <w:drawing>
          <wp:inline distT="0" distB="0" distL="0" distR="0">
            <wp:extent cx="64389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38900" cy="6210300"/>
                    </a:xfrm>
                    <a:prstGeom prst="rect">
                      <a:avLst/>
                    </a:prstGeom>
                  </pic:spPr>
                </pic:pic>
              </a:graphicData>
            </a:graphic>
          </wp:inline>
        </w:drawing>
      </w:r>
    </w:p>
    <w:bookmarkStart w:name="z108"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2014 жылғы 26 мамырдағы  </w:t>
      </w:r>
      <w:r>
        <w:br/>
      </w:r>
      <w:r>
        <w:rPr>
          <w:rFonts w:ascii="Times New Roman"/>
          <w:b w:val="false"/>
          <w:i w:val="false"/>
          <w:color w:val="000000"/>
          <w:sz w:val="28"/>
        </w:rPr>
        <w:t xml:space="preserve">
№ 282 бұйрығына     </w:t>
      </w:r>
      <w:r>
        <w:br/>
      </w:r>
      <w:r>
        <w:rPr>
          <w:rFonts w:ascii="Times New Roman"/>
          <w:b w:val="false"/>
          <w:i w:val="false"/>
          <w:color w:val="000000"/>
          <w:sz w:val="28"/>
        </w:rPr>
        <w:t xml:space="preserve">
7-қосымша         </w:t>
      </w:r>
    </w:p>
    <w:bookmarkEnd w:id="71"/>
    <w:bookmarkStart w:name="z109" w:id="72"/>
    <w:p>
      <w:pPr>
        <w:spacing w:after="0"/>
        <w:ind w:left="0"/>
        <w:jc w:val="left"/>
      </w:pPr>
      <w:r>
        <w:rPr>
          <w:rFonts w:ascii="Times New Roman"/>
          <w:b/>
          <w:i w:val="false"/>
          <w:color w:val="000000"/>
        </w:rPr>
        <w:t xml:space="preserve"> 
Қазақстан Республикасы Денсаулық сақтау министрінің</w:t>
      </w:r>
      <w:r>
        <w:br/>
      </w:r>
      <w:r>
        <w:rPr>
          <w:rFonts w:ascii="Times New Roman"/>
          <w:b/>
          <w:i w:val="false"/>
          <w:color w:val="000000"/>
        </w:rPr>
        <w:t>
күші жойылған кейбір бұйрықтарының тізбесі</w:t>
      </w:r>
    </w:p>
    <w:bookmarkEnd w:id="72"/>
    <w:bookmarkStart w:name="z110" w:id="73"/>
    <w:p>
      <w:pPr>
        <w:spacing w:after="0"/>
        <w:ind w:left="0"/>
        <w:jc w:val="both"/>
      </w:pPr>
      <w:r>
        <w:rPr>
          <w:rFonts w:ascii="Times New Roman"/>
          <w:b w:val="false"/>
          <w:i w:val="false"/>
          <w:color w:val="000000"/>
          <w:sz w:val="28"/>
        </w:rPr>
        <w:t>
      1. «Фармацевтикалық қызмет саласындағы мемлекеттік қызмет регламенттерін бекіту туралы» Қазақстан Республикасы Денсаулық сақтау министрінің 2012 жылғы 7 қарашадағы № 780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2012 жылы 14 желтоқсанда № 8192 тіркелді, жариялануы: «Егемен Қазақстан» 2013 жылғы 29 мамыр № 136 (28075).</w:t>
      </w:r>
      <w:r>
        <w:br/>
      </w:r>
      <w:r>
        <w:rPr>
          <w:rFonts w:ascii="Times New Roman"/>
          <w:b w:val="false"/>
          <w:i w:val="false"/>
          <w:color w:val="000000"/>
          <w:sz w:val="28"/>
        </w:rPr>
        <w:t>
</w:t>
      </w:r>
      <w:r>
        <w:rPr>
          <w:rFonts w:ascii="Times New Roman"/>
          <w:b w:val="false"/>
          <w:i w:val="false"/>
          <w:color w:val="000000"/>
          <w:sz w:val="28"/>
        </w:rPr>
        <w:t>
      2. «Дәрілік заттарды, медициналық мақсаттағы бұйымдар мен медициналық техниканы жарнамалауға рұқсат беру» электрондық мемлекеттік қызмет регламентін бекіту туралы» Қазақстан Республикасы Денсаулық сақтау министрінің 2013 жылғы 20 наурыздағы № 163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2013 жылы 29 сәуірде № 8441 тіркелді, жариялануы: «Егемен Қазақстан» 2013 жылғы 2 қараша № 245 (28184).</w:t>
      </w:r>
      <w:r>
        <w:br/>
      </w:r>
      <w:r>
        <w:rPr>
          <w:rFonts w:ascii="Times New Roman"/>
          <w:b w:val="false"/>
          <w:i w:val="false"/>
          <w:color w:val="000000"/>
          <w:sz w:val="28"/>
        </w:rPr>
        <w:t>
</w:t>
      </w:r>
      <w:r>
        <w:rPr>
          <w:rFonts w:ascii="Times New Roman"/>
          <w:b w:val="false"/>
          <w:i w:val="false"/>
          <w:color w:val="000000"/>
          <w:sz w:val="28"/>
        </w:rPr>
        <w:t>
      3. «Қазақстан Республикасында тіркелген және тіркелмеген дәрілік заттарды, медициналық мақсаттағы бұйымдарды және медициналық техниканы әкелуді/әкетуді келісу» электрондық мемлекеттік қызмет регламентін бекіту туралы» Қазақстан Республикасы Денсаулық сақтау министрінің 2013 жылғы 20 наурыздағы № 164 </w:t>
      </w:r>
      <w:r>
        <w:rPr>
          <w:rFonts w:ascii="Times New Roman"/>
          <w:b w:val="false"/>
          <w:i w:val="false"/>
          <w:color w:val="000000"/>
          <w:sz w:val="28"/>
        </w:rPr>
        <w:t>бұйрығы</w:t>
      </w:r>
      <w:r>
        <w:rPr>
          <w:rFonts w:ascii="Times New Roman"/>
          <w:b w:val="false"/>
          <w:i w:val="false"/>
          <w:color w:val="000000"/>
          <w:sz w:val="28"/>
        </w:rPr>
        <w:t>, (Қазақстан Республикасының Нормативтік құқықтық актілерді мемлекеттік тіркеу тізілімінде 2013 жылы 15 сәуірде № 8428 тіркелді, жариялануы: «Егемен Қазақстан» 2013 жылғы 2 қараша № 245 (28184).</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